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4823" w14:textId="77777777" w:rsidR="00D96B18" w:rsidRPr="00141333" w:rsidRDefault="00D96B18" w:rsidP="00D96B18">
      <w:pPr>
        <w:pStyle w:val="Titre"/>
        <w:rPr>
          <w:rFonts w:ascii="Optima" w:hAnsi="Optima"/>
          <w:sz w:val="24"/>
          <w:szCs w:val="24"/>
          <w:u w:val="single"/>
        </w:rPr>
      </w:pPr>
      <w:r w:rsidRPr="00141333">
        <w:rPr>
          <w:rFonts w:ascii="Optima" w:hAnsi="Optima"/>
          <w:noProof/>
          <w:sz w:val="24"/>
          <w:szCs w:val="24"/>
          <w:u w:val="single"/>
        </w:rPr>
        <mc:AlternateContent>
          <mc:Choice Requires="wps">
            <w:drawing>
              <wp:anchor distT="45720" distB="45720" distL="114300" distR="114300" simplePos="0" relativeHeight="251709440" behindDoc="0" locked="0" layoutInCell="1" allowOverlap="1" wp14:anchorId="3D741E7A" wp14:editId="4DED16B3">
                <wp:simplePos x="0" y="0"/>
                <wp:positionH relativeFrom="margin">
                  <wp:align>right</wp:align>
                </wp:positionH>
                <wp:positionV relativeFrom="paragraph">
                  <wp:posOffset>1270</wp:posOffset>
                </wp:positionV>
                <wp:extent cx="4850765" cy="2469515"/>
                <wp:effectExtent l="0" t="0" r="26035" b="2603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2470067"/>
                        </a:xfrm>
                        <a:prstGeom prst="rect">
                          <a:avLst/>
                        </a:prstGeom>
                        <a:solidFill>
                          <a:srgbClr val="FFFFFF"/>
                        </a:solidFill>
                        <a:ln w="9525">
                          <a:solidFill>
                            <a:srgbClr val="000000"/>
                          </a:solidFill>
                          <a:miter lim="800000"/>
                          <a:headEnd/>
                          <a:tailEnd/>
                        </a:ln>
                      </wps:spPr>
                      <wps:txbx>
                        <w:txbxContent>
                          <w:p w14:paraId="26E68B56" w14:textId="77777777" w:rsidR="00D96B18" w:rsidRPr="00E47AA1" w:rsidRDefault="00D96B18" w:rsidP="00D96B18">
                            <w:pPr>
                              <w:pStyle w:val="Titre"/>
                              <w:jc w:val="center"/>
                              <w:rPr>
                                <w:sz w:val="48"/>
                                <w:szCs w:val="48"/>
                              </w:rPr>
                            </w:pPr>
                            <w:r w:rsidRPr="00E47AA1">
                              <w:rPr>
                                <w:sz w:val="48"/>
                                <w:szCs w:val="48"/>
                              </w:rPr>
                              <w:t>FONDS D’ACCOMPAGNEMENT</w:t>
                            </w:r>
                          </w:p>
                          <w:p w14:paraId="757C2EAB" w14:textId="77777777" w:rsidR="00D96B18" w:rsidRPr="00E47AA1" w:rsidRDefault="00D96B18" w:rsidP="00D96B18">
                            <w:pPr>
                              <w:pStyle w:val="Titre"/>
                              <w:jc w:val="center"/>
                              <w:rPr>
                                <w:sz w:val="48"/>
                                <w:szCs w:val="48"/>
                              </w:rPr>
                            </w:pPr>
                            <w:r w:rsidRPr="00E47AA1">
                              <w:rPr>
                                <w:sz w:val="48"/>
                                <w:szCs w:val="48"/>
                              </w:rPr>
                              <w:t>« publics et territoires » 2024</w:t>
                            </w:r>
                          </w:p>
                          <w:p w14:paraId="38173A73" w14:textId="77777777" w:rsidR="00D96B18" w:rsidRPr="00E47AA1" w:rsidRDefault="00D96B18" w:rsidP="00D96B18">
                            <w:pPr>
                              <w:jc w:val="center"/>
                              <w:rPr>
                                <w:sz w:val="2"/>
                                <w:szCs w:val="2"/>
                              </w:rPr>
                            </w:pPr>
                          </w:p>
                          <w:p w14:paraId="6E2A3001" w14:textId="77777777" w:rsidR="00D96B18" w:rsidRDefault="00D96B18" w:rsidP="00D96B18">
                            <w:pPr>
                              <w:pStyle w:val="Titre1"/>
                              <w:jc w:val="center"/>
                            </w:pPr>
                            <w:r w:rsidRPr="00E47AA1">
                              <w:rPr>
                                <w:b/>
                                <w:bCs/>
                                <w:u w:val="single"/>
                              </w:rPr>
                              <w:t xml:space="preserve">Axe </w:t>
                            </w:r>
                            <w:r>
                              <w:rPr>
                                <w:b/>
                                <w:bCs/>
                                <w:u w:val="single"/>
                              </w:rPr>
                              <w:t>4</w:t>
                            </w:r>
                            <w:r w:rsidRPr="00E47AA1">
                              <w:rPr>
                                <w:b/>
                                <w:bCs/>
                                <w:u w:val="single"/>
                              </w:rPr>
                              <w:t xml:space="preserve"> :</w:t>
                            </w:r>
                            <w:r>
                              <w:t xml:space="preserve"> Accompagner le maintien et le développement des équipements et services dans des territoires spécifiques</w:t>
                            </w:r>
                          </w:p>
                          <w:p w14:paraId="57DDA1D5" w14:textId="5A8F7895" w:rsidR="00D96B18" w:rsidRPr="00E47AA1" w:rsidRDefault="002F4B74" w:rsidP="002F4B74">
                            <w:pPr>
                              <w:pStyle w:val="Titre1"/>
                              <w:jc w:val="center"/>
                              <w:rPr>
                                <w:b/>
                                <w:bCs/>
                              </w:rPr>
                            </w:pPr>
                            <w:r>
                              <w:rPr>
                                <w:b/>
                                <w:bCs/>
                              </w:rPr>
                              <w:t xml:space="preserve">Volet 2 : </w:t>
                            </w:r>
                            <w:r w:rsidR="00D96B18" w:rsidRPr="00E47AA1">
                              <w:rPr>
                                <w:b/>
                                <w:bCs/>
                              </w:rPr>
                              <w:t>Subvention de fonctionnement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41E7A" id="_x0000_t202" coordsize="21600,21600" o:spt="202" path="m,l,21600r21600,l21600,xe">
                <v:stroke joinstyle="miter"/>
                <v:path gradientshapeok="t" o:connecttype="rect"/>
              </v:shapetype>
              <v:shape id="Zone de texte 2" o:spid="_x0000_s1026" type="#_x0000_t202" style="position:absolute;margin-left:330.75pt;margin-top:.1pt;width:381.95pt;height:194.4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">
                <v:textbox>
                  <w:txbxContent>
                    <w:p w14:paraId="26E68B56" w14:textId="77777777" w:rsidR="00D96B18" w:rsidRPr="00E47AA1" w:rsidRDefault="00D96B18" w:rsidP="00D96B18">
                      <w:pPr>
                        <w:pStyle w:val="Titre"/>
                        <w:jc w:val="center"/>
                        <w:rPr>
                          <w:sz w:val="48"/>
                          <w:szCs w:val="48"/>
                        </w:rPr>
                      </w:pPr>
                      <w:r w:rsidRPr="00E47AA1">
                        <w:rPr>
                          <w:sz w:val="48"/>
                          <w:szCs w:val="48"/>
                        </w:rPr>
                        <w:t>FONDS D’ACCOMPAGNEMENT</w:t>
                      </w:r>
                    </w:p>
                    <w:p w14:paraId="757C2EAB" w14:textId="77777777" w:rsidR="00D96B18" w:rsidRPr="00E47AA1" w:rsidRDefault="00D96B18" w:rsidP="00D96B18">
                      <w:pPr>
                        <w:pStyle w:val="Titre"/>
                        <w:jc w:val="center"/>
                        <w:rPr>
                          <w:sz w:val="48"/>
                          <w:szCs w:val="48"/>
                        </w:rPr>
                      </w:pPr>
                      <w:r w:rsidRPr="00E47AA1">
                        <w:rPr>
                          <w:sz w:val="48"/>
                          <w:szCs w:val="48"/>
                        </w:rPr>
                        <w:t xml:space="preserve">« </w:t>
                      </w:r>
                      <w:proofErr w:type="gramStart"/>
                      <w:r w:rsidRPr="00E47AA1">
                        <w:rPr>
                          <w:sz w:val="48"/>
                          <w:szCs w:val="48"/>
                        </w:rPr>
                        <w:t>publics</w:t>
                      </w:r>
                      <w:proofErr w:type="gramEnd"/>
                      <w:r w:rsidRPr="00E47AA1">
                        <w:rPr>
                          <w:sz w:val="48"/>
                          <w:szCs w:val="48"/>
                        </w:rPr>
                        <w:t xml:space="preserve"> et territoires » 2024</w:t>
                      </w:r>
                    </w:p>
                    <w:p w14:paraId="38173A73" w14:textId="77777777" w:rsidR="00D96B18" w:rsidRPr="00E47AA1" w:rsidRDefault="00D96B18" w:rsidP="00D96B18">
                      <w:pPr>
                        <w:jc w:val="center"/>
                        <w:rPr>
                          <w:sz w:val="2"/>
                          <w:szCs w:val="2"/>
                        </w:rPr>
                      </w:pPr>
                    </w:p>
                    <w:p w14:paraId="6E2A3001" w14:textId="77777777" w:rsidR="00D96B18" w:rsidRDefault="00D96B18" w:rsidP="00D96B18">
                      <w:pPr>
                        <w:pStyle w:val="Titre1"/>
                        <w:jc w:val="center"/>
                      </w:pPr>
                      <w:r w:rsidRPr="00E47AA1">
                        <w:rPr>
                          <w:b/>
                          <w:bCs/>
                          <w:u w:val="single"/>
                        </w:rPr>
                        <w:t xml:space="preserve">Axe </w:t>
                      </w:r>
                      <w:r>
                        <w:rPr>
                          <w:b/>
                          <w:bCs/>
                          <w:u w:val="single"/>
                        </w:rPr>
                        <w:t>4</w:t>
                      </w:r>
                      <w:r w:rsidRPr="00E47AA1">
                        <w:rPr>
                          <w:b/>
                          <w:bCs/>
                          <w:u w:val="single"/>
                        </w:rPr>
                        <w:t xml:space="preserve"> :</w:t>
                      </w:r>
                      <w:r>
                        <w:t xml:space="preserve"> Accompagner le maintien et le développement des équipements et services dans des territoires spécifiques</w:t>
                      </w:r>
                    </w:p>
                    <w:p w14:paraId="57DDA1D5" w14:textId="5A8F7895" w:rsidR="00D96B18" w:rsidRPr="00E47AA1" w:rsidRDefault="002F4B74" w:rsidP="002F4B74">
                      <w:pPr>
                        <w:pStyle w:val="Titre1"/>
                        <w:jc w:val="center"/>
                        <w:rPr>
                          <w:b/>
                          <w:bCs/>
                        </w:rPr>
                      </w:pPr>
                      <w:r>
                        <w:rPr>
                          <w:b/>
                          <w:bCs/>
                        </w:rPr>
                        <w:t xml:space="preserve">Volet 2 : </w:t>
                      </w:r>
                      <w:r w:rsidR="00D96B18" w:rsidRPr="00E47AA1">
                        <w:rPr>
                          <w:b/>
                          <w:bCs/>
                        </w:rPr>
                        <w:t>Subvention de fonctionnement</w:t>
                      </w:r>
                    </w:p>
                  </w:txbxContent>
                </v:textbox>
                <w10:wrap type="square" anchorx="margin"/>
              </v:shape>
            </w:pict>
          </mc:Fallback>
        </mc:AlternateContent>
      </w:r>
      <w:r w:rsidRPr="00141333">
        <w:rPr>
          <w:rFonts w:ascii="Optima" w:hAnsi="Optima"/>
          <w:noProof/>
          <w:sz w:val="24"/>
          <w:szCs w:val="24"/>
          <w:u w:val="single"/>
        </w:rPr>
        <w:drawing>
          <wp:anchor distT="0" distB="0" distL="114935" distR="114935" simplePos="0" relativeHeight="251710464" behindDoc="1" locked="0" layoutInCell="1" allowOverlap="1" wp14:anchorId="71C852AA" wp14:editId="2D184802">
            <wp:simplePos x="0" y="0"/>
            <wp:positionH relativeFrom="margin">
              <wp:align>left</wp:align>
            </wp:positionH>
            <wp:positionV relativeFrom="paragraph">
              <wp:posOffset>1237</wp:posOffset>
            </wp:positionV>
            <wp:extent cx="845820" cy="1350645"/>
            <wp:effectExtent l="0" t="0" r="0" b="190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1350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41333">
        <w:rPr>
          <w:rFonts w:ascii="Optima" w:hAnsi="Optima"/>
          <w:sz w:val="24"/>
          <w:szCs w:val="24"/>
          <w:u w:val="single"/>
        </w:rPr>
        <w:br/>
      </w:r>
    </w:p>
    <w:p w14:paraId="5C5A45CC" w14:textId="77777777" w:rsidR="00D96B18" w:rsidRPr="00141333" w:rsidRDefault="00D96B18" w:rsidP="00D96B18">
      <w:pPr>
        <w:rPr>
          <w:rFonts w:ascii="Optima" w:hAnsi="Optima"/>
          <w:sz w:val="24"/>
          <w:szCs w:val="24"/>
        </w:rPr>
      </w:pPr>
    </w:p>
    <w:p w14:paraId="0E349049" w14:textId="77777777" w:rsidR="00D96B18" w:rsidRPr="00141333" w:rsidRDefault="00D96B18" w:rsidP="00D96B18">
      <w:pPr>
        <w:rPr>
          <w:rFonts w:ascii="Optima" w:hAnsi="Optima"/>
          <w:sz w:val="24"/>
          <w:szCs w:val="24"/>
        </w:rPr>
      </w:pPr>
    </w:p>
    <w:p w14:paraId="118FE696" w14:textId="77777777" w:rsidR="00D96B18" w:rsidRPr="00141333" w:rsidRDefault="00D96B18" w:rsidP="00D96B18">
      <w:pPr>
        <w:rPr>
          <w:rFonts w:ascii="Optima" w:hAnsi="Optima"/>
          <w:sz w:val="24"/>
          <w:szCs w:val="24"/>
        </w:rPr>
      </w:pPr>
    </w:p>
    <w:p w14:paraId="588DC675" w14:textId="77777777" w:rsidR="00D96B18" w:rsidRPr="00141333" w:rsidRDefault="00D96B18" w:rsidP="00D96B18">
      <w:pPr>
        <w:rPr>
          <w:rFonts w:ascii="Optima" w:hAnsi="Optima"/>
          <w:sz w:val="24"/>
          <w:szCs w:val="24"/>
        </w:rPr>
      </w:pPr>
    </w:p>
    <w:p w14:paraId="520358A9" w14:textId="77777777" w:rsidR="00D96B18" w:rsidRPr="00141333" w:rsidRDefault="00D96B18" w:rsidP="00D96B18">
      <w:pPr>
        <w:rPr>
          <w:rFonts w:ascii="Optima" w:hAnsi="Optima"/>
          <w:sz w:val="24"/>
          <w:szCs w:val="24"/>
        </w:rPr>
      </w:pPr>
    </w:p>
    <w:p w14:paraId="08FC210B" w14:textId="3ACF56D8" w:rsidR="00141333" w:rsidRDefault="00141333" w:rsidP="00D96B18">
      <w:pPr>
        <w:spacing w:before="100" w:beforeAutospacing="1" w:after="100" w:afterAutospacing="1"/>
        <w:jc w:val="both"/>
        <w:rPr>
          <w:rFonts w:ascii="Optima" w:eastAsia="Times New Roman" w:hAnsi="Optima" w:cs="Arial"/>
          <w:sz w:val="24"/>
          <w:szCs w:val="24"/>
          <w:lang w:eastAsia="fr-FR"/>
        </w:rPr>
      </w:pPr>
    </w:p>
    <w:p w14:paraId="3F4371BD" w14:textId="77777777" w:rsidR="00141333" w:rsidRDefault="00141333" w:rsidP="00D96B18">
      <w:pPr>
        <w:spacing w:before="100" w:beforeAutospacing="1" w:after="100" w:afterAutospacing="1"/>
        <w:jc w:val="both"/>
        <w:rPr>
          <w:rFonts w:ascii="Optima" w:eastAsia="Times New Roman" w:hAnsi="Optima" w:cs="Arial"/>
          <w:sz w:val="24"/>
          <w:szCs w:val="24"/>
          <w:lang w:eastAsia="fr-FR"/>
        </w:rPr>
      </w:pPr>
    </w:p>
    <w:p w14:paraId="01336BAE" w14:textId="2CB6A982" w:rsidR="00141333" w:rsidRPr="00141333" w:rsidRDefault="00D96B18" w:rsidP="00D96B18">
      <w:pPr>
        <w:spacing w:before="100" w:beforeAutospacing="1" w:after="100" w:afterAutospacing="1"/>
        <w:jc w:val="both"/>
        <w:rPr>
          <w:rFonts w:ascii="Optima" w:eastAsia="Times New Roman" w:hAnsi="Optima" w:cs="Arial"/>
          <w:sz w:val="24"/>
          <w:szCs w:val="24"/>
          <w:lang w:eastAsia="fr-FR"/>
        </w:rPr>
      </w:pPr>
      <w:r w:rsidRPr="00141333">
        <w:rPr>
          <w:rFonts w:ascii="Optima" w:eastAsia="Times New Roman" w:hAnsi="Optima" w:cs="Arial"/>
          <w:sz w:val="24"/>
          <w:szCs w:val="24"/>
          <w:lang w:eastAsia="fr-FR"/>
        </w:rPr>
        <w:t xml:space="preserve">L’axe 4 du </w:t>
      </w:r>
      <w:proofErr w:type="spellStart"/>
      <w:r w:rsidRPr="00141333">
        <w:rPr>
          <w:rFonts w:ascii="Optima" w:eastAsia="Times New Roman" w:hAnsi="Optima" w:cs="Arial"/>
          <w:sz w:val="24"/>
          <w:szCs w:val="24"/>
          <w:lang w:eastAsia="fr-FR"/>
        </w:rPr>
        <w:t>Fpt</w:t>
      </w:r>
      <w:proofErr w:type="spellEnd"/>
      <w:r w:rsidRPr="00141333">
        <w:rPr>
          <w:rFonts w:ascii="Optima" w:eastAsia="Times New Roman" w:hAnsi="Optima" w:cs="Arial"/>
          <w:sz w:val="24"/>
          <w:szCs w:val="24"/>
          <w:lang w:eastAsia="fr-FR"/>
        </w:rPr>
        <w:t xml:space="preserve"> se structure autour de deux volets mobilisés prioritairement sur des territoires marqués par d’importantes difficultés ou transformations, notamment les zones de revitalisation rurales (</w:t>
      </w:r>
      <w:proofErr w:type="spellStart"/>
      <w:r w:rsidRPr="00141333">
        <w:rPr>
          <w:rFonts w:ascii="Optima" w:eastAsia="Times New Roman" w:hAnsi="Optima" w:cs="Arial"/>
          <w:sz w:val="24"/>
          <w:szCs w:val="24"/>
          <w:lang w:eastAsia="fr-FR"/>
        </w:rPr>
        <w:t>Zrr</w:t>
      </w:r>
      <w:proofErr w:type="spellEnd"/>
      <w:r w:rsidRPr="00141333">
        <w:rPr>
          <w:rFonts w:ascii="Optima" w:eastAsia="Times New Roman" w:hAnsi="Optima" w:cs="Arial"/>
          <w:sz w:val="24"/>
          <w:szCs w:val="24"/>
          <w:lang w:eastAsia="fr-FR"/>
        </w:rPr>
        <w:t>) et les quartiers prioritaires au titre de la politique de la ville (</w:t>
      </w:r>
      <w:proofErr w:type="spellStart"/>
      <w:r w:rsidRPr="00141333">
        <w:rPr>
          <w:rFonts w:ascii="Optima" w:eastAsia="Times New Roman" w:hAnsi="Optima" w:cs="Arial"/>
          <w:sz w:val="24"/>
          <w:szCs w:val="24"/>
          <w:lang w:eastAsia="fr-FR"/>
        </w:rPr>
        <w:t>Qpv</w:t>
      </w:r>
      <w:proofErr w:type="spellEnd"/>
      <w:r w:rsidRPr="00141333">
        <w:rPr>
          <w:rFonts w:ascii="Optima" w:eastAsia="Times New Roman" w:hAnsi="Optima" w:cs="Arial"/>
          <w:sz w:val="24"/>
          <w:szCs w:val="24"/>
          <w:lang w:eastAsia="fr-FR"/>
        </w:rPr>
        <w:t>).</w:t>
      </w:r>
    </w:p>
    <w:p w14:paraId="54827B64" w14:textId="77777777" w:rsidR="00141333" w:rsidRDefault="00D96B18" w:rsidP="00141333">
      <w:pPr>
        <w:pStyle w:val="Paragraphedeliste"/>
        <w:numPr>
          <w:ilvl w:val="0"/>
          <w:numId w:val="19"/>
        </w:numPr>
        <w:spacing w:before="100" w:beforeAutospacing="1" w:after="100" w:afterAutospacing="1" w:line="240" w:lineRule="auto"/>
        <w:jc w:val="both"/>
        <w:rPr>
          <w:rFonts w:ascii="Optima" w:eastAsia="Times New Roman" w:hAnsi="Optima" w:cs="Arial"/>
          <w:b/>
          <w:sz w:val="24"/>
          <w:szCs w:val="24"/>
          <w:lang w:eastAsia="fr-FR"/>
        </w:rPr>
      </w:pPr>
      <w:r w:rsidRPr="00141333">
        <w:rPr>
          <w:rFonts w:ascii="Optima" w:eastAsia="Times New Roman" w:hAnsi="Optima" w:cs="Arial"/>
          <w:b/>
          <w:sz w:val="24"/>
          <w:szCs w:val="24"/>
          <w:lang w:eastAsia="fr-FR"/>
        </w:rPr>
        <w:t>Volet 1 : Soutenir la rénovation et l'équipement des structures ;</w:t>
      </w:r>
    </w:p>
    <w:p w14:paraId="4DA153D3" w14:textId="4ACE11BF" w:rsidR="00D96B18" w:rsidRDefault="00D96B18" w:rsidP="00141333">
      <w:pPr>
        <w:pStyle w:val="Paragraphedeliste"/>
        <w:numPr>
          <w:ilvl w:val="0"/>
          <w:numId w:val="19"/>
        </w:numPr>
        <w:spacing w:before="100" w:beforeAutospacing="1" w:after="100" w:afterAutospacing="1" w:line="240" w:lineRule="auto"/>
        <w:jc w:val="both"/>
        <w:rPr>
          <w:rFonts w:ascii="Optima" w:eastAsia="Times New Roman" w:hAnsi="Optima" w:cs="Arial"/>
          <w:b/>
          <w:sz w:val="24"/>
          <w:szCs w:val="24"/>
          <w:lang w:eastAsia="fr-FR"/>
        </w:rPr>
      </w:pPr>
      <w:r w:rsidRPr="00141333">
        <w:rPr>
          <w:rFonts w:ascii="Optima" w:eastAsia="Times New Roman" w:hAnsi="Optima" w:cs="Arial"/>
          <w:b/>
          <w:sz w:val="24"/>
          <w:szCs w:val="24"/>
          <w:lang w:eastAsia="fr-FR"/>
        </w:rPr>
        <w:t>Volet 2 : Développer les mobilités et favoriser les projets itinérants adaptés à la configuration des territoires.</w:t>
      </w:r>
    </w:p>
    <w:p w14:paraId="5E8B98F6" w14:textId="2C7807A2" w:rsidR="00141333" w:rsidRDefault="00141333" w:rsidP="00141333">
      <w:pPr>
        <w:pStyle w:val="Paragraphedeliste"/>
        <w:spacing w:before="100" w:beforeAutospacing="1" w:after="100" w:afterAutospacing="1" w:line="240" w:lineRule="auto"/>
        <w:jc w:val="both"/>
        <w:rPr>
          <w:rFonts w:ascii="Optima" w:eastAsia="Times New Roman" w:hAnsi="Optima" w:cs="Arial"/>
          <w:b/>
          <w:sz w:val="24"/>
          <w:szCs w:val="24"/>
          <w:lang w:eastAsia="fr-FR"/>
        </w:rPr>
      </w:pPr>
    </w:p>
    <w:p w14:paraId="13C9ABC5" w14:textId="77777777" w:rsidR="00141333" w:rsidRPr="00141333" w:rsidRDefault="00141333" w:rsidP="00141333">
      <w:pPr>
        <w:pStyle w:val="Paragraphedeliste"/>
        <w:spacing w:before="100" w:beforeAutospacing="1" w:after="100" w:afterAutospacing="1" w:line="240" w:lineRule="auto"/>
        <w:jc w:val="both"/>
        <w:rPr>
          <w:rFonts w:ascii="Optima" w:eastAsia="Times New Roman" w:hAnsi="Optima" w:cs="Arial"/>
          <w:b/>
          <w:sz w:val="24"/>
          <w:szCs w:val="24"/>
          <w:lang w:eastAsia="fr-FR"/>
        </w:rPr>
      </w:pPr>
    </w:p>
    <w:p w14:paraId="7DF51A02" w14:textId="77777777" w:rsidR="00D96B18" w:rsidRPr="00141333" w:rsidRDefault="00D96B18" w:rsidP="00D96B18">
      <w:pPr>
        <w:pStyle w:val="Titre1"/>
        <w:rPr>
          <w:rFonts w:ascii="Optima" w:eastAsia="Times New Roman" w:hAnsi="Optima"/>
          <w:sz w:val="24"/>
          <w:szCs w:val="24"/>
          <w:lang w:eastAsia="fr-FR"/>
        </w:rPr>
      </w:pPr>
      <w:r w:rsidRPr="00141333">
        <w:rPr>
          <w:rFonts w:ascii="Optima" w:eastAsia="Times New Roman" w:hAnsi="Optima"/>
          <w:sz w:val="24"/>
          <w:szCs w:val="24"/>
          <w:lang w:eastAsia="fr-FR"/>
        </w:rPr>
        <w:t>Volet 2 : Développer les mobilités et favoriser les projets itinérants adaptés à la configuration des territoires.</w:t>
      </w:r>
    </w:p>
    <w:p w14:paraId="3EF3C586" w14:textId="77777777" w:rsidR="00D96B18" w:rsidRPr="00141333" w:rsidRDefault="00D96B18" w:rsidP="00D96B18">
      <w:pPr>
        <w:rPr>
          <w:rFonts w:ascii="Optima" w:hAnsi="Optima"/>
          <w:sz w:val="24"/>
          <w:szCs w:val="24"/>
          <w:lang w:eastAsia="fr-FR"/>
        </w:rPr>
      </w:pPr>
    </w:p>
    <w:p w14:paraId="28ED76D4" w14:textId="77777777" w:rsidR="00D96B18" w:rsidRPr="00141333" w:rsidRDefault="00D96B18" w:rsidP="00D96B18">
      <w:pPr>
        <w:tabs>
          <w:tab w:val="left" w:pos="709"/>
        </w:tabs>
        <w:jc w:val="both"/>
        <w:rPr>
          <w:rFonts w:ascii="Optima" w:eastAsia="Times New Roman" w:hAnsi="Optima" w:cs="Arial"/>
          <w:color w:val="00000A"/>
          <w:kern w:val="1"/>
          <w:sz w:val="24"/>
          <w:szCs w:val="24"/>
          <w:lang w:eastAsia="ar-SA"/>
        </w:rPr>
      </w:pPr>
      <w:r w:rsidRPr="00141333">
        <w:rPr>
          <w:rFonts w:ascii="Optima" w:eastAsia="Times New Roman" w:hAnsi="Optima" w:cs="Arial"/>
          <w:color w:val="00000A"/>
          <w:kern w:val="1"/>
          <w:sz w:val="24"/>
          <w:szCs w:val="24"/>
          <w:lang w:eastAsia="ar-SA"/>
        </w:rPr>
        <w:t xml:space="preserve">Les projets éligibles au </w:t>
      </w:r>
      <w:r w:rsidRPr="00141333">
        <w:rPr>
          <w:rFonts w:ascii="Optima" w:eastAsia="Times New Roman" w:hAnsi="Optima" w:cs="Arial"/>
          <w:b/>
          <w:color w:val="00000A"/>
          <w:kern w:val="1"/>
          <w:sz w:val="24"/>
          <w:szCs w:val="24"/>
          <w:lang w:eastAsia="ar-SA"/>
        </w:rPr>
        <w:t>volet 2 de l’axe 4</w:t>
      </w:r>
      <w:r w:rsidRPr="00141333">
        <w:rPr>
          <w:rFonts w:ascii="Optima" w:eastAsia="Times New Roman" w:hAnsi="Optima" w:cs="Arial"/>
          <w:color w:val="00000A"/>
          <w:kern w:val="1"/>
          <w:sz w:val="24"/>
          <w:szCs w:val="24"/>
          <w:lang w:eastAsia="ar-SA"/>
        </w:rPr>
        <w:t xml:space="preserve"> visent : </w:t>
      </w:r>
    </w:p>
    <w:p w14:paraId="38F471FE" w14:textId="77777777" w:rsidR="00D96B18" w:rsidRPr="00141333" w:rsidRDefault="00D96B18" w:rsidP="00D96B18">
      <w:pPr>
        <w:tabs>
          <w:tab w:val="left" w:pos="709"/>
        </w:tabs>
        <w:jc w:val="both"/>
        <w:rPr>
          <w:rFonts w:ascii="Optima" w:eastAsia="Times New Roman" w:hAnsi="Optima" w:cs="Arial"/>
          <w:i/>
          <w:iCs/>
          <w:color w:val="00000A"/>
          <w:kern w:val="1"/>
          <w:sz w:val="24"/>
          <w:szCs w:val="24"/>
          <w:lang w:eastAsia="ar-SA"/>
        </w:rPr>
      </w:pPr>
      <w:r w:rsidRPr="00141333">
        <w:rPr>
          <w:rFonts w:ascii="Optima" w:eastAsia="Times New Roman" w:hAnsi="Optima" w:cs="Arial"/>
          <w:i/>
          <w:iCs/>
          <w:color w:val="00000A"/>
          <w:kern w:val="1"/>
          <w:sz w:val="24"/>
          <w:szCs w:val="24"/>
          <w:lang w:eastAsia="ar-SA"/>
        </w:rPr>
        <w:t>« La mise en place d’actions et de services aux familles, notamment dans les milieux ruraux, montagnards et en outre-mer, nécessite la mise en œuvre de projets, d’actions mobiles et itinérantes. Ce volet vise à accompagner les partenaires mettant en œuvre ces dispositifs.</w:t>
      </w:r>
      <w:r w:rsidRPr="00141333">
        <w:rPr>
          <w:rFonts w:ascii="Optima" w:eastAsia="Times New Roman" w:hAnsi="Optima" w:cs="Arial"/>
          <w:i/>
          <w:iCs/>
          <w:color w:val="00000A"/>
          <w:kern w:val="1"/>
          <w:sz w:val="24"/>
          <w:szCs w:val="24"/>
          <w:lang w:eastAsia="ar-SA"/>
        </w:rPr>
        <w:br/>
        <w:t>Les offres en matière de petite enfance et de jeunesse sont éligibles à cet axe tout en apportant une attention particulière aux liens effectués avec les offres développées par les structures d’animation de la vie sociale et les différents dispositifs de parentalité sur le territoire. »</w:t>
      </w:r>
    </w:p>
    <w:p w14:paraId="14C5E1FC" w14:textId="7691BC03" w:rsidR="00D96B18" w:rsidRDefault="00D96B18" w:rsidP="00D96B18">
      <w:pPr>
        <w:pStyle w:val="Standard"/>
        <w:tabs>
          <w:tab w:val="left" w:pos="993"/>
        </w:tabs>
        <w:jc w:val="both"/>
        <w:rPr>
          <w:rFonts w:ascii="Optima" w:hAnsi="Optima" w:cs="Arial"/>
        </w:rPr>
      </w:pPr>
    </w:p>
    <w:p w14:paraId="04F1C98E" w14:textId="77777777" w:rsidR="00141333" w:rsidRPr="00141333" w:rsidRDefault="00141333" w:rsidP="00D96B18">
      <w:pPr>
        <w:pStyle w:val="Standard"/>
        <w:tabs>
          <w:tab w:val="left" w:pos="993"/>
        </w:tabs>
        <w:jc w:val="both"/>
        <w:rPr>
          <w:rFonts w:ascii="Optima" w:hAnsi="Optima" w:cs="Arial"/>
        </w:rPr>
      </w:pPr>
    </w:p>
    <w:p w14:paraId="067B49AE" w14:textId="77777777" w:rsidR="00D96B18" w:rsidRPr="00141333" w:rsidRDefault="00D96B18" w:rsidP="00D96B18">
      <w:pPr>
        <w:tabs>
          <w:tab w:val="left" w:pos="709"/>
        </w:tabs>
        <w:jc w:val="both"/>
        <w:rPr>
          <w:rFonts w:ascii="Optima" w:eastAsia="Times New Roman" w:hAnsi="Optima" w:cs="Arial"/>
          <w:kern w:val="1"/>
          <w:sz w:val="24"/>
          <w:szCs w:val="24"/>
          <w:lang w:eastAsia="ar-SA"/>
        </w:rPr>
      </w:pPr>
      <w:r w:rsidRPr="00141333">
        <w:rPr>
          <w:rFonts w:ascii="Optima" w:eastAsia="Times New Roman" w:hAnsi="Optima" w:cs="Arial"/>
          <w:kern w:val="1"/>
          <w:sz w:val="24"/>
          <w:szCs w:val="24"/>
          <w:lang w:eastAsia="ar-SA"/>
        </w:rPr>
        <w:t>4 types de projets sont éligibles sur ce volet :</w:t>
      </w:r>
    </w:p>
    <w:p w14:paraId="42C6567A" w14:textId="77777777" w:rsidR="00D96B18" w:rsidRPr="00141333" w:rsidRDefault="00D96B18" w:rsidP="00D96B18">
      <w:pPr>
        <w:pStyle w:val="Standard"/>
        <w:tabs>
          <w:tab w:val="left" w:pos="993"/>
        </w:tabs>
        <w:jc w:val="both"/>
        <w:rPr>
          <w:rFonts w:ascii="Optima" w:hAnsi="Optima" w:cs="Arial"/>
        </w:rPr>
      </w:pPr>
    </w:p>
    <w:p w14:paraId="4DF05DFC" w14:textId="77777777" w:rsidR="00D96B18" w:rsidRPr="00141333" w:rsidRDefault="00D96B18" w:rsidP="00D96B18">
      <w:pPr>
        <w:pStyle w:val="Paragraphedeliste"/>
        <w:widowControl w:val="0"/>
        <w:numPr>
          <w:ilvl w:val="0"/>
          <w:numId w:val="18"/>
        </w:numPr>
        <w:tabs>
          <w:tab w:val="left" w:pos="709"/>
        </w:tabs>
        <w:suppressAutoHyphens/>
        <w:autoSpaceDN w:val="0"/>
        <w:spacing w:after="0" w:line="240" w:lineRule="auto"/>
        <w:jc w:val="both"/>
        <w:textAlignment w:val="baseline"/>
        <w:rPr>
          <w:rFonts w:ascii="Optima" w:hAnsi="Optima" w:cs="Arial"/>
          <w:sz w:val="24"/>
          <w:szCs w:val="24"/>
        </w:rPr>
      </w:pPr>
      <w:r w:rsidRPr="00141333">
        <w:rPr>
          <w:rFonts w:ascii="Optima" w:hAnsi="Optima" w:cs="Arial"/>
          <w:sz w:val="24"/>
          <w:szCs w:val="24"/>
        </w:rPr>
        <w:t>Les projets mobilités « emmener vers »</w:t>
      </w:r>
    </w:p>
    <w:p w14:paraId="19527A52" w14:textId="77777777" w:rsidR="00D96B18" w:rsidRPr="00141333" w:rsidRDefault="00D96B18" w:rsidP="00D96B18">
      <w:pPr>
        <w:pStyle w:val="Paragraphedeliste"/>
        <w:widowControl w:val="0"/>
        <w:numPr>
          <w:ilvl w:val="0"/>
          <w:numId w:val="18"/>
        </w:numPr>
        <w:tabs>
          <w:tab w:val="left" w:pos="709"/>
        </w:tabs>
        <w:suppressAutoHyphens/>
        <w:autoSpaceDN w:val="0"/>
        <w:spacing w:after="0" w:line="240" w:lineRule="auto"/>
        <w:jc w:val="both"/>
        <w:textAlignment w:val="baseline"/>
        <w:rPr>
          <w:rFonts w:ascii="Optima" w:hAnsi="Optima" w:cs="Arial"/>
          <w:sz w:val="24"/>
          <w:szCs w:val="24"/>
        </w:rPr>
      </w:pPr>
      <w:r w:rsidRPr="00141333">
        <w:rPr>
          <w:rFonts w:ascii="Optima" w:hAnsi="Optima" w:cs="Arial"/>
          <w:sz w:val="24"/>
          <w:szCs w:val="24"/>
        </w:rPr>
        <w:t xml:space="preserve">Le développement de projets « hors les murs », itinérants. </w:t>
      </w:r>
    </w:p>
    <w:p w14:paraId="0C2B533D" w14:textId="77777777" w:rsidR="00D96B18" w:rsidRPr="00141333" w:rsidRDefault="00D96B18" w:rsidP="00D96B18">
      <w:pPr>
        <w:pStyle w:val="Paragraphedeliste"/>
        <w:widowControl w:val="0"/>
        <w:numPr>
          <w:ilvl w:val="0"/>
          <w:numId w:val="18"/>
        </w:numPr>
        <w:tabs>
          <w:tab w:val="left" w:pos="709"/>
        </w:tabs>
        <w:suppressAutoHyphens/>
        <w:autoSpaceDN w:val="0"/>
        <w:spacing w:after="0" w:line="240" w:lineRule="auto"/>
        <w:jc w:val="both"/>
        <w:textAlignment w:val="baseline"/>
        <w:rPr>
          <w:rFonts w:ascii="Optima" w:hAnsi="Optima" w:cs="Arial"/>
          <w:sz w:val="24"/>
          <w:szCs w:val="24"/>
        </w:rPr>
      </w:pPr>
      <w:r w:rsidRPr="00141333">
        <w:rPr>
          <w:rFonts w:ascii="Optima" w:hAnsi="Optima" w:cs="Arial"/>
          <w:sz w:val="24"/>
          <w:szCs w:val="24"/>
        </w:rPr>
        <w:t>Le soutien en direction des accueils de loisirs périscolaires et ados en horaires élargis.</w:t>
      </w:r>
    </w:p>
    <w:p w14:paraId="68D000BB" w14:textId="4FDA34BD" w:rsidR="008A1323" w:rsidRDefault="00D96B18" w:rsidP="00D96B18">
      <w:pPr>
        <w:pStyle w:val="Paragraphedeliste"/>
        <w:widowControl w:val="0"/>
        <w:numPr>
          <w:ilvl w:val="0"/>
          <w:numId w:val="18"/>
        </w:numPr>
        <w:tabs>
          <w:tab w:val="left" w:pos="709"/>
        </w:tabs>
        <w:suppressAutoHyphens/>
        <w:autoSpaceDN w:val="0"/>
        <w:spacing w:after="0" w:line="240" w:lineRule="auto"/>
        <w:jc w:val="both"/>
        <w:textAlignment w:val="baseline"/>
        <w:rPr>
          <w:rFonts w:ascii="Optima" w:hAnsi="Optima" w:cs="Arial"/>
          <w:sz w:val="24"/>
          <w:szCs w:val="24"/>
        </w:rPr>
        <w:sectPr w:rsidR="008A1323" w:rsidSect="00157CEB">
          <w:footerReference w:type="default" r:id="rId8"/>
          <w:pgSz w:w="11906" w:h="16838"/>
          <w:pgMar w:top="1134" w:right="1418" w:bottom="1134" w:left="1418" w:header="709" w:footer="709" w:gutter="0"/>
          <w:pgBorders w:offsetFrom="page">
            <w:top w:val="double" w:sz="4" w:space="24" w:color="2F43D5"/>
            <w:left w:val="double" w:sz="4" w:space="24" w:color="2F43D5"/>
            <w:bottom w:val="double" w:sz="4" w:space="24" w:color="2F43D5"/>
            <w:right w:val="double" w:sz="4" w:space="24" w:color="2F43D5"/>
          </w:pgBorders>
          <w:cols w:space="708"/>
          <w:docGrid w:linePitch="360"/>
        </w:sectPr>
      </w:pPr>
      <w:r w:rsidRPr="00141333">
        <w:rPr>
          <w:rFonts w:ascii="Optima" w:hAnsi="Optima" w:cs="Arial"/>
          <w:sz w:val="24"/>
          <w:szCs w:val="24"/>
        </w:rPr>
        <w:t>Les projets concernant les surcoûts liés au transpor</w:t>
      </w:r>
      <w:r w:rsidR="008A1323">
        <w:rPr>
          <w:rFonts w:ascii="Optima" w:hAnsi="Optima" w:cs="Arial"/>
          <w:sz w:val="24"/>
          <w:szCs w:val="24"/>
        </w:rPr>
        <w:t>t</w:t>
      </w:r>
    </w:p>
    <w:p w14:paraId="00273D99" w14:textId="678CA2BB" w:rsidR="008E5D5F" w:rsidRPr="00157CEB" w:rsidRDefault="008E5D5F" w:rsidP="008A1323">
      <w:pPr>
        <w:pStyle w:val="Titre"/>
        <w:jc w:val="center"/>
        <w:rPr>
          <w:rFonts w:ascii="Optima" w:hAnsi="Optima"/>
        </w:rPr>
      </w:pPr>
      <w:r w:rsidRPr="008605FF">
        <w:lastRenderedPageBreak/>
        <w:t xml:space="preserve">FPT AXE </w:t>
      </w:r>
      <w:r>
        <w:t>4</w:t>
      </w:r>
      <w:r w:rsidRPr="008605FF">
        <w:t xml:space="preserve"> </w:t>
      </w:r>
      <w:r w:rsidRPr="0061413E">
        <w:rPr>
          <w:b/>
          <w:bCs/>
          <w:color w:val="4472C4" w:themeColor="accent1"/>
        </w:rPr>
        <w:t>VOLET 2</w:t>
      </w:r>
    </w:p>
    <w:p w14:paraId="7C72C0B0" w14:textId="58051527" w:rsidR="008E5D5F" w:rsidRDefault="008E5D5F" w:rsidP="0067436C">
      <w:pPr>
        <w:pStyle w:val="Titre"/>
        <w:ind w:left="142"/>
        <w:jc w:val="center"/>
        <w:rPr>
          <w:sz w:val="52"/>
          <w:szCs w:val="52"/>
        </w:rPr>
      </w:pPr>
      <w:r w:rsidRPr="0067436C">
        <w:rPr>
          <w:sz w:val="52"/>
          <w:szCs w:val="52"/>
        </w:rPr>
        <w:t>D</w:t>
      </w:r>
      <w:r w:rsidR="0067436C" w:rsidRPr="0067436C">
        <w:rPr>
          <w:sz w:val="52"/>
          <w:szCs w:val="52"/>
        </w:rPr>
        <w:t>évelopper les mobilités et l’itinérance</w:t>
      </w:r>
      <w:r w:rsidR="0067436C">
        <w:rPr>
          <w:sz w:val="52"/>
          <w:szCs w:val="52"/>
        </w:rPr>
        <w:t xml:space="preserve"> </w:t>
      </w:r>
      <w:r w:rsidR="0067436C" w:rsidRPr="0067436C">
        <w:rPr>
          <w:sz w:val="52"/>
          <w:szCs w:val="52"/>
        </w:rPr>
        <w:t>2024</w:t>
      </w:r>
    </w:p>
    <w:p w14:paraId="76C4F041" w14:textId="77777777" w:rsidR="008E5D5F" w:rsidRPr="008E5D5F" w:rsidRDefault="008E5D5F" w:rsidP="008E5D5F">
      <w:pPr>
        <w:widowControl w:val="0"/>
        <w:tabs>
          <w:tab w:val="left" w:pos="709"/>
        </w:tabs>
        <w:suppressAutoHyphens/>
        <w:autoSpaceDN w:val="0"/>
        <w:spacing w:after="0" w:line="240" w:lineRule="auto"/>
        <w:jc w:val="both"/>
        <w:textAlignment w:val="baseline"/>
        <w:rPr>
          <w:rFonts w:ascii="Optima" w:hAnsi="Optima" w:cs="Arial"/>
          <w:sz w:val="24"/>
          <w:szCs w:val="24"/>
        </w:rPr>
      </w:pPr>
    </w:p>
    <w:tbl>
      <w:tblPr>
        <w:tblStyle w:val="Grilledutableau"/>
        <w:tblW w:w="15160" w:type="dxa"/>
        <w:tblLook w:val="04A0" w:firstRow="1" w:lastRow="0" w:firstColumn="1" w:lastColumn="0" w:noHBand="0" w:noVBand="1"/>
      </w:tblPr>
      <w:tblGrid>
        <w:gridCol w:w="2405"/>
        <w:gridCol w:w="3215"/>
        <w:gridCol w:w="3028"/>
        <w:gridCol w:w="3318"/>
        <w:gridCol w:w="3194"/>
      </w:tblGrid>
      <w:tr w:rsidR="00B03560" w14:paraId="233A2D9A" w14:textId="46A918E8" w:rsidTr="00C06621">
        <w:trPr>
          <w:trHeight w:val="184"/>
        </w:trPr>
        <w:tc>
          <w:tcPr>
            <w:tcW w:w="2405" w:type="dxa"/>
            <w:tcBorders>
              <w:top w:val="single" w:sz="4" w:space="0" w:color="auto"/>
              <w:left w:val="single" w:sz="4" w:space="0" w:color="auto"/>
              <w:bottom w:val="single" w:sz="4" w:space="0" w:color="auto"/>
              <w:right w:val="single" w:sz="4" w:space="0" w:color="auto"/>
            </w:tcBorders>
          </w:tcPr>
          <w:p w14:paraId="73E1076D" w14:textId="77777777" w:rsidR="008E5D5F" w:rsidRDefault="008E5D5F">
            <w:pPr>
              <w:rPr>
                <w:rFonts w:ascii="DejaVu Sans" w:eastAsia="BatangChe" w:hAnsi="DejaVu Sans" w:cs="DejaVu Sans"/>
                <w:b/>
                <w:bCs/>
                <w:sz w:val="28"/>
                <w:szCs w:val="28"/>
              </w:rPr>
            </w:pPr>
          </w:p>
        </w:tc>
        <w:tc>
          <w:tcPr>
            <w:tcW w:w="3215" w:type="dxa"/>
            <w:tcBorders>
              <w:top w:val="single" w:sz="4" w:space="0" w:color="auto"/>
              <w:left w:val="single" w:sz="4" w:space="0" w:color="auto"/>
              <w:bottom w:val="single" w:sz="4" w:space="0" w:color="auto"/>
              <w:right w:val="single" w:sz="4" w:space="0" w:color="auto"/>
            </w:tcBorders>
          </w:tcPr>
          <w:p w14:paraId="1AE6CC59" w14:textId="075DE518" w:rsidR="008E5D5F" w:rsidRPr="004E0731" w:rsidRDefault="008E5D5F" w:rsidP="00D66C76">
            <w:pPr>
              <w:jc w:val="center"/>
              <w:rPr>
                <w:b/>
                <w:bCs/>
                <w:sz w:val="24"/>
                <w:szCs w:val="24"/>
              </w:rPr>
            </w:pPr>
            <w:r w:rsidRPr="004E0731">
              <w:rPr>
                <w:b/>
                <w:bCs/>
                <w:sz w:val="24"/>
                <w:szCs w:val="24"/>
              </w:rPr>
              <w:t>Emmener vers</w:t>
            </w:r>
          </w:p>
        </w:tc>
        <w:tc>
          <w:tcPr>
            <w:tcW w:w="3028" w:type="dxa"/>
            <w:tcBorders>
              <w:top w:val="single" w:sz="4" w:space="0" w:color="auto"/>
              <w:left w:val="single" w:sz="4" w:space="0" w:color="auto"/>
              <w:bottom w:val="single" w:sz="4" w:space="0" w:color="auto"/>
              <w:right w:val="single" w:sz="4" w:space="0" w:color="auto"/>
            </w:tcBorders>
          </w:tcPr>
          <w:p w14:paraId="351A09AA" w14:textId="1CA1BF1C" w:rsidR="008E5D5F" w:rsidRPr="004E0731" w:rsidRDefault="008E5D5F" w:rsidP="00D66C76">
            <w:pPr>
              <w:jc w:val="center"/>
              <w:rPr>
                <w:b/>
                <w:bCs/>
                <w:sz w:val="24"/>
                <w:szCs w:val="24"/>
              </w:rPr>
            </w:pPr>
            <w:r w:rsidRPr="004E0731">
              <w:rPr>
                <w:b/>
                <w:bCs/>
                <w:sz w:val="24"/>
                <w:szCs w:val="24"/>
              </w:rPr>
              <w:t>Hors les murs itinérant</w:t>
            </w:r>
          </w:p>
        </w:tc>
        <w:tc>
          <w:tcPr>
            <w:tcW w:w="3318" w:type="dxa"/>
            <w:tcBorders>
              <w:top w:val="single" w:sz="4" w:space="0" w:color="auto"/>
              <w:left w:val="single" w:sz="4" w:space="0" w:color="auto"/>
              <w:bottom w:val="single" w:sz="4" w:space="0" w:color="auto"/>
              <w:right w:val="single" w:sz="4" w:space="0" w:color="auto"/>
            </w:tcBorders>
          </w:tcPr>
          <w:p w14:paraId="602D4C14" w14:textId="475A2D9F" w:rsidR="008E5D5F" w:rsidRPr="004E0731" w:rsidRDefault="008E5D5F" w:rsidP="00D66C76">
            <w:pPr>
              <w:jc w:val="center"/>
              <w:rPr>
                <w:b/>
                <w:bCs/>
                <w:sz w:val="24"/>
                <w:szCs w:val="24"/>
              </w:rPr>
            </w:pPr>
            <w:r w:rsidRPr="004E0731">
              <w:rPr>
                <w:b/>
                <w:bCs/>
                <w:sz w:val="24"/>
                <w:szCs w:val="24"/>
              </w:rPr>
              <w:t>Horaires Elargis</w:t>
            </w:r>
          </w:p>
        </w:tc>
        <w:tc>
          <w:tcPr>
            <w:tcW w:w="3194" w:type="dxa"/>
            <w:tcBorders>
              <w:top w:val="single" w:sz="4" w:space="0" w:color="auto"/>
              <w:left w:val="single" w:sz="4" w:space="0" w:color="auto"/>
              <w:bottom w:val="single" w:sz="4" w:space="0" w:color="auto"/>
              <w:right w:val="single" w:sz="4" w:space="0" w:color="auto"/>
            </w:tcBorders>
          </w:tcPr>
          <w:p w14:paraId="44CC8643" w14:textId="3B973771" w:rsidR="008E5D5F" w:rsidRPr="004E0731" w:rsidRDefault="008E5D5F" w:rsidP="00D66C76">
            <w:pPr>
              <w:jc w:val="center"/>
              <w:rPr>
                <w:b/>
                <w:bCs/>
                <w:sz w:val="24"/>
                <w:szCs w:val="24"/>
              </w:rPr>
            </w:pPr>
            <w:r w:rsidRPr="004E0731">
              <w:rPr>
                <w:b/>
                <w:bCs/>
                <w:sz w:val="24"/>
                <w:szCs w:val="24"/>
              </w:rPr>
              <w:t>Surcoûts liés au transport</w:t>
            </w:r>
          </w:p>
        </w:tc>
      </w:tr>
      <w:tr w:rsidR="00B03560" w14:paraId="42BC7198" w14:textId="7547A0DD" w:rsidTr="00C06621">
        <w:trPr>
          <w:trHeight w:val="184"/>
        </w:trPr>
        <w:tc>
          <w:tcPr>
            <w:tcW w:w="2405" w:type="dxa"/>
            <w:tcBorders>
              <w:top w:val="single" w:sz="4" w:space="0" w:color="auto"/>
              <w:left w:val="single" w:sz="4" w:space="0" w:color="auto"/>
              <w:bottom w:val="single" w:sz="4" w:space="0" w:color="auto"/>
              <w:right w:val="single" w:sz="4" w:space="0" w:color="auto"/>
            </w:tcBorders>
            <w:hideMark/>
          </w:tcPr>
          <w:p w14:paraId="4577E025" w14:textId="77777777" w:rsidR="005E72F4" w:rsidRDefault="005E72F4">
            <w:pPr>
              <w:rPr>
                <w:rFonts w:ascii="DejaVu Sans" w:eastAsia="BatangChe" w:hAnsi="DejaVu Sans" w:cs="DejaVu Sans"/>
                <w:b/>
                <w:bCs/>
                <w:sz w:val="24"/>
                <w:szCs w:val="24"/>
              </w:rPr>
            </w:pPr>
          </w:p>
          <w:p w14:paraId="597F3317" w14:textId="77777777" w:rsidR="005E72F4" w:rsidRDefault="005E72F4">
            <w:pPr>
              <w:rPr>
                <w:rFonts w:ascii="DejaVu Sans" w:eastAsia="BatangChe" w:hAnsi="DejaVu Sans" w:cs="DejaVu Sans"/>
                <w:b/>
                <w:bCs/>
                <w:sz w:val="24"/>
                <w:szCs w:val="24"/>
              </w:rPr>
            </w:pPr>
          </w:p>
          <w:p w14:paraId="1951AE5C" w14:textId="77777777" w:rsidR="005E72F4" w:rsidRDefault="005E72F4">
            <w:pPr>
              <w:rPr>
                <w:rFonts w:ascii="DejaVu Sans" w:eastAsia="BatangChe" w:hAnsi="DejaVu Sans" w:cs="DejaVu Sans"/>
                <w:b/>
                <w:bCs/>
                <w:sz w:val="24"/>
                <w:szCs w:val="24"/>
              </w:rPr>
            </w:pPr>
          </w:p>
          <w:p w14:paraId="64EA5AE9" w14:textId="77777777" w:rsidR="005E72F4" w:rsidRDefault="005E72F4">
            <w:pPr>
              <w:rPr>
                <w:rFonts w:ascii="DejaVu Sans" w:eastAsia="BatangChe" w:hAnsi="DejaVu Sans" w:cs="DejaVu Sans"/>
                <w:b/>
                <w:bCs/>
                <w:sz w:val="24"/>
                <w:szCs w:val="24"/>
              </w:rPr>
            </w:pPr>
          </w:p>
          <w:p w14:paraId="578D1B68" w14:textId="77777777" w:rsidR="005E72F4" w:rsidRDefault="005E72F4">
            <w:pPr>
              <w:rPr>
                <w:rFonts w:ascii="DejaVu Sans" w:eastAsia="BatangChe" w:hAnsi="DejaVu Sans" w:cs="DejaVu Sans"/>
                <w:b/>
                <w:bCs/>
                <w:sz w:val="24"/>
                <w:szCs w:val="24"/>
              </w:rPr>
            </w:pPr>
          </w:p>
          <w:p w14:paraId="4E80BA0C" w14:textId="19BF3626" w:rsidR="008E5D5F" w:rsidRPr="004E0731" w:rsidRDefault="008E5D5F">
            <w:pPr>
              <w:rPr>
                <w:rFonts w:ascii="DejaVu Sans" w:eastAsia="BatangChe" w:hAnsi="DejaVu Sans" w:cs="DejaVu Sans"/>
                <w:b/>
                <w:bCs/>
                <w:sz w:val="24"/>
                <w:szCs w:val="24"/>
              </w:rPr>
            </w:pPr>
            <w:r w:rsidRPr="004E0731">
              <w:rPr>
                <w:rFonts w:ascii="DejaVu Sans" w:eastAsia="BatangChe" w:hAnsi="DejaVu Sans" w:cs="DejaVu Sans"/>
                <w:b/>
                <w:bCs/>
                <w:sz w:val="24"/>
                <w:szCs w:val="24"/>
              </w:rPr>
              <w:t>CONDITIONS</w:t>
            </w:r>
          </w:p>
        </w:tc>
        <w:tc>
          <w:tcPr>
            <w:tcW w:w="3215" w:type="dxa"/>
            <w:tcBorders>
              <w:top w:val="single" w:sz="4" w:space="0" w:color="auto"/>
              <w:left w:val="single" w:sz="4" w:space="0" w:color="auto"/>
              <w:bottom w:val="single" w:sz="4" w:space="0" w:color="auto"/>
              <w:right w:val="single" w:sz="4" w:space="0" w:color="auto"/>
            </w:tcBorders>
          </w:tcPr>
          <w:p w14:paraId="63735B3B" w14:textId="137AD758" w:rsidR="008E5D5F" w:rsidRDefault="008A1323" w:rsidP="008A1323">
            <w:pPr>
              <w:rPr>
                <w:rFonts w:ascii="Optima" w:hAnsi="Optima" w:cs="Arial"/>
                <w:sz w:val="24"/>
                <w:szCs w:val="24"/>
              </w:rPr>
            </w:pPr>
            <w:r>
              <w:rPr>
                <w:rFonts w:ascii="Optima" w:hAnsi="Optima" w:cs="Arial"/>
                <w:sz w:val="24"/>
                <w:szCs w:val="24"/>
              </w:rPr>
              <w:t>A</w:t>
            </w:r>
            <w:r w:rsidR="008E5D5F" w:rsidRPr="008E5D5F">
              <w:rPr>
                <w:rFonts w:ascii="Optima" w:hAnsi="Optima" w:cs="Arial"/>
                <w:sz w:val="24"/>
                <w:szCs w:val="24"/>
              </w:rPr>
              <w:t>ctions faisant appel</w:t>
            </w:r>
            <w:r w:rsidR="008E5D5F">
              <w:rPr>
                <w:rFonts w:ascii="Optima" w:hAnsi="Optima" w:cs="Arial"/>
                <w:sz w:val="24"/>
                <w:szCs w:val="24"/>
              </w:rPr>
              <w:t> :</w:t>
            </w:r>
          </w:p>
          <w:p w14:paraId="6AA3FC0B" w14:textId="77777777" w:rsidR="008A1323" w:rsidRDefault="008A1323" w:rsidP="008A1323">
            <w:pPr>
              <w:rPr>
                <w:rFonts w:ascii="Optima" w:hAnsi="Optima" w:cs="Arial"/>
                <w:sz w:val="24"/>
                <w:szCs w:val="24"/>
              </w:rPr>
            </w:pPr>
          </w:p>
          <w:p w14:paraId="583F5035" w14:textId="1DECC516" w:rsidR="005E72F4" w:rsidRPr="005E72F4" w:rsidRDefault="008E5D5F" w:rsidP="008A1323">
            <w:pPr>
              <w:pStyle w:val="Paragraphedeliste"/>
              <w:numPr>
                <w:ilvl w:val="0"/>
                <w:numId w:val="18"/>
              </w:numPr>
              <w:ind w:left="359"/>
              <w:rPr>
                <w:rFonts w:ascii="Optima" w:hAnsi="Optima" w:cs="Arial"/>
                <w:sz w:val="24"/>
                <w:szCs w:val="24"/>
              </w:rPr>
            </w:pPr>
            <w:r w:rsidRPr="005E72F4">
              <w:rPr>
                <w:rFonts w:ascii="Optima" w:hAnsi="Optima" w:cs="Arial"/>
                <w:sz w:val="24"/>
                <w:szCs w:val="24"/>
              </w:rPr>
              <w:t xml:space="preserve">aux transports en </w:t>
            </w:r>
            <w:r w:rsidR="005E72F4" w:rsidRPr="005E72F4">
              <w:rPr>
                <w:rFonts w:ascii="Optima" w:hAnsi="Optima" w:cs="Arial"/>
                <w:sz w:val="24"/>
                <w:szCs w:val="24"/>
              </w:rPr>
              <w:t>commun, visant</w:t>
            </w:r>
            <w:r w:rsidR="004E0731" w:rsidRPr="005E72F4">
              <w:rPr>
                <w:rFonts w:ascii="Optima" w:hAnsi="Optima" w:cs="Arial"/>
                <w:sz w:val="24"/>
                <w:szCs w:val="24"/>
              </w:rPr>
              <w:t xml:space="preserve"> </w:t>
            </w:r>
            <w:r w:rsidRPr="005E72F4">
              <w:rPr>
                <w:rFonts w:ascii="Optima" w:hAnsi="Optima" w:cs="Arial"/>
                <w:sz w:val="24"/>
                <w:szCs w:val="24"/>
              </w:rPr>
              <w:t>à la découverte du département, des régions limitrophes</w:t>
            </w:r>
            <w:r w:rsidR="008A1323" w:rsidRPr="005E72F4">
              <w:rPr>
                <w:rFonts w:ascii="Optima" w:hAnsi="Optima" w:cs="Arial"/>
                <w:sz w:val="24"/>
                <w:szCs w:val="24"/>
              </w:rPr>
              <w:br/>
            </w:r>
          </w:p>
          <w:p w14:paraId="650FAB44" w14:textId="281211BD" w:rsidR="008E5D5F" w:rsidRPr="005E72F4" w:rsidRDefault="008E5D5F" w:rsidP="005E72F4">
            <w:pPr>
              <w:pStyle w:val="Paragraphedeliste"/>
              <w:numPr>
                <w:ilvl w:val="0"/>
                <w:numId w:val="18"/>
              </w:numPr>
              <w:ind w:left="359"/>
              <w:rPr>
                <w:rFonts w:ascii="Optima" w:hAnsi="Optima" w:cs="Arial"/>
                <w:sz w:val="24"/>
                <w:szCs w:val="24"/>
              </w:rPr>
            </w:pPr>
            <w:r w:rsidRPr="005E72F4">
              <w:rPr>
                <w:rFonts w:ascii="Optima" w:hAnsi="Optima" w:cs="Arial"/>
                <w:sz w:val="24"/>
                <w:szCs w:val="24"/>
              </w:rPr>
              <w:t>projet adapté aux problématiques de territoire.</w:t>
            </w:r>
          </w:p>
          <w:p w14:paraId="7A8E5E16" w14:textId="1597366D" w:rsidR="008E5D5F" w:rsidRPr="008E5D5F" w:rsidRDefault="008E5D5F" w:rsidP="008A1323">
            <w:pPr>
              <w:rPr>
                <w:sz w:val="24"/>
                <w:szCs w:val="24"/>
              </w:rPr>
            </w:pPr>
          </w:p>
        </w:tc>
        <w:tc>
          <w:tcPr>
            <w:tcW w:w="3028" w:type="dxa"/>
            <w:tcBorders>
              <w:top w:val="single" w:sz="4" w:space="0" w:color="auto"/>
              <w:left w:val="single" w:sz="4" w:space="0" w:color="auto"/>
              <w:bottom w:val="single" w:sz="4" w:space="0" w:color="auto"/>
              <w:right w:val="single" w:sz="4" w:space="0" w:color="auto"/>
            </w:tcBorders>
          </w:tcPr>
          <w:p w14:paraId="1418D83B" w14:textId="77777777" w:rsidR="005E72F4" w:rsidRDefault="005E72F4" w:rsidP="008A1323">
            <w:pPr>
              <w:pStyle w:val="Paragraphedeliste"/>
              <w:tabs>
                <w:tab w:val="left" w:pos="709"/>
              </w:tabs>
              <w:ind w:left="0"/>
              <w:rPr>
                <w:rFonts w:ascii="Optima" w:hAnsi="Optima" w:cs="Arial"/>
                <w:sz w:val="24"/>
                <w:szCs w:val="24"/>
              </w:rPr>
            </w:pPr>
          </w:p>
          <w:p w14:paraId="6B8115ED" w14:textId="77777777" w:rsidR="005E72F4" w:rsidRDefault="005E72F4" w:rsidP="008A1323">
            <w:pPr>
              <w:pStyle w:val="Paragraphedeliste"/>
              <w:tabs>
                <w:tab w:val="left" w:pos="709"/>
              </w:tabs>
              <w:ind w:left="0"/>
              <w:rPr>
                <w:rFonts w:ascii="Optima" w:hAnsi="Optima" w:cs="Arial"/>
                <w:sz w:val="24"/>
                <w:szCs w:val="24"/>
              </w:rPr>
            </w:pPr>
          </w:p>
          <w:p w14:paraId="0D3F42C3" w14:textId="77777777" w:rsidR="005E72F4" w:rsidRDefault="005E72F4" w:rsidP="008A1323">
            <w:pPr>
              <w:pStyle w:val="Paragraphedeliste"/>
              <w:tabs>
                <w:tab w:val="left" w:pos="709"/>
              </w:tabs>
              <w:ind w:left="0"/>
              <w:rPr>
                <w:rFonts w:ascii="Optima" w:hAnsi="Optima" w:cs="Arial"/>
                <w:sz w:val="24"/>
                <w:szCs w:val="24"/>
              </w:rPr>
            </w:pPr>
          </w:p>
          <w:p w14:paraId="51ACBADB" w14:textId="77777777" w:rsidR="005E72F4" w:rsidRDefault="005E72F4" w:rsidP="008A1323">
            <w:pPr>
              <w:pStyle w:val="Paragraphedeliste"/>
              <w:tabs>
                <w:tab w:val="left" w:pos="709"/>
              </w:tabs>
              <w:ind w:left="0"/>
              <w:rPr>
                <w:rFonts w:ascii="Optima" w:hAnsi="Optima" w:cs="Arial"/>
                <w:sz w:val="24"/>
                <w:szCs w:val="24"/>
              </w:rPr>
            </w:pPr>
          </w:p>
          <w:p w14:paraId="75740B66" w14:textId="7A27531F" w:rsidR="008E5D5F" w:rsidRPr="00141333" w:rsidRDefault="008E5D5F" w:rsidP="008A1323">
            <w:pPr>
              <w:pStyle w:val="Paragraphedeliste"/>
              <w:tabs>
                <w:tab w:val="left" w:pos="709"/>
              </w:tabs>
              <w:ind w:left="0"/>
              <w:rPr>
                <w:rFonts w:ascii="Optima" w:hAnsi="Optima" w:cs="Arial"/>
                <w:sz w:val="24"/>
                <w:szCs w:val="24"/>
              </w:rPr>
            </w:pPr>
            <w:r>
              <w:rPr>
                <w:rFonts w:ascii="Optima" w:hAnsi="Optima" w:cs="Arial"/>
                <w:sz w:val="24"/>
                <w:szCs w:val="24"/>
              </w:rPr>
              <w:t>Projet</w:t>
            </w:r>
            <w:r w:rsidRPr="00141333">
              <w:rPr>
                <w:rFonts w:ascii="Optima" w:hAnsi="Optima" w:cs="Arial"/>
                <w:sz w:val="24"/>
                <w:szCs w:val="24"/>
              </w:rPr>
              <w:t xml:space="preserve"> adapté aux problématiques de territoire.</w:t>
            </w:r>
          </w:p>
          <w:p w14:paraId="46D75584" w14:textId="77777777" w:rsidR="008E5D5F" w:rsidRPr="008E5D5F" w:rsidRDefault="008E5D5F" w:rsidP="008A1323">
            <w:pPr>
              <w:rPr>
                <w:sz w:val="24"/>
                <w:szCs w:val="24"/>
              </w:rPr>
            </w:pPr>
          </w:p>
        </w:tc>
        <w:tc>
          <w:tcPr>
            <w:tcW w:w="3318" w:type="dxa"/>
            <w:tcBorders>
              <w:top w:val="single" w:sz="4" w:space="0" w:color="auto"/>
              <w:left w:val="single" w:sz="4" w:space="0" w:color="auto"/>
              <w:bottom w:val="single" w:sz="4" w:space="0" w:color="auto"/>
              <w:right w:val="single" w:sz="4" w:space="0" w:color="auto"/>
            </w:tcBorders>
          </w:tcPr>
          <w:p w14:paraId="3151EC7B" w14:textId="65C8D523" w:rsidR="004E0731" w:rsidRDefault="004E0731" w:rsidP="008A1323">
            <w:pPr>
              <w:pStyle w:val="Paragraphedeliste"/>
              <w:tabs>
                <w:tab w:val="left" w:pos="709"/>
              </w:tabs>
              <w:ind w:left="0"/>
              <w:rPr>
                <w:rFonts w:ascii="Optima" w:hAnsi="Optima" w:cs="Arial"/>
                <w:sz w:val="24"/>
                <w:szCs w:val="24"/>
              </w:rPr>
            </w:pPr>
            <w:r>
              <w:rPr>
                <w:rFonts w:ascii="Optima" w:hAnsi="Optima" w:cs="Arial"/>
                <w:sz w:val="24"/>
                <w:szCs w:val="24"/>
              </w:rPr>
              <w:t>18h-</w:t>
            </w:r>
            <w:r w:rsidRPr="00141333">
              <w:rPr>
                <w:rFonts w:ascii="Optima" w:hAnsi="Optima" w:cs="Arial"/>
                <w:sz w:val="24"/>
                <w:szCs w:val="24"/>
              </w:rPr>
              <w:t xml:space="preserve">20h </w:t>
            </w:r>
            <w:r w:rsidR="008A1323">
              <w:rPr>
                <w:rFonts w:ascii="Optima" w:hAnsi="Optima" w:cs="Arial"/>
                <w:sz w:val="24"/>
                <w:szCs w:val="24"/>
              </w:rPr>
              <w:t xml:space="preserve">pour </w:t>
            </w:r>
            <w:r w:rsidR="00850AD5">
              <w:rPr>
                <w:rFonts w:ascii="Optima" w:hAnsi="Optima" w:cs="Arial"/>
                <w:sz w:val="24"/>
                <w:szCs w:val="24"/>
              </w:rPr>
              <w:t>de l’accueil périscolaire</w:t>
            </w:r>
          </w:p>
          <w:p w14:paraId="4B9564BD" w14:textId="77777777" w:rsidR="005E72F4" w:rsidRDefault="005E72F4" w:rsidP="008A1323">
            <w:pPr>
              <w:tabs>
                <w:tab w:val="left" w:pos="709"/>
              </w:tabs>
              <w:rPr>
                <w:rFonts w:ascii="Optima" w:hAnsi="Optima" w:cs="Arial"/>
                <w:sz w:val="24"/>
                <w:szCs w:val="24"/>
              </w:rPr>
            </w:pPr>
          </w:p>
          <w:p w14:paraId="0A9020D6" w14:textId="3EF802EF" w:rsidR="004E0731" w:rsidRDefault="004E0731" w:rsidP="008A1323">
            <w:pPr>
              <w:tabs>
                <w:tab w:val="left" w:pos="709"/>
              </w:tabs>
              <w:rPr>
                <w:rFonts w:ascii="Optima" w:hAnsi="Optima" w:cs="Arial"/>
                <w:sz w:val="24"/>
                <w:szCs w:val="24"/>
              </w:rPr>
            </w:pPr>
            <w:r>
              <w:rPr>
                <w:rFonts w:ascii="Optima" w:hAnsi="Optima" w:cs="Arial"/>
                <w:sz w:val="24"/>
                <w:szCs w:val="24"/>
              </w:rPr>
              <w:t>P</w:t>
            </w:r>
            <w:r w:rsidRPr="004E0731">
              <w:rPr>
                <w:rFonts w:ascii="Optima" w:hAnsi="Optima" w:cs="Arial"/>
                <w:sz w:val="24"/>
                <w:szCs w:val="24"/>
              </w:rPr>
              <w:t xml:space="preserve">rojet motivé pour répondre à des besoins spécifiques territoriaux identifiés et justifiés. </w:t>
            </w:r>
          </w:p>
          <w:p w14:paraId="548E823D" w14:textId="77777777" w:rsidR="005E72F4" w:rsidRDefault="005E72F4" w:rsidP="008A1323">
            <w:pPr>
              <w:tabs>
                <w:tab w:val="left" w:pos="709"/>
              </w:tabs>
              <w:rPr>
                <w:rFonts w:ascii="Optima" w:hAnsi="Optima" w:cs="Arial"/>
                <w:sz w:val="24"/>
                <w:szCs w:val="24"/>
              </w:rPr>
            </w:pPr>
          </w:p>
          <w:p w14:paraId="57F32709" w14:textId="3D467F4D" w:rsidR="008E5D5F" w:rsidRPr="00850AD5" w:rsidRDefault="00850AD5" w:rsidP="008A1323">
            <w:pPr>
              <w:tabs>
                <w:tab w:val="left" w:pos="709"/>
              </w:tabs>
              <w:rPr>
                <w:rFonts w:ascii="Optima" w:hAnsi="Optima" w:cs="Arial"/>
                <w:sz w:val="24"/>
                <w:szCs w:val="24"/>
              </w:rPr>
            </w:pPr>
            <w:r>
              <w:rPr>
                <w:rFonts w:ascii="Optima" w:hAnsi="Optima" w:cs="Arial"/>
                <w:sz w:val="24"/>
                <w:szCs w:val="24"/>
              </w:rPr>
              <w:t>A</w:t>
            </w:r>
            <w:r w:rsidR="004E0731">
              <w:rPr>
                <w:rFonts w:ascii="Optima" w:hAnsi="Optima" w:cs="Arial"/>
                <w:sz w:val="24"/>
                <w:szCs w:val="24"/>
              </w:rPr>
              <w:t xml:space="preserve">ccueil </w:t>
            </w:r>
            <w:r w:rsidR="004E0731" w:rsidRPr="004E0731">
              <w:rPr>
                <w:rFonts w:ascii="Optima" w:hAnsi="Optima" w:cs="Arial"/>
                <w:sz w:val="24"/>
                <w:szCs w:val="24"/>
              </w:rPr>
              <w:t xml:space="preserve">situé dans des territoires </w:t>
            </w:r>
            <w:r>
              <w:rPr>
                <w:rFonts w:ascii="Optima" w:hAnsi="Optima" w:cs="Arial"/>
                <w:sz w:val="24"/>
                <w:szCs w:val="24"/>
              </w:rPr>
              <w:t>confrontés à des</w:t>
            </w:r>
            <w:r w:rsidR="004E0731" w:rsidRPr="004E0731">
              <w:rPr>
                <w:rFonts w:ascii="Optima" w:hAnsi="Optima" w:cs="Arial"/>
                <w:sz w:val="24"/>
                <w:szCs w:val="24"/>
              </w:rPr>
              <w:t xml:space="preserve"> violence</w:t>
            </w:r>
            <w:r>
              <w:rPr>
                <w:rFonts w:ascii="Optima" w:hAnsi="Optima" w:cs="Arial"/>
                <w:sz w:val="24"/>
                <w:szCs w:val="24"/>
              </w:rPr>
              <w:t>s</w:t>
            </w:r>
            <w:r w:rsidR="004E0731" w:rsidRPr="004E0731">
              <w:rPr>
                <w:rFonts w:ascii="Optima" w:hAnsi="Optima" w:cs="Arial"/>
                <w:sz w:val="24"/>
                <w:szCs w:val="24"/>
              </w:rPr>
              <w:t xml:space="preserve"> liées aux bandes et groupes organisés. </w:t>
            </w:r>
          </w:p>
        </w:tc>
        <w:tc>
          <w:tcPr>
            <w:tcW w:w="3194" w:type="dxa"/>
            <w:tcBorders>
              <w:top w:val="single" w:sz="4" w:space="0" w:color="auto"/>
              <w:left w:val="single" w:sz="4" w:space="0" w:color="auto"/>
              <w:bottom w:val="single" w:sz="4" w:space="0" w:color="auto"/>
              <w:right w:val="single" w:sz="4" w:space="0" w:color="auto"/>
            </w:tcBorders>
          </w:tcPr>
          <w:p w14:paraId="0F86F01C" w14:textId="772B5FBA" w:rsidR="00B03560" w:rsidRPr="00141333" w:rsidRDefault="00B03560" w:rsidP="008A1323">
            <w:pPr>
              <w:pStyle w:val="western"/>
              <w:spacing w:before="0" w:beforeAutospacing="0" w:after="0"/>
              <w:rPr>
                <w:rFonts w:ascii="Optima" w:eastAsia="SimSun" w:hAnsi="Optima" w:cs="Arial"/>
                <w:color w:val="auto"/>
                <w:kern w:val="3"/>
                <w:lang w:eastAsia="zh-CN" w:bidi="hi-IN"/>
              </w:rPr>
            </w:pPr>
          </w:p>
          <w:p w14:paraId="0E53E484" w14:textId="77777777" w:rsidR="005E72F4" w:rsidRDefault="005E72F4" w:rsidP="008A1323">
            <w:pPr>
              <w:pStyle w:val="western"/>
              <w:spacing w:before="0" w:beforeAutospacing="0" w:after="0"/>
              <w:rPr>
                <w:rFonts w:ascii="Optima" w:eastAsia="SimSun" w:hAnsi="Optima" w:cs="Arial"/>
                <w:color w:val="auto"/>
                <w:kern w:val="3"/>
                <w:lang w:eastAsia="zh-CN" w:bidi="hi-IN"/>
              </w:rPr>
            </w:pPr>
          </w:p>
          <w:p w14:paraId="588C4EFD" w14:textId="77777777" w:rsidR="005E72F4" w:rsidRDefault="005E72F4" w:rsidP="008A1323">
            <w:pPr>
              <w:pStyle w:val="western"/>
              <w:spacing w:before="0" w:beforeAutospacing="0" w:after="0"/>
              <w:rPr>
                <w:rFonts w:ascii="Optima" w:eastAsia="SimSun" w:hAnsi="Optima" w:cs="Arial"/>
                <w:color w:val="auto"/>
                <w:kern w:val="3"/>
                <w:lang w:eastAsia="zh-CN" w:bidi="hi-IN"/>
              </w:rPr>
            </w:pPr>
          </w:p>
          <w:p w14:paraId="46B62BD4" w14:textId="52EA3B99" w:rsidR="00B03560" w:rsidRPr="00141333" w:rsidRDefault="008A1323" w:rsidP="008A1323">
            <w:pPr>
              <w:pStyle w:val="western"/>
              <w:spacing w:before="0" w:beforeAutospacing="0" w:after="0"/>
              <w:rPr>
                <w:rFonts w:ascii="Optima" w:eastAsia="SimSun" w:hAnsi="Optima" w:cs="Arial"/>
                <w:color w:val="auto"/>
                <w:kern w:val="3"/>
                <w:lang w:eastAsia="zh-CN" w:bidi="hi-IN"/>
              </w:rPr>
            </w:pPr>
            <w:r>
              <w:rPr>
                <w:rFonts w:ascii="Optima" w:eastAsia="SimSun" w:hAnsi="Optima" w:cs="Arial"/>
                <w:color w:val="auto"/>
                <w:kern w:val="3"/>
                <w:lang w:eastAsia="zh-CN" w:bidi="hi-IN"/>
              </w:rPr>
              <w:t>F</w:t>
            </w:r>
            <w:r w:rsidR="00B03560" w:rsidRPr="00141333">
              <w:rPr>
                <w:rFonts w:ascii="Optima" w:eastAsia="SimSun" w:hAnsi="Optima" w:cs="Arial"/>
                <w:color w:val="auto"/>
                <w:kern w:val="3"/>
                <w:lang w:eastAsia="zh-CN" w:bidi="hi-IN"/>
              </w:rPr>
              <w:t>inancement des transports de bus pour favoriser les sorties</w:t>
            </w:r>
            <w:r>
              <w:rPr>
                <w:rFonts w:ascii="Optima" w:eastAsia="SimSun" w:hAnsi="Optima" w:cs="Arial"/>
                <w:color w:val="auto"/>
                <w:kern w:val="3"/>
                <w:lang w:eastAsia="zh-CN" w:bidi="hi-IN"/>
              </w:rPr>
              <w:t xml:space="preserve"> et le transport d’enfants </w:t>
            </w:r>
            <w:r w:rsidRPr="00141333">
              <w:rPr>
                <w:rFonts w:ascii="Optima" w:eastAsia="SimSun" w:hAnsi="Optima" w:cs="Arial"/>
                <w:color w:val="auto"/>
                <w:kern w:val="3"/>
                <w:lang w:eastAsia="zh-CN" w:bidi="hi-IN"/>
              </w:rPr>
              <w:t>aux activités de l’</w:t>
            </w:r>
            <w:r w:rsidR="00C06621">
              <w:rPr>
                <w:rFonts w:ascii="Optima" w:eastAsia="SimSun" w:hAnsi="Optima" w:cs="Arial"/>
                <w:color w:val="auto"/>
                <w:kern w:val="3"/>
                <w:lang w:eastAsia="zh-CN" w:bidi="hi-IN"/>
              </w:rPr>
              <w:t>a</w:t>
            </w:r>
            <w:r>
              <w:rPr>
                <w:rFonts w:ascii="Optima" w:eastAsia="SimSun" w:hAnsi="Optima" w:cs="Arial"/>
                <w:color w:val="auto"/>
                <w:kern w:val="3"/>
                <w:lang w:eastAsia="zh-CN" w:bidi="hi-IN"/>
              </w:rPr>
              <w:t>ccueil de loisirs</w:t>
            </w:r>
          </w:p>
          <w:p w14:paraId="262D5BB6" w14:textId="77777777" w:rsidR="008E5D5F" w:rsidRPr="00B03560" w:rsidRDefault="008E5D5F" w:rsidP="008A1323">
            <w:pPr>
              <w:rPr>
                <w:sz w:val="24"/>
                <w:szCs w:val="24"/>
              </w:rPr>
            </w:pPr>
          </w:p>
        </w:tc>
      </w:tr>
      <w:tr w:rsidR="00B03560" w14:paraId="51144915" w14:textId="35242DFC" w:rsidTr="00C06621">
        <w:trPr>
          <w:trHeight w:val="245"/>
        </w:trPr>
        <w:tc>
          <w:tcPr>
            <w:tcW w:w="2405" w:type="dxa"/>
            <w:tcBorders>
              <w:top w:val="single" w:sz="4" w:space="0" w:color="auto"/>
              <w:left w:val="single" w:sz="4" w:space="0" w:color="auto"/>
              <w:bottom w:val="single" w:sz="4" w:space="0" w:color="auto"/>
              <w:right w:val="single" w:sz="4" w:space="0" w:color="auto"/>
            </w:tcBorders>
            <w:hideMark/>
          </w:tcPr>
          <w:p w14:paraId="36EF06BD" w14:textId="77777777" w:rsidR="005E72F4" w:rsidRDefault="005E72F4">
            <w:pPr>
              <w:rPr>
                <w:rFonts w:ascii="DejaVu Sans" w:eastAsia="BatangChe" w:hAnsi="DejaVu Sans" w:cs="DejaVu Sans"/>
                <w:b/>
                <w:bCs/>
                <w:sz w:val="24"/>
                <w:szCs w:val="24"/>
              </w:rPr>
            </w:pPr>
          </w:p>
          <w:p w14:paraId="29C4E604" w14:textId="77777777" w:rsidR="005E72F4" w:rsidRDefault="005E72F4">
            <w:pPr>
              <w:rPr>
                <w:rFonts w:ascii="DejaVu Sans" w:eastAsia="BatangChe" w:hAnsi="DejaVu Sans" w:cs="DejaVu Sans"/>
                <w:b/>
                <w:bCs/>
                <w:sz w:val="24"/>
                <w:szCs w:val="24"/>
              </w:rPr>
            </w:pPr>
          </w:p>
          <w:p w14:paraId="30D27329" w14:textId="77777777" w:rsidR="005E72F4" w:rsidRDefault="005E72F4">
            <w:pPr>
              <w:rPr>
                <w:rFonts w:ascii="DejaVu Sans" w:eastAsia="BatangChe" w:hAnsi="DejaVu Sans" w:cs="DejaVu Sans"/>
                <w:b/>
                <w:bCs/>
                <w:sz w:val="24"/>
                <w:szCs w:val="24"/>
              </w:rPr>
            </w:pPr>
          </w:p>
          <w:p w14:paraId="43EC65B7" w14:textId="77777777" w:rsidR="005E72F4" w:rsidRDefault="005E72F4">
            <w:pPr>
              <w:rPr>
                <w:rFonts w:ascii="DejaVu Sans" w:eastAsia="BatangChe" w:hAnsi="DejaVu Sans" w:cs="DejaVu Sans"/>
                <w:b/>
                <w:bCs/>
                <w:sz w:val="24"/>
                <w:szCs w:val="24"/>
              </w:rPr>
            </w:pPr>
          </w:p>
          <w:p w14:paraId="26A1951D" w14:textId="77777777" w:rsidR="005E72F4" w:rsidRDefault="005E72F4">
            <w:pPr>
              <w:rPr>
                <w:rFonts w:ascii="DejaVu Sans" w:eastAsia="BatangChe" w:hAnsi="DejaVu Sans" w:cs="DejaVu Sans"/>
                <w:b/>
                <w:bCs/>
                <w:sz w:val="24"/>
                <w:szCs w:val="24"/>
              </w:rPr>
            </w:pPr>
          </w:p>
          <w:p w14:paraId="525EBAF2" w14:textId="5F06E58F" w:rsidR="008E5D5F" w:rsidRPr="004E0731" w:rsidRDefault="008E5D5F">
            <w:pPr>
              <w:rPr>
                <w:rFonts w:ascii="DejaVu Sans" w:eastAsia="BatangChe" w:hAnsi="DejaVu Sans" w:cs="DejaVu Sans"/>
                <w:b/>
                <w:bCs/>
                <w:sz w:val="24"/>
                <w:szCs w:val="24"/>
              </w:rPr>
            </w:pPr>
            <w:r w:rsidRPr="004E0731">
              <w:rPr>
                <w:rFonts w:ascii="DejaVu Sans" w:eastAsia="BatangChe" w:hAnsi="DejaVu Sans" w:cs="DejaVu Sans"/>
                <w:b/>
                <w:bCs/>
                <w:sz w:val="24"/>
                <w:szCs w:val="24"/>
              </w:rPr>
              <w:t xml:space="preserve">OBJECTIFS PEDAGOGIQUES </w:t>
            </w:r>
          </w:p>
        </w:tc>
        <w:tc>
          <w:tcPr>
            <w:tcW w:w="3215" w:type="dxa"/>
            <w:tcBorders>
              <w:top w:val="single" w:sz="4" w:space="0" w:color="auto"/>
              <w:left w:val="single" w:sz="4" w:space="0" w:color="auto"/>
              <w:bottom w:val="single" w:sz="4" w:space="0" w:color="auto"/>
              <w:right w:val="single" w:sz="4" w:space="0" w:color="auto"/>
            </w:tcBorders>
          </w:tcPr>
          <w:p w14:paraId="20FA3ED4" w14:textId="77777777" w:rsidR="005E72F4" w:rsidRPr="005E72F4" w:rsidRDefault="005E72F4" w:rsidP="008A1323">
            <w:pPr>
              <w:pStyle w:val="Paragraphedeliste"/>
              <w:numPr>
                <w:ilvl w:val="0"/>
                <w:numId w:val="20"/>
              </w:numPr>
              <w:ind w:left="0"/>
              <w:rPr>
                <w:sz w:val="24"/>
                <w:szCs w:val="24"/>
              </w:rPr>
            </w:pPr>
          </w:p>
          <w:p w14:paraId="7C6EA163" w14:textId="77777777" w:rsidR="005E72F4" w:rsidRPr="005E72F4" w:rsidRDefault="005E72F4" w:rsidP="008A1323">
            <w:pPr>
              <w:pStyle w:val="Paragraphedeliste"/>
              <w:numPr>
                <w:ilvl w:val="0"/>
                <w:numId w:val="20"/>
              </w:numPr>
              <w:ind w:left="0"/>
              <w:rPr>
                <w:sz w:val="24"/>
                <w:szCs w:val="24"/>
              </w:rPr>
            </w:pPr>
          </w:p>
          <w:p w14:paraId="14B8E9DB" w14:textId="77777777" w:rsidR="005E72F4" w:rsidRPr="005E72F4" w:rsidRDefault="005E72F4" w:rsidP="008A1323">
            <w:pPr>
              <w:pStyle w:val="Paragraphedeliste"/>
              <w:numPr>
                <w:ilvl w:val="0"/>
                <w:numId w:val="20"/>
              </w:numPr>
              <w:ind w:left="0"/>
              <w:rPr>
                <w:sz w:val="24"/>
                <w:szCs w:val="24"/>
              </w:rPr>
            </w:pPr>
          </w:p>
          <w:p w14:paraId="5B0B1E24" w14:textId="77777777" w:rsidR="005E72F4" w:rsidRPr="005E72F4" w:rsidRDefault="005E72F4" w:rsidP="008A1323">
            <w:pPr>
              <w:pStyle w:val="Paragraphedeliste"/>
              <w:numPr>
                <w:ilvl w:val="0"/>
                <w:numId w:val="20"/>
              </w:numPr>
              <w:ind w:left="0"/>
              <w:rPr>
                <w:sz w:val="24"/>
                <w:szCs w:val="24"/>
              </w:rPr>
            </w:pPr>
          </w:p>
          <w:p w14:paraId="62DF98B0" w14:textId="14F02012" w:rsidR="008E5D5F" w:rsidRPr="008E5D5F" w:rsidRDefault="008E5D5F" w:rsidP="008A1323">
            <w:pPr>
              <w:pStyle w:val="Paragraphedeliste"/>
              <w:numPr>
                <w:ilvl w:val="0"/>
                <w:numId w:val="20"/>
              </w:numPr>
              <w:ind w:left="0"/>
              <w:rPr>
                <w:sz w:val="24"/>
                <w:szCs w:val="24"/>
              </w:rPr>
            </w:pPr>
            <w:r w:rsidRPr="00141333">
              <w:rPr>
                <w:rFonts w:ascii="Optima" w:hAnsi="Optima" w:cs="Arial"/>
                <w:sz w:val="24"/>
                <w:szCs w:val="24"/>
              </w:rPr>
              <w:t>favoriser les mobilités psychologiques</w:t>
            </w:r>
          </w:p>
          <w:p w14:paraId="30734469" w14:textId="380B91B1" w:rsidR="008E5D5F" w:rsidRDefault="008E5D5F" w:rsidP="008A1323">
            <w:pPr>
              <w:pStyle w:val="Paragraphedeliste"/>
              <w:numPr>
                <w:ilvl w:val="0"/>
                <w:numId w:val="20"/>
              </w:numPr>
              <w:ind w:left="0"/>
              <w:rPr>
                <w:sz w:val="24"/>
                <w:szCs w:val="24"/>
              </w:rPr>
            </w:pPr>
          </w:p>
        </w:tc>
        <w:tc>
          <w:tcPr>
            <w:tcW w:w="3028" w:type="dxa"/>
            <w:tcBorders>
              <w:top w:val="single" w:sz="4" w:space="0" w:color="auto"/>
              <w:left w:val="single" w:sz="4" w:space="0" w:color="auto"/>
              <w:bottom w:val="single" w:sz="4" w:space="0" w:color="auto"/>
              <w:right w:val="single" w:sz="4" w:space="0" w:color="auto"/>
            </w:tcBorders>
          </w:tcPr>
          <w:p w14:paraId="5C8EB8C7" w14:textId="77777777" w:rsidR="005E72F4" w:rsidRDefault="005E72F4" w:rsidP="008A1323">
            <w:pPr>
              <w:rPr>
                <w:rFonts w:ascii="Optima" w:hAnsi="Optima" w:cs="Arial"/>
                <w:sz w:val="24"/>
                <w:szCs w:val="24"/>
              </w:rPr>
            </w:pPr>
          </w:p>
          <w:p w14:paraId="24F79060" w14:textId="77777777" w:rsidR="005E72F4" w:rsidRDefault="005E72F4" w:rsidP="008A1323">
            <w:pPr>
              <w:rPr>
                <w:rFonts w:ascii="Optima" w:hAnsi="Optima" w:cs="Arial"/>
                <w:sz w:val="24"/>
                <w:szCs w:val="24"/>
              </w:rPr>
            </w:pPr>
          </w:p>
          <w:p w14:paraId="3549F7D7" w14:textId="77777777" w:rsidR="005E72F4" w:rsidRDefault="005E72F4" w:rsidP="008A1323">
            <w:pPr>
              <w:rPr>
                <w:rFonts w:ascii="Optima" w:hAnsi="Optima" w:cs="Arial"/>
                <w:sz w:val="24"/>
                <w:szCs w:val="24"/>
              </w:rPr>
            </w:pPr>
          </w:p>
          <w:p w14:paraId="67D48274" w14:textId="77777777" w:rsidR="005E72F4" w:rsidRDefault="005E72F4" w:rsidP="008A1323">
            <w:pPr>
              <w:rPr>
                <w:rFonts w:ascii="Optima" w:hAnsi="Optima" w:cs="Arial"/>
                <w:sz w:val="24"/>
                <w:szCs w:val="24"/>
              </w:rPr>
            </w:pPr>
          </w:p>
          <w:p w14:paraId="52766F24" w14:textId="71B5D5B5" w:rsidR="008E5D5F" w:rsidRPr="005E72F4" w:rsidRDefault="008E5D5F" w:rsidP="008A1323">
            <w:pPr>
              <w:rPr>
                <w:rFonts w:ascii="Optima" w:hAnsi="Optima" w:cs="Arial"/>
                <w:sz w:val="24"/>
                <w:szCs w:val="24"/>
              </w:rPr>
            </w:pPr>
            <w:r w:rsidRPr="008E5D5F">
              <w:rPr>
                <w:rFonts w:ascii="Optima" w:hAnsi="Optima" w:cs="Arial"/>
                <w:sz w:val="24"/>
                <w:szCs w:val="24"/>
              </w:rPr>
              <w:t xml:space="preserve">aller vers les publics, les plus fragiles notamment, </w:t>
            </w:r>
          </w:p>
        </w:tc>
        <w:tc>
          <w:tcPr>
            <w:tcW w:w="3318" w:type="dxa"/>
            <w:tcBorders>
              <w:top w:val="single" w:sz="4" w:space="0" w:color="auto"/>
              <w:left w:val="single" w:sz="4" w:space="0" w:color="auto"/>
              <w:bottom w:val="single" w:sz="4" w:space="0" w:color="auto"/>
              <w:right w:val="single" w:sz="4" w:space="0" w:color="auto"/>
            </w:tcBorders>
          </w:tcPr>
          <w:p w14:paraId="786E211D" w14:textId="583ED655" w:rsidR="004E0731" w:rsidRDefault="004E0731" w:rsidP="008A1323">
            <w:pPr>
              <w:rPr>
                <w:rFonts w:ascii="Optima" w:hAnsi="Optima" w:cs="Arial"/>
                <w:sz w:val="24"/>
                <w:szCs w:val="24"/>
              </w:rPr>
            </w:pPr>
            <w:r w:rsidRPr="004E0731">
              <w:rPr>
                <w:rFonts w:ascii="Optima" w:hAnsi="Optima" w:cs="Arial"/>
                <w:sz w:val="24"/>
                <w:szCs w:val="24"/>
              </w:rPr>
              <w:t xml:space="preserve">compenser les surcoûts </w:t>
            </w:r>
            <w:r w:rsidR="00850AD5">
              <w:rPr>
                <w:rFonts w:ascii="Optima" w:hAnsi="Optima" w:cs="Arial"/>
                <w:sz w:val="24"/>
                <w:szCs w:val="24"/>
              </w:rPr>
              <w:t>d’</w:t>
            </w:r>
            <w:r w:rsidRPr="004E0731">
              <w:rPr>
                <w:rFonts w:ascii="Optima" w:hAnsi="Optima" w:cs="Arial"/>
                <w:sz w:val="24"/>
                <w:szCs w:val="24"/>
              </w:rPr>
              <w:t xml:space="preserve">une extension d’horaires </w:t>
            </w:r>
          </w:p>
          <w:p w14:paraId="2843A147" w14:textId="77777777" w:rsidR="005E72F4" w:rsidRDefault="005E72F4" w:rsidP="008A1323">
            <w:pPr>
              <w:rPr>
                <w:rFonts w:ascii="Optima" w:hAnsi="Optima" w:cs="Arial"/>
                <w:sz w:val="24"/>
                <w:szCs w:val="24"/>
              </w:rPr>
            </w:pPr>
          </w:p>
          <w:p w14:paraId="54A9A0B4" w14:textId="01FB7EFF" w:rsidR="008E5D5F" w:rsidRDefault="004E0731" w:rsidP="008A1323">
            <w:pPr>
              <w:rPr>
                <w:rFonts w:ascii="Optima" w:hAnsi="Optima" w:cs="Arial"/>
                <w:sz w:val="24"/>
                <w:szCs w:val="24"/>
              </w:rPr>
            </w:pPr>
            <w:r w:rsidRPr="004E0731">
              <w:rPr>
                <w:rFonts w:ascii="Optima" w:hAnsi="Optima" w:cs="Arial"/>
                <w:sz w:val="24"/>
                <w:szCs w:val="24"/>
              </w:rPr>
              <w:t>accompagner les parents dans la conciliation vie familiale-vie professionnelle</w:t>
            </w:r>
          </w:p>
          <w:p w14:paraId="239D2AC0" w14:textId="77777777" w:rsidR="005E72F4" w:rsidRDefault="005E72F4" w:rsidP="008A1323">
            <w:pPr>
              <w:tabs>
                <w:tab w:val="left" w:pos="709"/>
              </w:tabs>
              <w:rPr>
                <w:rFonts w:ascii="Optima" w:hAnsi="Optima" w:cs="Arial"/>
                <w:sz w:val="24"/>
                <w:szCs w:val="24"/>
              </w:rPr>
            </w:pPr>
          </w:p>
          <w:p w14:paraId="0A86EDB0" w14:textId="7B69C450" w:rsidR="004E0731" w:rsidRDefault="004E0731" w:rsidP="008A1323">
            <w:pPr>
              <w:tabs>
                <w:tab w:val="left" w:pos="709"/>
              </w:tabs>
              <w:rPr>
                <w:rFonts w:ascii="Optima" w:hAnsi="Optima" w:cs="Arial"/>
                <w:sz w:val="24"/>
                <w:szCs w:val="24"/>
              </w:rPr>
            </w:pPr>
            <w:r w:rsidRPr="004E0731">
              <w:rPr>
                <w:rFonts w:ascii="Optima" w:hAnsi="Optima" w:cs="Arial"/>
                <w:sz w:val="24"/>
                <w:szCs w:val="24"/>
              </w:rPr>
              <w:t xml:space="preserve">organiser des activités de qualité, adaptées aux publics et aux spécificités d’un accueil long en fin de journée </w:t>
            </w:r>
          </w:p>
          <w:p w14:paraId="4804E05B" w14:textId="7F60BAD1" w:rsidR="005E72F4" w:rsidRPr="004E0731" w:rsidRDefault="005E72F4" w:rsidP="008A1323">
            <w:pPr>
              <w:rPr>
                <w:sz w:val="24"/>
                <w:szCs w:val="24"/>
              </w:rPr>
            </w:pPr>
          </w:p>
        </w:tc>
        <w:tc>
          <w:tcPr>
            <w:tcW w:w="3194" w:type="dxa"/>
            <w:tcBorders>
              <w:top w:val="single" w:sz="4" w:space="0" w:color="auto"/>
              <w:left w:val="single" w:sz="4" w:space="0" w:color="auto"/>
              <w:bottom w:val="single" w:sz="4" w:space="0" w:color="auto"/>
              <w:right w:val="single" w:sz="4" w:space="0" w:color="auto"/>
            </w:tcBorders>
          </w:tcPr>
          <w:p w14:paraId="5C52B22F" w14:textId="77777777" w:rsidR="005E72F4" w:rsidRDefault="005E72F4" w:rsidP="008A1323">
            <w:pPr>
              <w:rPr>
                <w:rFonts w:ascii="Optima" w:hAnsi="Optima" w:cs="Arial"/>
                <w:sz w:val="24"/>
                <w:szCs w:val="24"/>
              </w:rPr>
            </w:pPr>
          </w:p>
          <w:p w14:paraId="40C14B58" w14:textId="77777777" w:rsidR="005E72F4" w:rsidRDefault="005E72F4" w:rsidP="008A1323">
            <w:pPr>
              <w:rPr>
                <w:rFonts w:ascii="Optima" w:hAnsi="Optima" w:cs="Arial"/>
                <w:sz w:val="24"/>
                <w:szCs w:val="24"/>
              </w:rPr>
            </w:pPr>
          </w:p>
          <w:p w14:paraId="4FA19B52" w14:textId="77777777" w:rsidR="005E72F4" w:rsidRDefault="005E72F4" w:rsidP="008A1323">
            <w:pPr>
              <w:rPr>
                <w:rFonts w:ascii="Optima" w:hAnsi="Optima" w:cs="Arial"/>
                <w:sz w:val="24"/>
                <w:szCs w:val="24"/>
              </w:rPr>
            </w:pPr>
          </w:p>
          <w:p w14:paraId="2C5C7309" w14:textId="77777777" w:rsidR="005E72F4" w:rsidRDefault="005E72F4" w:rsidP="008A1323">
            <w:pPr>
              <w:rPr>
                <w:rFonts w:ascii="Optima" w:hAnsi="Optima" w:cs="Arial"/>
                <w:sz w:val="24"/>
                <w:szCs w:val="24"/>
              </w:rPr>
            </w:pPr>
          </w:p>
          <w:p w14:paraId="7E1FEBA8" w14:textId="05D08A76" w:rsidR="008E5D5F" w:rsidRPr="00B03560" w:rsidRDefault="00B03560" w:rsidP="008A1323">
            <w:pPr>
              <w:rPr>
                <w:sz w:val="24"/>
                <w:szCs w:val="24"/>
              </w:rPr>
            </w:pPr>
            <w:r w:rsidRPr="0067436C">
              <w:rPr>
                <w:rFonts w:ascii="Optima" w:hAnsi="Optima" w:cs="Arial"/>
                <w:sz w:val="24"/>
                <w:szCs w:val="24"/>
              </w:rPr>
              <w:t>compenser le surcoût lié au transport</w:t>
            </w:r>
          </w:p>
        </w:tc>
      </w:tr>
      <w:tr w:rsidR="00C06621" w:rsidRPr="00B03560" w14:paraId="7F49C149" w14:textId="77777777" w:rsidTr="00C06621">
        <w:trPr>
          <w:trHeight w:val="277"/>
        </w:trPr>
        <w:tc>
          <w:tcPr>
            <w:tcW w:w="2405" w:type="dxa"/>
            <w:tcBorders>
              <w:top w:val="single" w:sz="4" w:space="0" w:color="auto"/>
              <w:left w:val="single" w:sz="4" w:space="0" w:color="auto"/>
              <w:bottom w:val="single" w:sz="4" w:space="0" w:color="auto"/>
              <w:right w:val="single" w:sz="4" w:space="0" w:color="auto"/>
            </w:tcBorders>
          </w:tcPr>
          <w:p w14:paraId="5562B75D" w14:textId="77777777" w:rsidR="00C06621" w:rsidRDefault="00C06621" w:rsidP="00C06621">
            <w:pPr>
              <w:jc w:val="center"/>
              <w:rPr>
                <w:rFonts w:ascii="DejaVu Sans" w:eastAsia="BatangChe" w:hAnsi="DejaVu Sans" w:cs="DejaVu Sans"/>
                <w:b/>
                <w:bCs/>
                <w:sz w:val="24"/>
                <w:szCs w:val="24"/>
              </w:rPr>
            </w:pPr>
          </w:p>
        </w:tc>
        <w:tc>
          <w:tcPr>
            <w:tcW w:w="3215" w:type="dxa"/>
            <w:tcBorders>
              <w:top w:val="single" w:sz="4" w:space="0" w:color="auto"/>
              <w:left w:val="single" w:sz="4" w:space="0" w:color="auto"/>
              <w:bottom w:val="single" w:sz="4" w:space="0" w:color="auto"/>
              <w:right w:val="single" w:sz="4" w:space="0" w:color="auto"/>
            </w:tcBorders>
          </w:tcPr>
          <w:p w14:paraId="4721405A" w14:textId="30E3652B" w:rsidR="00C06621" w:rsidRDefault="00C06621" w:rsidP="00C06621">
            <w:pPr>
              <w:jc w:val="center"/>
              <w:rPr>
                <w:rFonts w:ascii="Optima" w:hAnsi="Optima" w:cs="Arial"/>
                <w:sz w:val="24"/>
                <w:szCs w:val="24"/>
              </w:rPr>
            </w:pPr>
            <w:r w:rsidRPr="004E0731">
              <w:rPr>
                <w:b/>
                <w:bCs/>
                <w:sz w:val="24"/>
                <w:szCs w:val="24"/>
              </w:rPr>
              <w:t>Emmener vers</w:t>
            </w:r>
          </w:p>
        </w:tc>
        <w:tc>
          <w:tcPr>
            <w:tcW w:w="3028" w:type="dxa"/>
            <w:tcBorders>
              <w:top w:val="single" w:sz="4" w:space="0" w:color="auto"/>
              <w:left w:val="single" w:sz="4" w:space="0" w:color="auto"/>
              <w:bottom w:val="single" w:sz="4" w:space="0" w:color="auto"/>
              <w:right w:val="single" w:sz="4" w:space="0" w:color="auto"/>
            </w:tcBorders>
          </w:tcPr>
          <w:p w14:paraId="61AEA72B" w14:textId="1EAD0168" w:rsidR="00C06621" w:rsidRDefault="00C06621" w:rsidP="00C06621">
            <w:pPr>
              <w:jc w:val="center"/>
              <w:rPr>
                <w:rFonts w:ascii="Optima" w:hAnsi="Optima" w:cs="Arial"/>
                <w:sz w:val="24"/>
                <w:szCs w:val="24"/>
              </w:rPr>
            </w:pPr>
            <w:r w:rsidRPr="004E0731">
              <w:rPr>
                <w:b/>
                <w:bCs/>
                <w:sz w:val="24"/>
                <w:szCs w:val="24"/>
              </w:rPr>
              <w:t>Hors les murs itinérant</w:t>
            </w:r>
          </w:p>
        </w:tc>
        <w:tc>
          <w:tcPr>
            <w:tcW w:w="3318" w:type="dxa"/>
            <w:tcBorders>
              <w:top w:val="single" w:sz="4" w:space="0" w:color="auto"/>
              <w:left w:val="single" w:sz="4" w:space="0" w:color="auto"/>
              <w:bottom w:val="single" w:sz="4" w:space="0" w:color="auto"/>
              <w:right w:val="single" w:sz="4" w:space="0" w:color="auto"/>
            </w:tcBorders>
          </w:tcPr>
          <w:p w14:paraId="044FFABC" w14:textId="6E1BC400" w:rsidR="00C06621" w:rsidRDefault="00C06621" w:rsidP="00C06621">
            <w:pPr>
              <w:jc w:val="center"/>
              <w:rPr>
                <w:rFonts w:ascii="Optima" w:hAnsi="Optima" w:cs="Arial"/>
                <w:sz w:val="24"/>
                <w:szCs w:val="24"/>
              </w:rPr>
            </w:pPr>
            <w:r w:rsidRPr="004E0731">
              <w:rPr>
                <w:b/>
                <w:bCs/>
                <w:sz w:val="24"/>
                <w:szCs w:val="24"/>
              </w:rPr>
              <w:t>Horaires Elargis</w:t>
            </w:r>
          </w:p>
        </w:tc>
        <w:tc>
          <w:tcPr>
            <w:tcW w:w="3194" w:type="dxa"/>
            <w:tcBorders>
              <w:top w:val="single" w:sz="4" w:space="0" w:color="auto"/>
              <w:left w:val="single" w:sz="4" w:space="0" w:color="auto"/>
              <w:bottom w:val="single" w:sz="4" w:space="0" w:color="auto"/>
              <w:right w:val="single" w:sz="4" w:space="0" w:color="auto"/>
            </w:tcBorders>
          </w:tcPr>
          <w:p w14:paraId="0B52B72C" w14:textId="3A3B304F" w:rsidR="00C06621" w:rsidRDefault="00C06621" w:rsidP="00C06621">
            <w:pPr>
              <w:pStyle w:val="Paragraphedeliste"/>
              <w:ind w:left="4"/>
              <w:jc w:val="center"/>
              <w:rPr>
                <w:rFonts w:ascii="Optima" w:hAnsi="Optima" w:cs="Arial"/>
                <w:kern w:val="3"/>
                <w:lang w:eastAsia="zh-CN" w:bidi="hi-IN"/>
              </w:rPr>
            </w:pPr>
            <w:r w:rsidRPr="004E0731">
              <w:rPr>
                <w:b/>
                <w:bCs/>
                <w:sz w:val="24"/>
                <w:szCs w:val="24"/>
              </w:rPr>
              <w:t>Surcoûts liés au transport</w:t>
            </w:r>
          </w:p>
        </w:tc>
      </w:tr>
      <w:tr w:rsidR="00C06621" w:rsidRPr="00B03560" w14:paraId="18B2E801" w14:textId="29A07BC0" w:rsidTr="00C06621">
        <w:trPr>
          <w:trHeight w:val="277"/>
        </w:trPr>
        <w:tc>
          <w:tcPr>
            <w:tcW w:w="2405" w:type="dxa"/>
            <w:tcBorders>
              <w:top w:val="single" w:sz="4" w:space="0" w:color="auto"/>
              <w:left w:val="single" w:sz="4" w:space="0" w:color="auto"/>
              <w:bottom w:val="single" w:sz="4" w:space="0" w:color="auto"/>
              <w:right w:val="single" w:sz="4" w:space="0" w:color="auto"/>
            </w:tcBorders>
            <w:hideMark/>
          </w:tcPr>
          <w:p w14:paraId="00D07361" w14:textId="77777777" w:rsidR="00C06621" w:rsidRDefault="00C06621" w:rsidP="00C06621">
            <w:pPr>
              <w:rPr>
                <w:rFonts w:ascii="DejaVu Sans" w:eastAsia="BatangChe" w:hAnsi="DejaVu Sans" w:cs="DejaVu Sans"/>
                <w:b/>
                <w:bCs/>
                <w:sz w:val="24"/>
                <w:szCs w:val="24"/>
              </w:rPr>
            </w:pPr>
          </w:p>
          <w:p w14:paraId="54D6D188" w14:textId="77777777" w:rsidR="00C06621" w:rsidRDefault="00C06621" w:rsidP="00C06621">
            <w:pPr>
              <w:rPr>
                <w:rFonts w:ascii="DejaVu Sans" w:eastAsia="BatangChe" w:hAnsi="DejaVu Sans" w:cs="DejaVu Sans"/>
                <w:b/>
                <w:bCs/>
                <w:sz w:val="24"/>
                <w:szCs w:val="24"/>
              </w:rPr>
            </w:pPr>
          </w:p>
          <w:p w14:paraId="0A7CD812" w14:textId="77777777" w:rsidR="00C06621" w:rsidRDefault="00C06621" w:rsidP="00C06621">
            <w:pPr>
              <w:rPr>
                <w:rFonts w:ascii="DejaVu Sans" w:eastAsia="BatangChe" w:hAnsi="DejaVu Sans" w:cs="DejaVu Sans"/>
                <w:b/>
                <w:bCs/>
                <w:sz w:val="24"/>
                <w:szCs w:val="24"/>
              </w:rPr>
            </w:pPr>
          </w:p>
          <w:p w14:paraId="12449BC6" w14:textId="503132F6" w:rsidR="00C06621" w:rsidRPr="004E0731" w:rsidRDefault="00C06621" w:rsidP="00C06621">
            <w:pPr>
              <w:rPr>
                <w:rFonts w:ascii="DejaVu Sans" w:eastAsia="BatangChe" w:hAnsi="DejaVu Sans" w:cs="DejaVu Sans"/>
                <w:b/>
                <w:bCs/>
                <w:sz w:val="24"/>
                <w:szCs w:val="24"/>
              </w:rPr>
            </w:pPr>
            <w:r w:rsidRPr="004E0731">
              <w:rPr>
                <w:rFonts w:ascii="DejaVu Sans" w:eastAsia="BatangChe" w:hAnsi="DejaVu Sans" w:cs="DejaVu Sans"/>
                <w:b/>
                <w:bCs/>
                <w:sz w:val="24"/>
                <w:szCs w:val="24"/>
              </w:rPr>
              <w:t>ELIGIBILITE</w:t>
            </w:r>
          </w:p>
        </w:tc>
        <w:tc>
          <w:tcPr>
            <w:tcW w:w="3215" w:type="dxa"/>
            <w:tcBorders>
              <w:top w:val="single" w:sz="4" w:space="0" w:color="auto"/>
              <w:left w:val="single" w:sz="4" w:space="0" w:color="auto"/>
              <w:bottom w:val="single" w:sz="4" w:space="0" w:color="auto"/>
              <w:right w:val="single" w:sz="4" w:space="0" w:color="auto"/>
            </w:tcBorders>
          </w:tcPr>
          <w:p w14:paraId="3A959CE7" w14:textId="77777777" w:rsidR="00C06621" w:rsidRDefault="00C06621" w:rsidP="00C06621">
            <w:pPr>
              <w:rPr>
                <w:rFonts w:ascii="Optima" w:hAnsi="Optima" w:cs="Arial"/>
                <w:sz w:val="24"/>
                <w:szCs w:val="24"/>
              </w:rPr>
            </w:pPr>
          </w:p>
          <w:p w14:paraId="61B81205" w14:textId="77777777" w:rsidR="00C06621" w:rsidRDefault="00C06621" w:rsidP="00C06621">
            <w:pPr>
              <w:rPr>
                <w:rFonts w:ascii="Optima" w:hAnsi="Optima" w:cs="Arial"/>
                <w:sz w:val="24"/>
                <w:szCs w:val="24"/>
              </w:rPr>
            </w:pPr>
          </w:p>
          <w:p w14:paraId="0DDE0001" w14:textId="3B4CB009" w:rsidR="00C06621" w:rsidRPr="008E5D5F" w:rsidRDefault="00C06621" w:rsidP="00C06621">
            <w:pPr>
              <w:rPr>
                <w:sz w:val="24"/>
                <w:szCs w:val="24"/>
              </w:rPr>
            </w:pPr>
            <w:r>
              <w:rPr>
                <w:rFonts w:ascii="Optima" w:hAnsi="Optima" w:cs="Arial"/>
                <w:sz w:val="24"/>
                <w:szCs w:val="24"/>
              </w:rPr>
              <w:t>cibler</w:t>
            </w:r>
            <w:r w:rsidRPr="00141333">
              <w:rPr>
                <w:rFonts w:ascii="Optima" w:hAnsi="Optima" w:cs="Arial"/>
                <w:sz w:val="24"/>
                <w:szCs w:val="24"/>
              </w:rPr>
              <w:t xml:space="preserve"> les familles et les enfants – 18 ans.</w:t>
            </w:r>
          </w:p>
        </w:tc>
        <w:tc>
          <w:tcPr>
            <w:tcW w:w="3028" w:type="dxa"/>
            <w:tcBorders>
              <w:top w:val="single" w:sz="4" w:space="0" w:color="auto"/>
              <w:left w:val="single" w:sz="4" w:space="0" w:color="auto"/>
              <w:bottom w:val="single" w:sz="4" w:space="0" w:color="auto"/>
              <w:right w:val="single" w:sz="4" w:space="0" w:color="auto"/>
            </w:tcBorders>
          </w:tcPr>
          <w:p w14:paraId="403C332B" w14:textId="77777777" w:rsidR="00C06621" w:rsidRDefault="00C06621" w:rsidP="00C06621">
            <w:pPr>
              <w:rPr>
                <w:rFonts w:ascii="Optima" w:hAnsi="Optima" w:cs="Arial"/>
                <w:sz w:val="24"/>
                <w:szCs w:val="24"/>
              </w:rPr>
            </w:pPr>
          </w:p>
          <w:p w14:paraId="2150A364" w14:textId="77777777" w:rsidR="00C06621" w:rsidRDefault="00C06621" w:rsidP="00C06621">
            <w:pPr>
              <w:rPr>
                <w:rFonts w:ascii="Optima" w:hAnsi="Optima" w:cs="Arial"/>
                <w:sz w:val="24"/>
                <w:szCs w:val="24"/>
              </w:rPr>
            </w:pPr>
          </w:p>
          <w:p w14:paraId="269B6E8B" w14:textId="4E30E702" w:rsidR="00C06621" w:rsidRPr="008E5D5F" w:rsidRDefault="00C06621" w:rsidP="00C06621">
            <w:pPr>
              <w:rPr>
                <w:sz w:val="24"/>
                <w:szCs w:val="24"/>
              </w:rPr>
            </w:pPr>
            <w:r>
              <w:rPr>
                <w:rFonts w:ascii="Optima" w:hAnsi="Optima" w:cs="Arial"/>
                <w:sz w:val="24"/>
                <w:szCs w:val="24"/>
              </w:rPr>
              <w:t xml:space="preserve">cibler </w:t>
            </w:r>
            <w:r w:rsidRPr="008E5D5F">
              <w:rPr>
                <w:rFonts w:ascii="Optima" w:hAnsi="Optima" w:cs="Arial"/>
                <w:sz w:val="24"/>
                <w:szCs w:val="24"/>
              </w:rPr>
              <w:t>les familles et les enfants – 18 ans.</w:t>
            </w:r>
          </w:p>
        </w:tc>
        <w:tc>
          <w:tcPr>
            <w:tcW w:w="3318" w:type="dxa"/>
            <w:tcBorders>
              <w:top w:val="single" w:sz="4" w:space="0" w:color="auto"/>
              <w:left w:val="single" w:sz="4" w:space="0" w:color="auto"/>
              <w:bottom w:val="single" w:sz="4" w:space="0" w:color="auto"/>
              <w:right w:val="single" w:sz="4" w:space="0" w:color="auto"/>
            </w:tcBorders>
          </w:tcPr>
          <w:p w14:paraId="3C7861EA" w14:textId="77777777" w:rsidR="00C06621" w:rsidRDefault="00C06621" w:rsidP="00C06621">
            <w:pPr>
              <w:rPr>
                <w:rFonts w:ascii="Optima" w:hAnsi="Optima" w:cs="Arial"/>
                <w:sz w:val="24"/>
                <w:szCs w:val="24"/>
              </w:rPr>
            </w:pPr>
          </w:p>
          <w:p w14:paraId="59AA7A49" w14:textId="356D4838" w:rsidR="00C06621" w:rsidRDefault="00C06621" w:rsidP="00C06621">
            <w:pPr>
              <w:rPr>
                <w:rFonts w:ascii="Optima" w:hAnsi="Optima" w:cs="Arial"/>
                <w:sz w:val="24"/>
                <w:szCs w:val="24"/>
              </w:rPr>
            </w:pPr>
            <w:r w:rsidRPr="00850AD5">
              <w:rPr>
                <w:rFonts w:ascii="Optima" w:hAnsi="Optima" w:cs="Arial"/>
                <w:sz w:val="24"/>
                <w:szCs w:val="24"/>
              </w:rPr>
              <w:t>L’opportunité de ce type de projet sera étudiée en amont avec le chargé de conseil et de développement de la Caf</w:t>
            </w:r>
          </w:p>
          <w:p w14:paraId="0CB84800" w14:textId="3F2A6D28" w:rsidR="00C06621" w:rsidRPr="00850AD5" w:rsidRDefault="00C06621" w:rsidP="00C06621">
            <w:pPr>
              <w:rPr>
                <w:rFonts w:ascii="Optima" w:hAnsi="Optima" w:cs="Arial"/>
                <w:sz w:val="24"/>
                <w:szCs w:val="24"/>
              </w:rPr>
            </w:pPr>
          </w:p>
        </w:tc>
        <w:tc>
          <w:tcPr>
            <w:tcW w:w="3194" w:type="dxa"/>
            <w:tcBorders>
              <w:top w:val="single" w:sz="4" w:space="0" w:color="auto"/>
              <w:left w:val="single" w:sz="4" w:space="0" w:color="auto"/>
              <w:bottom w:val="single" w:sz="4" w:space="0" w:color="auto"/>
              <w:right w:val="single" w:sz="4" w:space="0" w:color="auto"/>
            </w:tcBorders>
          </w:tcPr>
          <w:p w14:paraId="601A0B1C" w14:textId="77777777" w:rsidR="00C06621" w:rsidRDefault="00C06621" w:rsidP="00C06621">
            <w:pPr>
              <w:pStyle w:val="Paragraphedeliste"/>
              <w:ind w:left="4"/>
              <w:rPr>
                <w:rFonts w:ascii="Optima" w:hAnsi="Optima" w:cs="Arial"/>
                <w:kern w:val="3"/>
                <w:lang w:eastAsia="zh-CN" w:bidi="hi-IN"/>
              </w:rPr>
            </w:pPr>
          </w:p>
          <w:p w14:paraId="5F6F5788" w14:textId="77777777" w:rsidR="00C06621" w:rsidRDefault="00C06621" w:rsidP="00C06621">
            <w:pPr>
              <w:pStyle w:val="Paragraphedeliste"/>
              <w:ind w:left="4"/>
              <w:rPr>
                <w:rFonts w:ascii="Optima" w:hAnsi="Optima" w:cs="Arial"/>
                <w:kern w:val="3"/>
                <w:lang w:eastAsia="zh-CN" w:bidi="hi-IN"/>
              </w:rPr>
            </w:pPr>
          </w:p>
          <w:p w14:paraId="14AED3E9" w14:textId="09676A09" w:rsidR="00C06621" w:rsidRPr="005E72F4" w:rsidRDefault="00C06621" w:rsidP="00C06621">
            <w:pPr>
              <w:rPr>
                <w:sz w:val="24"/>
                <w:szCs w:val="24"/>
              </w:rPr>
            </w:pPr>
            <w:r w:rsidRPr="005E72F4">
              <w:rPr>
                <w:rFonts w:ascii="Optima" w:hAnsi="Optima" w:cs="Arial"/>
                <w:sz w:val="24"/>
                <w:szCs w:val="24"/>
              </w:rPr>
              <w:t>faire appel à un prestataire extérieur facturé</w:t>
            </w:r>
          </w:p>
        </w:tc>
      </w:tr>
      <w:tr w:rsidR="00C06621" w:rsidRPr="00B03560" w14:paraId="70AA06A6" w14:textId="77777777" w:rsidTr="00C06621">
        <w:trPr>
          <w:trHeight w:val="184"/>
        </w:trPr>
        <w:tc>
          <w:tcPr>
            <w:tcW w:w="2405" w:type="dxa"/>
            <w:tcBorders>
              <w:top w:val="single" w:sz="4" w:space="0" w:color="auto"/>
              <w:left w:val="single" w:sz="4" w:space="0" w:color="auto"/>
              <w:bottom w:val="single" w:sz="4" w:space="0" w:color="auto"/>
              <w:right w:val="single" w:sz="4" w:space="0" w:color="auto"/>
            </w:tcBorders>
          </w:tcPr>
          <w:p w14:paraId="74C646D1" w14:textId="77777777" w:rsidR="00C06621" w:rsidRDefault="00C06621" w:rsidP="00C06621">
            <w:pPr>
              <w:rPr>
                <w:rFonts w:ascii="DejaVu Sans" w:eastAsia="BatangChe" w:hAnsi="DejaVu Sans" w:cs="DejaVu Sans"/>
                <w:b/>
                <w:bCs/>
                <w:sz w:val="24"/>
                <w:szCs w:val="24"/>
              </w:rPr>
            </w:pPr>
          </w:p>
          <w:p w14:paraId="3221ED76" w14:textId="77777777" w:rsidR="00C06621" w:rsidRDefault="00C06621" w:rsidP="00C06621">
            <w:pPr>
              <w:rPr>
                <w:rFonts w:ascii="DejaVu Sans" w:eastAsia="BatangChe" w:hAnsi="DejaVu Sans" w:cs="DejaVu Sans"/>
                <w:b/>
                <w:bCs/>
                <w:sz w:val="24"/>
                <w:szCs w:val="24"/>
              </w:rPr>
            </w:pPr>
          </w:p>
          <w:p w14:paraId="115AD960" w14:textId="7495CE8D" w:rsidR="00C06621" w:rsidRPr="004E0731" w:rsidRDefault="00C06621" w:rsidP="00C06621">
            <w:pPr>
              <w:rPr>
                <w:rFonts w:ascii="DejaVu Sans" w:eastAsia="BatangChe" w:hAnsi="DejaVu Sans" w:cs="DejaVu Sans"/>
                <w:b/>
                <w:bCs/>
                <w:sz w:val="24"/>
                <w:szCs w:val="24"/>
              </w:rPr>
            </w:pPr>
            <w:r>
              <w:rPr>
                <w:rFonts w:ascii="DejaVu Sans" w:eastAsia="BatangChe" w:hAnsi="DejaVu Sans" w:cs="DejaVu Sans"/>
                <w:b/>
                <w:bCs/>
                <w:sz w:val="24"/>
                <w:szCs w:val="24"/>
              </w:rPr>
              <w:t>NON ELIGIBILTE</w:t>
            </w:r>
          </w:p>
        </w:tc>
        <w:tc>
          <w:tcPr>
            <w:tcW w:w="3215" w:type="dxa"/>
            <w:tcBorders>
              <w:top w:val="single" w:sz="4" w:space="0" w:color="auto"/>
              <w:left w:val="single" w:sz="4" w:space="0" w:color="auto"/>
              <w:bottom w:val="single" w:sz="4" w:space="0" w:color="auto"/>
              <w:right w:val="single" w:sz="4" w:space="0" w:color="auto"/>
            </w:tcBorders>
          </w:tcPr>
          <w:p w14:paraId="317C44F9" w14:textId="77777777" w:rsidR="00C06621" w:rsidRDefault="00C06621" w:rsidP="00C06621">
            <w:pPr>
              <w:rPr>
                <w:rFonts w:ascii="Optima" w:hAnsi="Optima" w:cs="Arial"/>
                <w:b/>
                <w:bCs/>
                <w:kern w:val="3"/>
                <w:lang w:eastAsia="zh-CN" w:bidi="hi-IN"/>
              </w:rPr>
            </w:pPr>
          </w:p>
          <w:p w14:paraId="6551EBA6" w14:textId="5CB1F120" w:rsidR="00C06621" w:rsidRPr="008E5D5F" w:rsidRDefault="00C06621" w:rsidP="00C06621">
            <w:pPr>
              <w:rPr>
                <w:rFonts w:ascii="Optima" w:hAnsi="Optima" w:cs="Arial"/>
                <w:b/>
                <w:bCs/>
                <w:kern w:val="3"/>
                <w:lang w:eastAsia="zh-CN" w:bidi="hi-IN"/>
              </w:rPr>
            </w:pPr>
          </w:p>
        </w:tc>
        <w:tc>
          <w:tcPr>
            <w:tcW w:w="3028" w:type="dxa"/>
            <w:tcBorders>
              <w:top w:val="single" w:sz="4" w:space="0" w:color="auto"/>
              <w:left w:val="single" w:sz="4" w:space="0" w:color="auto"/>
              <w:bottom w:val="single" w:sz="4" w:space="0" w:color="auto"/>
              <w:right w:val="single" w:sz="4" w:space="0" w:color="auto"/>
            </w:tcBorders>
          </w:tcPr>
          <w:p w14:paraId="12CA2CDA" w14:textId="77777777" w:rsidR="00C06621" w:rsidRPr="004E0731" w:rsidRDefault="00C06621" w:rsidP="00C06621">
            <w:pPr>
              <w:rPr>
                <w:rFonts w:ascii="Optima" w:hAnsi="Optima" w:cs="Arial"/>
                <w:b/>
                <w:bCs/>
                <w:kern w:val="3"/>
                <w:lang w:eastAsia="zh-CN" w:bidi="hi-IN"/>
              </w:rPr>
            </w:pPr>
          </w:p>
        </w:tc>
        <w:tc>
          <w:tcPr>
            <w:tcW w:w="3318" w:type="dxa"/>
            <w:tcBorders>
              <w:top w:val="single" w:sz="4" w:space="0" w:color="auto"/>
              <w:left w:val="single" w:sz="4" w:space="0" w:color="auto"/>
              <w:bottom w:val="single" w:sz="4" w:space="0" w:color="auto"/>
              <w:right w:val="single" w:sz="4" w:space="0" w:color="auto"/>
            </w:tcBorders>
          </w:tcPr>
          <w:p w14:paraId="56A28581" w14:textId="77777777" w:rsidR="00C06621" w:rsidRDefault="00C06621" w:rsidP="00C06621">
            <w:pPr>
              <w:rPr>
                <w:rFonts w:ascii="Optima" w:hAnsi="Optima" w:cs="Arial"/>
                <w:sz w:val="24"/>
                <w:szCs w:val="24"/>
              </w:rPr>
            </w:pPr>
          </w:p>
          <w:p w14:paraId="71277019" w14:textId="5F5B8FA5" w:rsidR="00C06621" w:rsidRPr="004E0731" w:rsidRDefault="00C06621" w:rsidP="00C06621">
            <w:pPr>
              <w:rPr>
                <w:sz w:val="24"/>
                <w:szCs w:val="24"/>
              </w:rPr>
            </w:pPr>
            <w:r w:rsidRPr="004E0731">
              <w:rPr>
                <w:rFonts w:ascii="Optima" w:hAnsi="Optima" w:cs="Arial"/>
                <w:sz w:val="24"/>
                <w:szCs w:val="24"/>
              </w:rPr>
              <w:t>Les accueils extrascolaires sont inéligibles.</w:t>
            </w:r>
          </w:p>
        </w:tc>
        <w:tc>
          <w:tcPr>
            <w:tcW w:w="3194" w:type="dxa"/>
            <w:tcBorders>
              <w:top w:val="single" w:sz="4" w:space="0" w:color="auto"/>
              <w:left w:val="single" w:sz="4" w:space="0" w:color="auto"/>
              <w:bottom w:val="single" w:sz="4" w:space="0" w:color="auto"/>
              <w:right w:val="single" w:sz="4" w:space="0" w:color="auto"/>
            </w:tcBorders>
          </w:tcPr>
          <w:p w14:paraId="5702590A" w14:textId="77777777" w:rsidR="00C06621" w:rsidRDefault="00C06621" w:rsidP="00C06621">
            <w:pPr>
              <w:tabs>
                <w:tab w:val="left" w:pos="709"/>
              </w:tabs>
              <w:rPr>
                <w:rFonts w:ascii="Optima" w:hAnsi="Optima" w:cs="Arial"/>
                <w:kern w:val="3"/>
                <w:sz w:val="24"/>
                <w:szCs w:val="24"/>
                <w:lang w:eastAsia="zh-CN" w:bidi="hi-IN"/>
              </w:rPr>
            </w:pPr>
          </w:p>
          <w:p w14:paraId="55EDBBF0" w14:textId="01F60AA0" w:rsidR="00C06621" w:rsidRPr="00B03560" w:rsidRDefault="00C06621" w:rsidP="00C06621">
            <w:pPr>
              <w:tabs>
                <w:tab w:val="left" w:pos="709"/>
              </w:tabs>
              <w:rPr>
                <w:rFonts w:ascii="Optima" w:hAnsi="Optima" w:cs="Arial"/>
                <w:kern w:val="3"/>
                <w:sz w:val="24"/>
                <w:szCs w:val="24"/>
                <w:lang w:eastAsia="zh-CN" w:bidi="hi-IN"/>
              </w:rPr>
            </w:pPr>
            <w:r w:rsidRPr="00B03560">
              <w:rPr>
                <w:rFonts w:ascii="Optima" w:hAnsi="Optima" w:cs="Arial"/>
                <w:kern w:val="3"/>
                <w:sz w:val="24"/>
                <w:szCs w:val="24"/>
                <w:lang w:eastAsia="zh-CN" w:bidi="hi-IN"/>
              </w:rPr>
              <w:t xml:space="preserve">Le transport en interne par minibus et les charges de salaire afférentes </w:t>
            </w:r>
          </w:p>
          <w:p w14:paraId="07F7F405" w14:textId="77777777" w:rsidR="00C06621" w:rsidRDefault="00C06621" w:rsidP="00C06621">
            <w:pPr>
              <w:tabs>
                <w:tab w:val="left" w:pos="709"/>
              </w:tabs>
              <w:rPr>
                <w:rFonts w:ascii="Optima" w:hAnsi="Optima" w:cs="Arial"/>
                <w:sz w:val="24"/>
                <w:szCs w:val="24"/>
              </w:rPr>
            </w:pPr>
            <w:r w:rsidRPr="00B03560">
              <w:rPr>
                <w:rFonts w:ascii="Optima" w:hAnsi="Optima" w:cs="Arial"/>
                <w:sz w:val="24"/>
                <w:szCs w:val="24"/>
              </w:rPr>
              <w:t>Les collectivités territoriales</w:t>
            </w:r>
          </w:p>
          <w:p w14:paraId="1104652C" w14:textId="101EC854" w:rsidR="00C06621" w:rsidRPr="00B03560" w:rsidRDefault="00C06621" w:rsidP="00C06621">
            <w:pPr>
              <w:tabs>
                <w:tab w:val="left" w:pos="709"/>
              </w:tabs>
              <w:rPr>
                <w:rFonts w:ascii="Optima" w:hAnsi="Optima" w:cs="Arial"/>
                <w:sz w:val="24"/>
                <w:szCs w:val="24"/>
              </w:rPr>
            </w:pPr>
          </w:p>
        </w:tc>
      </w:tr>
      <w:tr w:rsidR="00C06621" w:rsidRPr="00B03560" w14:paraId="2D8AEA5E" w14:textId="1204560F" w:rsidTr="00C06621">
        <w:trPr>
          <w:trHeight w:val="184"/>
        </w:trPr>
        <w:tc>
          <w:tcPr>
            <w:tcW w:w="2405" w:type="dxa"/>
            <w:tcBorders>
              <w:top w:val="single" w:sz="4" w:space="0" w:color="auto"/>
              <w:left w:val="single" w:sz="4" w:space="0" w:color="auto"/>
              <w:bottom w:val="single" w:sz="4" w:space="0" w:color="auto"/>
              <w:right w:val="single" w:sz="4" w:space="0" w:color="auto"/>
            </w:tcBorders>
            <w:hideMark/>
          </w:tcPr>
          <w:p w14:paraId="4796731B" w14:textId="77777777" w:rsidR="00C06621" w:rsidRDefault="00C06621" w:rsidP="00C06621">
            <w:pPr>
              <w:rPr>
                <w:rFonts w:ascii="DejaVu Sans" w:eastAsia="BatangChe" w:hAnsi="DejaVu Sans" w:cs="DejaVu Sans"/>
                <w:b/>
                <w:bCs/>
                <w:sz w:val="24"/>
                <w:szCs w:val="24"/>
              </w:rPr>
            </w:pPr>
          </w:p>
          <w:p w14:paraId="093C97BC" w14:textId="77777777" w:rsidR="00C06621" w:rsidRDefault="00C06621" w:rsidP="00C06621">
            <w:pPr>
              <w:rPr>
                <w:rFonts w:ascii="DejaVu Sans" w:eastAsia="BatangChe" w:hAnsi="DejaVu Sans" w:cs="DejaVu Sans"/>
                <w:b/>
                <w:bCs/>
                <w:sz w:val="24"/>
                <w:szCs w:val="24"/>
              </w:rPr>
            </w:pPr>
          </w:p>
          <w:p w14:paraId="227B2656" w14:textId="71CAB988" w:rsidR="00C06621" w:rsidRPr="004E0731" w:rsidRDefault="00C06621" w:rsidP="00C06621">
            <w:pPr>
              <w:rPr>
                <w:rFonts w:ascii="DejaVu Sans" w:eastAsia="BatangChe" w:hAnsi="DejaVu Sans" w:cs="DejaVu Sans"/>
                <w:b/>
                <w:bCs/>
                <w:sz w:val="24"/>
                <w:szCs w:val="24"/>
              </w:rPr>
            </w:pPr>
            <w:r w:rsidRPr="004E0731">
              <w:rPr>
                <w:rFonts w:ascii="DejaVu Sans" w:eastAsia="BatangChe" w:hAnsi="DejaVu Sans" w:cs="DejaVu Sans"/>
                <w:b/>
                <w:bCs/>
                <w:sz w:val="24"/>
                <w:szCs w:val="24"/>
              </w:rPr>
              <w:t>FINANCEMENT</w:t>
            </w:r>
          </w:p>
        </w:tc>
        <w:tc>
          <w:tcPr>
            <w:tcW w:w="3215" w:type="dxa"/>
            <w:tcBorders>
              <w:top w:val="single" w:sz="4" w:space="0" w:color="auto"/>
              <w:left w:val="single" w:sz="4" w:space="0" w:color="auto"/>
              <w:bottom w:val="single" w:sz="4" w:space="0" w:color="auto"/>
              <w:right w:val="single" w:sz="4" w:space="0" w:color="auto"/>
            </w:tcBorders>
          </w:tcPr>
          <w:p w14:paraId="49193E5A" w14:textId="77777777" w:rsidR="00C06621" w:rsidRDefault="00C06621" w:rsidP="00C06621">
            <w:pPr>
              <w:rPr>
                <w:rFonts w:ascii="Optima" w:hAnsi="Optima" w:cs="Arial"/>
                <w:kern w:val="3"/>
                <w:lang w:eastAsia="zh-CN" w:bidi="hi-IN"/>
              </w:rPr>
            </w:pPr>
          </w:p>
          <w:p w14:paraId="1C6649BA" w14:textId="77777777" w:rsidR="00C06621" w:rsidRDefault="00C06621" w:rsidP="00C06621">
            <w:pPr>
              <w:rPr>
                <w:rFonts w:ascii="Optima" w:hAnsi="Optima" w:cs="Arial"/>
                <w:kern w:val="3"/>
                <w:lang w:eastAsia="zh-CN" w:bidi="hi-IN"/>
              </w:rPr>
            </w:pPr>
          </w:p>
          <w:p w14:paraId="731CA8F6" w14:textId="3D590D76" w:rsidR="00C06621" w:rsidRPr="00B03560" w:rsidRDefault="00C06621" w:rsidP="00C06621">
            <w:pPr>
              <w:rPr>
                <w:sz w:val="24"/>
                <w:szCs w:val="24"/>
              </w:rPr>
            </w:pPr>
            <w:r w:rsidRPr="00B03560">
              <w:rPr>
                <w:rFonts w:ascii="Optima" w:hAnsi="Optima" w:cs="Arial"/>
                <w:kern w:val="3"/>
                <w:lang w:eastAsia="zh-CN" w:bidi="hi-IN"/>
              </w:rPr>
              <w:t>70 % tous financements Caf confondus</w:t>
            </w:r>
          </w:p>
        </w:tc>
        <w:tc>
          <w:tcPr>
            <w:tcW w:w="3028" w:type="dxa"/>
            <w:tcBorders>
              <w:top w:val="single" w:sz="4" w:space="0" w:color="auto"/>
              <w:left w:val="single" w:sz="4" w:space="0" w:color="auto"/>
              <w:bottom w:val="single" w:sz="4" w:space="0" w:color="auto"/>
              <w:right w:val="single" w:sz="4" w:space="0" w:color="auto"/>
            </w:tcBorders>
          </w:tcPr>
          <w:p w14:paraId="25D4C808" w14:textId="77777777" w:rsidR="00C06621" w:rsidRDefault="00C06621" w:rsidP="00C06621">
            <w:pPr>
              <w:rPr>
                <w:rFonts w:ascii="Optima" w:hAnsi="Optima" w:cs="Arial"/>
                <w:kern w:val="3"/>
                <w:lang w:eastAsia="zh-CN" w:bidi="hi-IN"/>
              </w:rPr>
            </w:pPr>
          </w:p>
          <w:p w14:paraId="329FF3CF" w14:textId="77777777" w:rsidR="00C06621" w:rsidRDefault="00C06621" w:rsidP="00C06621">
            <w:pPr>
              <w:rPr>
                <w:rFonts w:ascii="Optima" w:hAnsi="Optima" w:cs="Arial"/>
                <w:kern w:val="3"/>
                <w:lang w:eastAsia="zh-CN" w:bidi="hi-IN"/>
              </w:rPr>
            </w:pPr>
          </w:p>
          <w:p w14:paraId="1704D8F4" w14:textId="3349D5E8" w:rsidR="00C06621" w:rsidRPr="00B03560" w:rsidRDefault="00C06621" w:rsidP="00C06621">
            <w:pPr>
              <w:rPr>
                <w:sz w:val="24"/>
                <w:szCs w:val="24"/>
              </w:rPr>
            </w:pPr>
            <w:r w:rsidRPr="00B03560">
              <w:rPr>
                <w:rFonts w:ascii="Optima" w:hAnsi="Optima" w:cs="Arial"/>
                <w:kern w:val="3"/>
                <w:lang w:eastAsia="zh-CN" w:bidi="hi-IN"/>
              </w:rPr>
              <w:t>70 % tous financements Caf confondus dans la limite de 10 000 €.</w:t>
            </w:r>
          </w:p>
        </w:tc>
        <w:tc>
          <w:tcPr>
            <w:tcW w:w="3318" w:type="dxa"/>
            <w:tcBorders>
              <w:top w:val="single" w:sz="4" w:space="0" w:color="auto"/>
              <w:left w:val="single" w:sz="4" w:space="0" w:color="auto"/>
              <w:bottom w:val="single" w:sz="4" w:space="0" w:color="auto"/>
              <w:right w:val="single" w:sz="4" w:space="0" w:color="auto"/>
            </w:tcBorders>
          </w:tcPr>
          <w:p w14:paraId="03CE4E39" w14:textId="77777777" w:rsidR="00C06621" w:rsidRDefault="00C06621" w:rsidP="00C06621">
            <w:pPr>
              <w:pStyle w:val="Paragraphedeliste"/>
              <w:tabs>
                <w:tab w:val="left" w:pos="709"/>
              </w:tabs>
              <w:ind w:left="0"/>
              <w:rPr>
                <w:rFonts w:ascii="Optima" w:hAnsi="Optima" w:cs="Arial"/>
                <w:sz w:val="24"/>
                <w:szCs w:val="24"/>
              </w:rPr>
            </w:pPr>
          </w:p>
          <w:p w14:paraId="21076210" w14:textId="77777777" w:rsidR="00C06621" w:rsidRDefault="00C06621" w:rsidP="00C06621">
            <w:pPr>
              <w:pStyle w:val="Paragraphedeliste"/>
              <w:tabs>
                <w:tab w:val="left" w:pos="709"/>
              </w:tabs>
              <w:ind w:left="0"/>
              <w:rPr>
                <w:rFonts w:ascii="Optima" w:hAnsi="Optima" w:cs="Arial"/>
                <w:sz w:val="24"/>
                <w:szCs w:val="24"/>
              </w:rPr>
            </w:pPr>
          </w:p>
          <w:p w14:paraId="4B662AB5" w14:textId="50211AA1" w:rsidR="00C06621" w:rsidRPr="00B03560" w:rsidRDefault="00C06621" w:rsidP="00C06621">
            <w:pPr>
              <w:pStyle w:val="Paragraphedeliste"/>
              <w:tabs>
                <w:tab w:val="left" w:pos="709"/>
              </w:tabs>
              <w:ind w:left="0"/>
              <w:rPr>
                <w:sz w:val="24"/>
                <w:szCs w:val="24"/>
              </w:rPr>
            </w:pPr>
            <w:r w:rsidRPr="00B03560">
              <w:rPr>
                <w:rFonts w:ascii="Optima" w:hAnsi="Optima" w:cs="Arial"/>
                <w:sz w:val="24"/>
                <w:szCs w:val="24"/>
              </w:rPr>
              <w:t>3,50 € /heure/enfant présent à partir de 18h</w:t>
            </w:r>
          </w:p>
        </w:tc>
        <w:tc>
          <w:tcPr>
            <w:tcW w:w="3194" w:type="dxa"/>
            <w:tcBorders>
              <w:top w:val="single" w:sz="4" w:space="0" w:color="auto"/>
              <w:left w:val="single" w:sz="4" w:space="0" w:color="auto"/>
              <w:bottom w:val="single" w:sz="4" w:space="0" w:color="auto"/>
              <w:right w:val="single" w:sz="4" w:space="0" w:color="auto"/>
            </w:tcBorders>
          </w:tcPr>
          <w:p w14:paraId="1A4281B6" w14:textId="77777777" w:rsidR="00C06621" w:rsidRDefault="00C06621" w:rsidP="00C06621">
            <w:pPr>
              <w:rPr>
                <w:rFonts w:ascii="Optima" w:hAnsi="Optima" w:cs="Arial"/>
                <w:kern w:val="3"/>
                <w:sz w:val="24"/>
                <w:szCs w:val="24"/>
                <w:lang w:eastAsia="zh-CN" w:bidi="hi-IN"/>
              </w:rPr>
            </w:pPr>
          </w:p>
          <w:p w14:paraId="5F44092E" w14:textId="77777777" w:rsidR="00C06621" w:rsidRDefault="00C06621" w:rsidP="00C06621">
            <w:pPr>
              <w:rPr>
                <w:rFonts w:ascii="Optima" w:hAnsi="Optima" w:cs="Arial"/>
                <w:kern w:val="3"/>
                <w:sz w:val="24"/>
                <w:szCs w:val="24"/>
                <w:lang w:eastAsia="zh-CN" w:bidi="hi-IN"/>
              </w:rPr>
            </w:pPr>
            <w:r w:rsidRPr="00B03560">
              <w:rPr>
                <w:rFonts w:ascii="Optima" w:hAnsi="Optima" w:cs="Arial"/>
                <w:kern w:val="3"/>
                <w:sz w:val="24"/>
                <w:szCs w:val="24"/>
                <w:lang w:eastAsia="zh-CN" w:bidi="hi-IN"/>
              </w:rPr>
              <w:t>50 % des charges du prestataire extérieur facturé dans la limite de 5 000 € par gestionnaire</w:t>
            </w:r>
          </w:p>
          <w:p w14:paraId="29813081" w14:textId="0476DE8A" w:rsidR="00C06621" w:rsidRPr="00B03560" w:rsidRDefault="00C06621" w:rsidP="00C06621">
            <w:pPr>
              <w:rPr>
                <w:sz w:val="24"/>
                <w:szCs w:val="24"/>
              </w:rPr>
            </w:pPr>
          </w:p>
        </w:tc>
      </w:tr>
      <w:tr w:rsidR="00C06621" w14:paraId="07D9A0B7" w14:textId="5C2E9B08" w:rsidTr="005E72F4">
        <w:trPr>
          <w:trHeight w:val="121"/>
        </w:trPr>
        <w:tc>
          <w:tcPr>
            <w:tcW w:w="2405" w:type="dxa"/>
            <w:tcBorders>
              <w:top w:val="single" w:sz="4" w:space="0" w:color="auto"/>
              <w:left w:val="single" w:sz="4" w:space="0" w:color="auto"/>
              <w:bottom w:val="single" w:sz="4" w:space="0" w:color="auto"/>
              <w:right w:val="single" w:sz="4" w:space="0" w:color="auto"/>
            </w:tcBorders>
            <w:hideMark/>
          </w:tcPr>
          <w:p w14:paraId="3A44CCFE" w14:textId="77777777" w:rsidR="00C06621" w:rsidRDefault="00C06621" w:rsidP="00C06621">
            <w:pPr>
              <w:rPr>
                <w:rFonts w:ascii="DejaVu Sans" w:eastAsia="BatangChe" w:hAnsi="DejaVu Sans" w:cs="DejaVu Sans"/>
                <w:b/>
                <w:bCs/>
                <w:sz w:val="24"/>
                <w:szCs w:val="24"/>
              </w:rPr>
            </w:pPr>
          </w:p>
          <w:p w14:paraId="454DDB82" w14:textId="6E8332E7" w:rsidR="00C06621" w:rsidRPr="004E0731" w:rsidRDefault="00C06621" w:rsidP="00C06621">
            <w:pPr>
              <w:rPr>
                <w:rFonts w:ascii="DejaVu Sans" w:eastAsia="BatangChe" w:hAnsi="DejaVu Sans" w:cs="DejaVu Sans"/>
                <w:b/>
                <w:bCs/>
                <w:sz w:val="24"/>
                <w:szCs w:val="24"/>
              </w:rPr>
            </w:pPr>
            <w:r w:rsidRPr="004E0731">
              <w:rPr>
                <w:rFonts w:ascii="DejaVu Sans" w:eastAsia="BatangChe" w:hAnsi="DejaVu Sans" w:cs="DejaVu Sans"/>
                <w:b/>
                <w:bCs/>
                <w:sz w:val="24"/>
                <w:szCs w:val="24"/>
              </w:rPr>
              <w:t>MODALITES</w:t>
            </w:r>
          </w:p>
        </w:tc>
        <w:tc>
          <w:tcPr>
            <w:tcW w:w="12755" w:type="dxa"/>
            <w:gridSpan w:val="4"/>
            <w:tcBorders>
              <w:top w:val="single" w:sz="4" w:space="0" w:color="auto"/>
              <w:left w:val="single" w:sz="4" w:space="0" w:color="auto"/>
              <w:bottom w:val="single" w:sz="4" w:space="0" w:color="auto"/>
              <w:right w:val="single" w:sz="4" w:space="0" w:color="auto"/>
            </w:tcBorders>
          </w:tcPr>
          <w:p w14:paraId="3C99ACB3" w14:textId="77777777" w:rsidR="00C06621" w:rsidRDefault="00C06621" w:rsidP="00C06621">
            <w:pPr>
              <w:rPr>
                <w:rFonts w:ascii="Optima" w:hAnsi="Optima"/>
                <w:sz w:val="24"/>
                <w:szCs w:val="24"/>
              </w:rPr>
            </w:pPr>
          </w:p>
          <w:p w14:paraId="6E86B3B0" w14:textId="6D2EEF27" w:rsidR="00C06621" w:rsidRPr="005E72F4" w:rsidRDefault="00C06621" w:rsidP="00C06621">
            <w:pPr>
              <w:rPr>
                <w:rFonts w:ascii="Optima" w:hAnsi="Optima"/>
                <w:sz w:val="24"/>
                <w:szCs w:val="24"/>
              </w:rPr>
            </w:pPr>
            <w:r w:rsidRPr="005E72F4">
              <w:rPr>
                <w:rFonts w:ascii="Optima" w:hAnsi="Optima"/>
                <w:sz w:val="24"/>
                <w:szCs w:val="24"/>
              </w:rPr>
              <w:t xml:space="preserve">Les fiches projets sont à envoyer au plus tard le </w:t>
            </w:r>
            <w:r w:rsidRPr="00620AED">
              <w:rPr>
                <w:rFonts w:ascii="Optima" w:hAnsi="Optima"/>
                <w:b/>
                <w:bCs/>
                <w:sz w:val="24"/>
                <w:szCs w:val="24"/>
              </w:rPr>
              <w:t>22 février 2024</w:t>
            </w:r>
          </w:p>
          <w:p w14:paraId="06CD28DC" w14:textId="77777777" w:rsidR="00C06621" w:rsidRPr="005E72F4" w:rsidRDefault="00C06621" w:rsidP="00C06621">
            <w:pPr>
              <w:rPr>
                <w:rFonts w:ascii="Optima" w:hAnsi="Optima"/>
                <w:sz w:val="24"/>
                <w:szCs w:val="24"/>
              </w:rPr>
            </w:pPr>
            <w:r w:rsidRPr="005E72F4">
              <w:rPr>
                <w:rFonts w:ascii="Optima" w:hAnsi="Optima"/>
                <w:sz w:val="24"/>
                <w:szCs w:val="24"/>
              </w:rPr>
              <w:t>Le bilan complet est obligatoire pour percevoir la subvention</w:t>
            </w:r>
          </w:p>
          <w:p w14:paraId="726BC78F" w14:textId="3E3EB5B1" w:rsidR="00C06621" w:rsidRDefault="00C06621" w:rsidP="00C06621">
            <w:pPr>
              <w:pStyle w:val="Paragraphedeliste"/>
              <w:rPr>
                <w:sz w:val="24"/>
                <w:szCs w:val="24"/>
              </w:rPr>
            </w:pPr>
          </w:p>
        </w:tc>
      </w:tr>
    </w:tbl>
    <w:p w14:paraId="20FEC1C6" w14:textId="77777777" w:rsidR="0067436C" w:rsidRDefault="0067436C" w:rsidP="008E5D5F">
      <w:pPr>
        <w:rPr>
          <w:b/>
          <w:bCs/>
          <w:color w:val="FF0000"/>
          <w:sz w:val="36"/>
          <w:szCs w:val="36"/>
        </w:rPr>
      </w:pPr>
    </w:p>
    <w:p w14:paraId="42F7468D" w14:textId="52179A69" w:rsidR="008E5D5F" w:rsidRDefault="008E5D5F" w:rsidP="008E5D5F">
      <w:pPr>
        <w:rPr>
          <w:b/>
          <w:bCs/>
          <w:color w:val="FF0000"/>
          <w:sz w:val="36"/>
          <w:szCs w:val="36"/>
        </w:rPr>
      </w:pPr>
    </w:p>
    <w:p w14:paraId="74715F52" w14:textId="4851A815" w:rsidR="008A1323" w:rsidRPr="008A1323" w:rsidRDefault="00620AED" w:rsidP="005E72F4">
      <w:pPr>
        <w:jc w:val="center"/>
        <w:sectPr w:rsidR="008A1323" w:rsidRPr="008A1323" w:rsidSect="008A1323">
          <w:pgSz w:w="16838" w:h="11906" w:orient="landscape"/>
          <w:pgMar w:top="1418" w:right="1134" w:bottom="1418" w:left="1134" w:header="709" w:footer="709" w:gutter="0"/>
          <w:pgBorders w:offsetFrom="page">
            <w:top w:val="double" w:sz="4" w:space="24" w:color="2F43D5"/>
            <w:left w:val="double" w:sz="4" w:space="24" w:color="2F43D5"/>
            <w:bottom w:val="double" w:sz="4" w:space="24" w:color="2F43D5"/>
            <w:right w:val="double" w:sz="4" w:space="24" w:color="2F43D5"/>
          </w:pgBorders>
          <w:cols w:space="708"/>
          <w:docGrid w:linePitch="360"/>
        </w:sectPr>
      </w:pPr>
      <w:r>
        <w:rPr>
          <w:b/>
          <w:bCs/>
          <w:color w:val="FF0000"/>
          <w:sz w:val="36"/>
          <w:szCs w:val="36"/>
        </w:rPr>
        <w:t xml:space="preserve"> </w:t>
      </w:r>
    </w:p>
    <w:p w14:paraId="7D2B125A" w14:textId="77777777" w:rsidR="0067436C" w:rsidRDefault="0067436C" w:rsidP="008A1323">
      <w:pPr>
        <w:spacing w:after="0"/>
        <w:jc w:val="center"/>
        <w:rPr>
          <w:rFonts w:ascii="Optima" w:hAnsi="Optima" w:cs="DejaVu Sans"/>
          <w:b/>
          <w:bCs/>
          <w:sz w:val="32"/>
          <w:szCs w:val="32"/>
        </w:rPr>
      </w:pPr>
      <w:r w:rsidRPr="0067436C">
        <w:rPr>
          <w:rFonts w:ascii="Optima" w:hAnsi="Optima" w:cs="DejaVu Sans"/>
          <w:b/>
          <w:bCs/>
          <w:caps/>
          <w:sz w:val="32"/>
          <w:szCs w:val="32"/>
        </w:rPr>
        <w:lastRenderedPageBreak/>
        <w:t>Développer les mobilités et l’itinérance</w:t>
      </w:r>
      <w:r>
        <w:rPr>
          <w:rFonts w:ascii="Optima" w:hAnsi="Optima" w:cs="DejaVu Sans"/>
          <w:b/>
          <w:bCs/>
          <w:sz w:val="32"/>
          <w:szCs w:val="32"/>
        </w:rPr>
        <w:t xml:space="preserve"> 2024</w:t>
      </w:r>
    </w:p>
    <w:p w14:paraId="5730887E" w14:textId="392936E0" w:rsidR="0067436C" w:rsidRPr="0067436C" w:rsidRDefault="0067436C" w:rsidP="0067436C">
      <w:pPr>
        <w:spacing w:after="0"/>
        <w:jc w:val="center"/>
        <w:rPr>
          <w:rFonts w:ascii="Optima" w:hAnsi="Optima" w:cs="DejaVu Sans"/>
          <w:b/>
          <w:bCs/>
          <w:sz w:val="32"/>
          <w:szCs w:val="32"/>
        </w:rPr>
      </w:pPr>
      <w:r w:rsidRPr="0067436C">
        <w:rPr>
          <w:rFonts w:ascii="Optima" w:hAnsi="Optima" w:cs="DejaVu Sans"/>
          <w:b/>
          <w:bCs/>
          <w:sz w:val="32"/>
          <w:szCs w:val="32"/>
        </w:rPr>
        <w:t xml:space="preserve"> AXE 4 VOLET 2</w:t>
      </w:r>
    </w:p>
    <w:tbl>
      <w:tblPr>
        <w:tblStyle w:val="Grilledutableau"/>
        <w:tblW w:w="10774" w:type="dxa"/>
        <w:tblInd w:w="-856" w:type="dxa"/>
        <w:tblLayout w:type="fixed"/>
        <w:tblLook w:val="04A0" w:firstRow="1" w:lastRow="0" w:firstColumn="1" w:lastColumn="0" w:noHBand="0" w:noVBand="1"/>
      </w:tblPr>
      <w:tblGrid>
        <w:gridCol w:w="3235"/>
        <w:gridCol w:w="7539"/>
      </w:tblGrid>
      <w:tr w:rsidR="007548D4" w:rsidRPr="00141333" w14:paraId="6784B111" w14:textId="77777777" w:rsidTr="00265D80">
        <w:tc>
          <w:tcPr>
            <w:tcW w:w="10774" w:type="dxa"/>
            <w:gridSpan w:val="2"/>
          </w:tcPr>
          <w:p w14:paraId="40FA9075" w14:textId="32A0642E" w:rsidR="007548D4" w:rsidRPr="00141333" w:rsidRDefault="007548D4">
            <w:pPr>
              <w:rPr>
                <w:rFonts w:ascii="Optima" w:eastAsia="BatangChe" w:hAnsi="Optima" w:cs="DejaVu Sans"/>
                <w:b/>
                <w:bCs/>
                <w:sz w:val="24"/>
                <w:szCs w:val="24"/>
              </w:rPr>
            </w:pPr>
            <w:r w:rsidRPr="00141333">
              <w:rPr>
                <w:rFonts w:ascii="Optima" w:eastAsia="BatangChe" w:hAnsi="Optima" w:cs="DejaVu Sans"/>
                <w:b/>
                <w:bCs/>
                <w:sz w:val="24"/>
                <w:szCs w:val="24"/>
              </w:rPr>
              <w:t xml:space="preserve">         COORDONNEES</w:t>
            </w:r>
          </w:p>
        </w:tc>
      </w:tr>
      <w:tr w:rsidR="007548D4" w:rsidRPr="00141333" w14:paraId="6D9023DF" w14:textId="77777777" w:rsidTr="00265D80">
        <w:tc>
          <w:tcPr>
            <w:tcW w:w="3235" w:type="dxa"/>
          </w:tcPr>
          <w:p w14:paraId="6889CDD6" w14:textId="2A4008A7" w:rsidR="007548D4" w:rsidRPr="00141333" w:rsidRDefault="007548D4">
            <w:pPr>
              <w:rPr>
                <w:rFonts w:ascii="Optima" w:eastAsia="BatangChe" w:hAnsi="Optima" w:cs="DejaVu Sans"/>
                <w:sz w:val="24"/>
                <w:szCs w:val="24"/>
              </w:rPr>
            </w:pPr>
            <w:r w:rsidRPr="00141333">
              <w:rPr>
                <w:rFonts w:ascii="Optima" w:eastAsia="BatangChe" w:hAnsi="Optima" w:cs="DejaVu Sans"/>
                <w:sz w:val="24"/>
                <w:szCs w:val="24"/>
              </w:rPr>
              <w:t xml:space="preserve">Statut juridique </w:t>
            </w:r>
          </w:p>
        </w:tc>
        <w:tc>
          <w:tcPr>
            <w:tcW w:w="7539" w:type="dxa"/>
          </w:tcPr>
          <w:p w14:paraId="46707573" w14:textId="49C6C852" w:rsidR="00D1504D" w:rsidRPr="00141333" w:rsidRDefault="00D1504D">
            <w:pPr>
              <w:rPr>
                <w:rFonts w:ascii="Optima" w:eastAsia="MS Gothic" w:hAnsi="Optima" w:cs="DejaVu Sans"/>
                <w:sz w:val="24"/>
                <w:szCs w:val="24"/>
              </w:rPr>
            </w:pPr>
            <w:r w:rsidRPr="00141333">
              <w:rPr>
                <w:rFonts w:ascii="Optima" w:eastAsia="MS Gothic" w:hAnsi="Optima" w:cs="DejaVu Sans"/>
                <w:b/>
                <w:bCs/>
                <w:sz w:val="24"/>
                <w:szCs w:val="24"/>
              </w:rPr>
              <w:t>Collectivité territoriale :</w:t>
            </w:r>
            <w:r w:rsidRPr="00141333">
              <w:rPr>
                <w:rFonts w:ascii="Optima" w:eastAsia="MS Gothic" w:hAnsi="Optima" w:cs="DejaVu Sans"/>
                <w:sz w:val="24"/>
                <w:szCs w:val="24"/>
              </w:rPr>
              <w:br/>
              <w:t>Commune</w:t>
            </w:r>
            <w:sdt>
              <w:sdtPr>
                <w:rPr>
                  <w:rFonts w:ascii="Optima" w:eastAsia="MS Gothic" w:hAnsi="Optima" w:cs="DejaVu Sans"/>
                  <w:sz w:val="24"/>
                  <w:szCs w:val="24"/>
                </w:rPr>
                <w:id w:val="-522090623"/>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Pr="00141333">
              <w:rPr>
                <w:rFonts w:ascii="Optima" w:eastAsia="MS Gothic" w:hAnsi="Optima" w:cs="DejaVu Sans"/>
                <w:sz w:val="24"/>
                <w:szCs w:val="24"/>
              </w:rPr>
              <w:t xml:space="preserve">      </w:t>
            </w:r>
            <w:r w:rsidR="00C06621">
              <w:rPr>
                <w:rFonts w:ascii="Optima" w:eastAsia="MS Gothic" w:hAnsi="Optima" w:cs="DejaVu Sans"/>
                <w:sz w:val="24"/>
                <w:szCs w:val="24"/>
              </w:rPr>
              <w:t xml:space="preserve">     </w:t>
            </w:r>
            <w:r w:rsidRPr="00141333">
              <w:rPr>
                <w:rFonts w:ascii="Optima" w:eastAsia="MS Gothic" w:hAnsi="Optima" w:cs="DejaVu Sans"/>
                <w:sz w:val="24"/>
                <w:szCs w:val="24"/>
              </w:rPr>
              <w:t xml:space="preserve">   EPCI</w:t>
            </w:r>
            <w:sdt>
              <w:sdtPr>
                <w:rPr>
                  <w:rFonts w:ascii="Optima" w:eastAsia="MS Gothic" w:hAnsi="Optima" w:cs="DejaVu Sans"/>
                  <w:sz w:val="24"/>
                  <w:szCs w:val="24"/>
                </w:rPr>
                <w:id w:val="-1446997804"/>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Pr="00141333">
              <w:rPr>
                <w:rFonts w:ascii="Optima" w:eastAsia="MS Gothic" w:hAnsi="Optima" w:cs="DejaVu Sans"/>
                <w:sz w:val="24"/>
                <w:szCs w:val="24"/>
              </w:rPr>
              <w:t xml:space="preserve">     </w:t>
            </w:r>
            <w:r w:rsidR="00C06621">
              <w:rPr>
                <w:rFonts w:ascii="Optima" w:eastAsia="MS Gothic" w:hAnsi="Optima" w:cs="DejaVu Sans"/>
                <w:sz w:val="24"/>
                <w:szCs w:val="24"/>
              </w:rPr>
              <w:t xml:space="preserve">     </w:t>
            </w:r>
            <w:r w:rsidRPr="00141333">
              <w:rPr>
                <w:rFonts w:ascii="Optima" w:eastAsia="MS Gothic" w:hAnsi="Optima" w:cs="DejaVu Sans"/>
                <w:sz w:val="24"/>
                <w:szCs w:val="24"/>
              </w:rPr>
              <w:t xml:space="preserve">  Centre social </w:t>
            </w:r>
            <w:sdt>
              <w:sdtPr>
                <w:rPr>
                  <w:rFonts w:ascii="Optima" w:eastAsia="MS Gothic" w:hAnsi="Optima" w:cs="DejaVu Sans"/>
                  <w:sz w:val="24"/>
                  <w:szCs w:val="24"/>
                </w:rPr>
                <w:id w:val="-782112236"/>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009977CD" w:rsidRPr="00141333">
              <w:rPr>
                <w:rFonts w:ascii="Optima" w:eastAsia="MS Gothic" w:hAnsi="Optima" w:cs="DejaVu Sans"/>
                <w:sz w:val="24"/>
                <w:szCs w:val="24"/>
              </w:rPr>
              <w:br/>
            </w:r>
          </w:p>
          <w:p w14:paraId="0A1C9140" w14:textId="0B9FA97A" w:rsidR="00D1504D" w:rsidRPr="00141333" w:rsidRDefault="00D1504D">
            <w:pPr>
              <w:rPr>
                <w:rFonts w:ascii="Optima" w:eastAsia="MS Gothic" w:hAnsi="Optima" w:cs="DejaVu Sans"/>
                <w:b/>
                <w:bCs/>
                <w:sz w:val="24"/>
                <w:szCs w:val="24"/>
              </w:rPr>
            </w:pPr>
            <w:r w:rsidRPr="00141333">
              <w:rPr>
                <w:rFonts w:ascii="Optima" w:eastAsia="MS Gothic" w:hAnsi="Optima" w:cs="DejaVu Sans"/>
                <w:b/>
                <w:bCs/>
                <w:sz w:val="24"/>
                <w:szCs w:val="24"/>
              </w:rPr>
              <w:t>Associatif :</w:t>
            </w:r>
          </w:p>
          <w:p w14:paraId="09AA83D4" w14:textId="6F398D72" w:rsidR="007548D4" w:rsidRPr="00141333" w:rsidRDefault="00D1504D">
            <w:pPr>
              <w:rPr>
                <w:rFonts w:ascii="Optima" w:eastAsia="MS Gothic" w:hAnsi="Optima" w:cs="DejaVu Sans"/>
                <w:sz w:val="24"/>
                <w:szCs w:val="24"/>
              </w:rPr>
            </w:pPr>
            <w:r w:rsidRPr="00141333">
              <w:rPr>
                <w:rFonts w:ascii="Optima" w:eastAsia="MS Gothic" w:hAnsi="Optima" w:cs="DejaVu Sans"/>
                <w:sz w:val="24"/>
                <w:szCs w:val="24"/>
              </w:rPr>
              <w:t>Association indépendante</w:t>
            </w:r>
            <w:r w:rsidR="009977CD" w:rsidRPr="00141333">
              <w:rPr>
                <w:rFonts w:ascii="Optima" w:eastAsia="MS Gothic" w:hAnsi="Optima" w:cs="DejaVu Sans"/>
                <w:sz w:val="24"/>
                <w:szCs w:val="24"/>
              </w:rPr>
              <w:t xml:space="preserve"> </w:t>
            </w:r>
            <w:sdt>
              <w:sdtPr>
                <w:rPr>
                  <w:rFonts w:ascii="Optima" w:eastAsia="MS Gothic" w:hAnsi="Optima" w:cs="DejaVu Sans"/>
                  <w:sz w:val="24"/>
                  <w:szCs w:val="24"/>
                </w:rPr>
                <w:id w:val="-619462193"/>
                <w14:checkbox>
                  <w14:checked w14:val="0"/>
                  <w14:checkedState w14:val="2612" w14:font="MS Gothic"/>
                  <w14:uncheckedState w14:val="2610" w14:font="MS Gothic"/>
                </w14:checkbox>
              </w:sdtPr>
              <w:sdtEndPr/>
              <w:sdtContent>
                <w:r w:rsidR="00CB303C" w:rsidRPr="00141333">
                  <w:rPr>
                    <w:rFonts w:ascii="Segoe UI Symbol" w:eastAsia="MS Gothic" w:hAnsi="Segoe UI Symbol" w:cs="Segoe UI Symbol"/>
                    <w:sz w:val="24"/>
                    <w:szCs w:val="24"/>
                  </w:rPr>
                  <w:t>☐</w:t>
                </w:r>
              </w:sdtContent>
            </w:sdt>
            <w:r w:rsidRPr="00141333">
              <w:rPr>
                <w:rFonts w:ascii="Optima" w:eastAsia="MS Gothic" w:hAnsi="Optima" w:cs="DejaVu Sans"/>
                <w:sz w:val="24"/>
                <w:szCs w:val="24"/>
              </w:rPr>
              <w:br/>
              <w:t xml:space="preserve">Association Familles rurales </w:t>
            </w:r>
            <w:sdt>
              <w:sdtPr>
                <w:rPr>
                  <w:rFonts w:ascii="Optima" w:eastAsia="MS Gothic" w:hAnsi="Optima" w:cs="DejaVu Sans"/>
                  <w:sz w:val="24"/>
                  <w:szCs w:val="24"/>
                </w:rPr>
                <w:id w:val="-1153672696"/>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Pr="00141333">
              <w:rPr>
                <w:rFonts w:ascii="Optima" w:eastAsia="MS Gothic" w:hAnsi="Optima" w:cs="DejaVu Sans"/>
                <w:sz w:val="24"/>
                <w:szCs w:val="24"/>
              </w:rPr>
              <w:br/>
              <w:t xml:space="preserve">Association Ligue de l’enseignement </w:t>
            </w:r>
            <w:sdt>
              <w:sdtPr>
                <w:rPr>
                  <w:rFonts w:ascii="Optima" w:eastAsia="MS Gothic" w:hAnsi="Optima" w:cs="DejaVu Sans"/>
                  <w:sz w:val="24"/>
                  <w:szCs w:val="24"/>
                </w:rPr>
                <w:id w:val="-867530251"/>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Pr="00141333">
              <w:rPr>
                <w:rFonts w:ascii="Optima" w:eastAsia="MS Gothic" w:hAnsi="Optima" w:cs="DejaVu Sans"/>
                <w:sz w:val="24"/>
                <w:szCs w:val="24"/>
              </w:rPr>
              <w:br/>
            </w:r>
            <w:r w:rsidR="00061C47" w:rsidRPr="00141333">
              <w:rPr>
                <w:rFonts w:ascii="Optima" w:eastAsia="MS Gothic" w:hAnsi="Optima" w:cs="DejaVu Sans"/>
                <w:sz w:val="24"/>
                <w:szCs w:val="24"/>
              </w:rPr>
              <w:t xml:space="preserve">Fédération départementale </w:t>
            </w:r>
            <w:sdt>
              <w:sdtPr>
                <w:rPr>
                  <w:rFonts w:ascii="Optima" w:eastAsia="MS Gothic" w:hAnsi="Optima" w:cs="DejaVu Sans"/>
                  <w:sz w:val="24"/>
                  <w:szCs w:val="24"/>
                </w:rPr>
                <w:id w:val="-2140948495"/>
                <w14:checkbox>
                  <w14:checked w14:val="0"/>
                  <w14:checkedState w14:val="2612" w14:font="MS Gothic"/>
                  <w14:uncheckedState w14:val="2610" w14:font="MS Gothic"/>
                </w14:checkbox>
              </w:sdtPr>
              <w:sdtEndPr/>
              <w:sdtContent>
                <w:r w:rsidR="00061C47" w:rsidRPr="00141333">
                  <w:rPr>
                    <w:rFonts w:ascii="Segoe UI Symbol" w:eastAsia="MS Gothic" w:hAnsi="Segoe UI Symbol" w:cs="Segoe UI Symbol"/>
                    <w:sz w:val="24"/>
                    <w:szCs w:val="24"/>
                  </w:rPr>
                  <w:t>☐</w:t>
                </w:r>
              </w:sdtContent>
            </w:sdt>
            <w:r w:rsidR="00061C47" w:rsidRPr="00141333">
              <w:rPr>
                <w:rFonts w:ascii="Optima" w:eastAsia="MS Gothic" w:hAnsi="Optima" w:cs="DejaVu Sans"/>
                <w:sz w:val="24"/>
                <w:szCs w:val="24"/>
              </w:rPr>
              <w:br/>
            </w:r>
            <w:r w:rsidRPr="00141333">
              <w:rPr>
                <w:rFonts w:ascii="Optima" w:eastAsia="MS Gothic" w:hAnsi="Optima" w:cs="DejaVu Sans"/>
                <w:sz w:val="24"/>
                <w:szCs w:val="24"/>
              </w:rPr>
              <w:t xml:space="preserve">Association centre social </w:t>
            </w:r>
            <w:sdt>
              <w:sdtPr>
                <w:rPr>
                  <w:rFonts w:ascii="Optima" w:eastAsia="MS Gothic" w:hAnsi="Optima" w:cs="DejaVu Sans"/>
                  <w:sz w:val="24"/>
                  <w:szCs w:val="24"/>
                </w:rPr>
                <w:id w:val="-202867725"/>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Pr="00141333">
              <w:rPr>
                <w:rFonts w:ascii="Optima" w:eastAsia="MS Gothic" w:hAnsi="Optima" w:cs="DejaVu Sans"/>
                <w:sz w:val="24"/>
                <w:szCs w:val="24"/>
              </w:rPr>
              <w:br/>
            </w:r>
          </w:p>
        </w:tc>
      </w:tr>
      <w:tr w:rsidR="00434D15" w:rsidRPr="00141333" w14:paraId="17D9A6C2" w14:textId="77777777" w:rsidTr="00265D80">
        <w:tc>
          <w:tcPr>
            <w:tcW w:w="3235" w:type="dxa"/>
          </w:tcPr>
          <w:p w14:paraId="29730F73" w14:textId="709928CB" w:rsidR="00434D15" w:rsidRPr="00141333" w:rsidRDefault="00434D15">
            <w:pPr>
              <w:rPr>
                <w:rFonts w:ascii="Optima" w:eastAsia="BatangChe" w:hAnsi="Optima" w:cs="DejaVu Sans"/>
                <w:sz w:val="24"/>
                <w:szCs w:val="24"/>
              </w:rPr>
            </w:pPr>
            <w:r>
              <w:rPr>
                <w:rFonts w:ascii="Optima" w:eastAsia="BatangChe" w:hAnsi="Optima" w:cs="DejaVu Sans"/>
                <w:sz w:val="24"/>
                <w:szCs w:val="24"/>
              </w:rPr>
              <w:t>NOM STRUCTURE</w:t>
            </w:r>
          </w:p>
        </w:tc>
        <w:tc>
          <w:tcPr>
            <w:tcW w:w="7539" w:type="dxa"/>
          </w:tcPr>
          <w:p w14:paraId="3E247642" w14:textId="77777777" w:rsidR="00434D15" w:rsidRPr="00141333" w:rsidRDefault="00434D15">
            <w:pPr>
              <w:rPr>
                <w:rFonts w:ascii="Optima" w:eastAsia="MS Gothic" w:hAnsi="Optima" w:cs="DejaVu Sans"/>
                <w:b/>
                <w:bCs/>
                <w:sz w:val="24"/>
                <w:szCs w:val="24"/>
              </w:rPr>
            </w:pPr>
          </w:p>
        </w:tc>
      </w:tr>
      <w:tr w:rsidR="007548D4" w:rsidRPr="00141333" w14:paraId="340CEFF5" w14:textId="77777777" w:rsidTr="00265D80">
        <w:tc>
          <w:tcPr>
            <w:tcW w:w="3235" w:type="dxa"/>
          </w:tcPr>
          <w:p w14:paraId="5576005B" w14:textId="163BFB32" w:rsidR="007548D4" w:rsidRPr="00141333" w:rsidRDefault="000D0881">
            <w:pPr>
              <w:rPr>
                <w:rFonts w:ascii="Optima" w:eastAsia="BatangChe" w:hAnsi="Optima" w:cs="DejaVu Sans"/>
                <w:sz w:val="24"/>
                <w:szCs w:val="24"/>
              </w:rPr>
            </w:pPr>
            <w:r w:rsidRPr="00141333">
              <w:rPr>
                <w:rFonts w:ascii="Optima" w:eastAsia="BatangChe" w:hAnsi="Optima" w:cs="DejaVu Sans"/>
                <w:sz w:val="24"/>
                <w:szCs w:val="24"/>
              </w:rPr>
              <w:t xml:space="preserve">Code postal </w:t>
            </w:r>
            <w:r w:rsidRPr="00141333">
              <w:rPr>
                <w:rFonts w:ascii="Optima" w:eastAsia="BatangChe" w:hAnsi="Optima" w:cs="DejaVu Sans"/>
                <w:sz w:val="24"/>
                <w:szCs w:val="24"/>
              </w:rPr>
              <w:br/>
              <w:t>+ ville</w:t>
            </w:r>
          </w:p>
          <w:p w14:paraId="1BA84089" w14:textId="77777777" w:rsidR="000D0881" w:rsidRPr="00141333" w:rsidRDefault="000D0881">
            <w:pPr>
              <w:rPr>
                <w:rFonts w:ascii="Optima" w:eastAsia="BatangChe" w:hAnsi="Optima" w:cs="DejaVu Sans"/>
                <w:sz w:val="24"/>
                <w:szCs w:val="24"/>
              </w:rPr>
            </w:pPr>
          </w:p>
          <w:p w14:paraId="17DF7C8A" w14:textId="77777777" w:rsidR="000D0881" w:rsidRPr="00141333" w:rsidRDefault="000D0881">
            <w:pPr>
              <w:rPr>
                <w:rFonts w:ascii="Optima" w:eastAsia="BatangChe" w:hAnsi="Optima" w:cs="DejaVu Sans"/>
                <w:sz w:val="24"/>
                <w:szCs w:val="24"/>
              </w:rPr>
            </w:pPr>
          </w:p>
          <w:p w14:paraId="4DBD0345" w14:textId="360EEB2B" w:rsidR="000D0881" w:rsidRPr="00141333" w:rsidRDefault="000D0881">
            <w:pPr>
              <w:rPr>
                <w:rFonts w:ascii="Optima" w:eastAsia="BatangChe" w:hAnsi="Optima" w:cs="DejaVu Sans"/>
                <w:sz w:val="24"/>
                <w:szCs w:val="24"/>
              </w:rPr>
            </w:pPr>
            <w:r w:rsidRPr="00141333">
              <w:rPr>
                <w:rFonts w:ascii="Optima" w:eastAsia="BatangChe" w:hAnsi="Optima" w:cs="DejaVu Sans"/>
                <w:sz w:val="24"/>
                <w:szCs w:val="24"/>
              </w:rPr>
              <w:t>N° + rue</w:t>
            </w:r>
          </w:p>
        </w:tc>
        <w:tc>
          <w:tcPr>
            <w:tcW w:w="7539" w:type="dxa"/>
          </w:tcPr>
          <w:p w14:paraId="4ACFE55D" w14:textId="720086ED" w:rsidR="000D0881" w:rsidRPr="00141333" w:rsidRDefault="00CB303C">
            <w:pPr>
              <w:rPr>
                <w:rFonts w:ascii="Optima" w:eastAsia="BatangChe" w:hAnsi="Optima" w:cs="DejaVu Sans"/>
                <w:b/>
                <w:bCs/>
                <w:sz w:val="24"/>
                <w:szCs w:val="24"/>
              </w:rPr>
            </w:pPr>
            <w:r w:rsidRPr="00141333">
              <w:rPr>
                <w:rFonts w:ascii="Optima" w:eastAsia="BatangChe" w:hAnsi="Optima" w:cs="DejaVu Sans"/>
                <w:b/>
                <w:bCs/>
                <w:noProof/>
                <w:sz w:val="24"/>
                <w:szCs w:val="24"/>
              </w:rPr>
              <mc:AlternateContent>
                <mc:Choice Requires="wps">
                  <w:drawing>
                    <wp:anchor distT="45720" distB="45720" distL="114300" distR="114300" simplePos="0" relativeHeight="251705344" behindDoc="0" locked="0" layoutInCell="1" allowOverlap="1" wp14:anchorId="4DC81C90" wp14:editId="6186C17F">
                      <wp:simplePos x="0" y="0"/>
                      <wp:positionH relativeFrom="column">
                        <wp:posOffset>692150</wp:posOffset>
                      </wp:positionH>
                      <wp:positionV relativeFrom="paragraph">
                        <wp:posOffset>554990</wp:posOffset>
                      </wp:positionV>
                      <wp:extent cx="3286125" cy="296545"/>
                      <wp:effectExtent l="0" t="0" r="28575" b="2730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96545"/>
                              </a:xfrm>
                              <a:prstGeom prst="rect">
                                <a:avLst/>
                              </a:prstGeom>
                              <a:solidFill>
                                <a:srgbClr val="FFFFFF"/>
                              </a:solidFill>
                              <a:ln w="9525">
                                <a:solidFill>
                                  <a:srgbClr val="000000"/>
                                </a:solidFill>
                                <a:miter lim="800000"/>
                                <a:headEnd/>
                                <a:tailEnd/>
                              </a:ln>
                            </wps:spPr>
                            <wps:txbx>
                              <w:txbxContent>
                                <w:p w14:paraId="7C126742" w14:textId="51CD0212" w:rsidR="002669A6" w:rsidRPr="00CB303C" w:rsidRDefault="002669A6" w:rsidP="002669A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81C90" id="_x0000_s1027" type="#_x0000_t202" style="position:absolute;margin-left:54.5pt;margin-top:43.7pt;width:258.75pt;height:23.3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">
                      <v:textbox>
                        <w:txbxContent>
                          <w:p w14:paraId="7C126742" w14:textId="51CD0212" w:rsidR="002669A6" w:rsidRPr="00CB303C" w:rsidRDefault="002669A6" w:rsidP="002669A6">
                            <w:pPr>
                              <w:rPr>
                                <w:sz w:val="24"/>
                                <w:szCs w:val="24"/>
                              </w:rPr>
                            </w:pPr>
                          </w:p>
                        </w:txbxContent>
                      </v:textbox>
                      <w10:wrap type="square"/>
                    </v:shape>
                  </w:pict>
                </mc:Fallback>
              </mc:AlternateContent>
            </w:r>
            <w:r w:rsidRPr="00141333">
              <w:rPr>
                <w:rFonts w:ascii="Optima" w:eastAsia="BatangChe" w:hAnsi="Optima" w:cs="DejaVu Sans"/>
                <w:b/>
                <w:bCs/>
                <w:noProof/>
                <w:sz w:val="24"/>
                <w:szCs w:val="24"/>
              </w:rPr>
              <mc:AlternateContent>
                <mc:Choice Requires="wps">
                  <w:drawing>
                    <wp:anchor distT="45720" distB="45720" distL="114300" distR="114300" simplePos="0" relativeHeight="251703296" behindDoc="1" locked="0" layoutInCell="1" allowOverlap="1" wp14:anchorId="06D25868" wp14:editId="53604324">
                      <wp:simplePos x="0" y="0"/>
                      <wp:positionH relativeFrom="column">
                        <wp:posOffset>231140</wp:posOffset>
                      </wp:positionH>
                      <wp:positionV relativeFrom="paragraph">
                        <wp:posOffset>560705</wp:posOffset>
                      </wp:positionV>
                      <wp:extent cx="413385" cy="300355"/>
                      <wp:effectExtent l="0" t="0" r="24765" b="2349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00355"/>
                              </a:xfrm>
                              <a:prstGeom prst="rect">
                                <a:avLst/>
                              </a:prstGeom>
                              <a:solidFill>
                                <a:srgbClr val="FFFFFF"/>
                              </a:solidFill>
                              <a:ln w="9525">
                                <a:solidFill>
                                  <a:srgbClr val="000000"/>
                                </a:solidFill>
                                <a:miter lim="800000"/>
                                <a:headEnd/>
                                <a:tailEnd/>
                              </a:ln>
                            </wps:spPr>
                            <wps:txbx>
                              <w:txbxContent>
                                <w:p w14:paraId="501250AF" w14:textId="79AEB19C" w:rsidR="002669A6" w:rsidRPr="002669A6"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25868" id="_x0000_s1028" type="#_x0000_t202" style="position:absolute;margin-left:18.2pt;margin-top:44.15pt;width:32.55pt;height:23.6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">
                      <v:textbox>
                        <w:txbxContent>
                          <w:p w14:paraId="501250AF" w14:textId="79AEB19C" w:rsidR="002669A6" w:rsidRPr="002669A6" w:rsidRDefault="002669A6" w:rsidP="002669A6">
                            <w:pPr>
                              <w:jc w:val="center"/>
                              <w:rPr>
                                <w:sz w:val="28"/>
                                <w:szCs w:val="28"/>
                              </w:rPr>
                            </w:pPr>
                          </w:p>
                        </w:txbxContent>
                      </v:textbox>
                    </v:shape>
                  </w:pict>
                </mc:Fallback>
              </mc:AlternateContent>
            </w:r>
            <w:r w:rsidRPr="00141333">
              <w:rPr>
                <w:rFonts w:ascii="Optima" w:eastAsia="BatangChe" w:hAnsi="Optima" w:cs="DejaVu Sans"/>
                <w:b/>
                <w:bCs/>
                <w:noProof/>
                <w:sz w:val="24"/>
                <w:szCs w:val="24"/>
              </w:rPr>
              <mc:AlternateContent>
                <mc:Choice Requires="wps">
                  <w:drawing>
                    <wp:anchor distT="45720" distB="45720" distL="114300" distR="114300" simplePos="0" relativeHeight="251701248" behindDoc="0" locked="0" layoutInCell="1" allowOverlap="1" wp14:anchorId="1E424410" wp14:editId="7C5E810F">
                      <wp:simplePos x="0" y="0"/>
                      <wp:positionH relativeFrom="column">
                        <wp:posOffset>1364615</wp:posOffset>
                      </wp:positionH>
                      <wp:positionV relativeFrom="paragraph">
                        <wp:posOffset>73025</wp:posOffset>
                      </wp:positionV>
                      <wp:extent cx="2598420" cy="412750"/>
                      <wp:effectExtent l="0" t="0" r="11430" b="2540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12750"/>
                              </a:xfrm>
                              <a:prstGeom prst="rect">
                                <a:avLst/>
                              </a:prstGeom>
                              <a:solidFill>
                                <a:srgbClr val="FFFFFF"/>
                              </a:solidFill>
                              <a:ln w="9525">
                                <a:solidFill>
                                  <a:srgbClr val="000000"/>
                                </a:solidFill>
                                <a:miter lim="800000"/>
                                <a:headEnd/>
                                <a:tailEnd/>
                              </a:ln>
                            </wps:spPr>
                            <wps:txbx>
                              <w:txbxContent>
                                <w:p w14:paraId="04CBF8A1" w14:textId="19671EF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4410" id="_x0000_s1029" type="#_x0000_t202" style="position:absolute;margin-left:107.45pt;margin-top:5.75pt;width:204.6pt;height:3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">
                      <v:textbox>
                        <w:txbxContent>
                          <w:p w14:paraId="04CBF8A1" w14:textId="19671EF7" w:rsidR="002669A6" w:rsidRPr="00CB303C" w:rsidRDefault="002669A6" w:rsidP="002669A6">
                            <w:pPr>
                              <w:jc w:val="center"/>
                              <w:rPr>
                                <w:sz w:val="28"/>
                                <w:szCs w:val="28"/>
                              </w:rPr>
                            </w:pPr>
                          </w:p>
                        </w:txbxContent>
                      </v:textbox>
                      <w10:wrap type="square"/>
                    </v:shape>
                  </w:pict>
                </mc:Fallback>
              </mc:AlternateContent>
            </w:r>
            <w:r w:rsidRPr="00141333">
              <w:rPr>
                <w:rFonts w:ascii="Optima" w:eastAsia="BatangChe" w:hAnsi="Optima" w:cs="DejaVu Sans"/>
                <w:b/>
                <w:bCs/>
                <w:noProof/>
                <w:sz w:val="24"/>
                <w:szCs w:val="24"/>
              </w:rPr>
              <mc:AlternateContent>
                <mc:Choice Requires="wps">
                  <w:drawing>
                    <wp:anchor distT="45720" distB="45720" distL="114300" distR="114300" simplePos="0" relativeHeight="251699200" behindDoc="0" locked="0" layoutInCell="1" allowOverlap="1" wp14:anchorId="2B72EC53" wp14:editId="7BDDADAB">
                      <wp:simplePos x="0" y="0"/>
                      <wp:positionH relativeFrom="column">
                        <wp:posOffset>1057910</wp:posOffset>
                      </wp:positionH>
                      <wp:positionV relativeFrom="paragraph">
                        <wp:posOffset>76200</wp:posOffset>
                      </wp:positionV>
                      <wp:extent cx="238125" cy="304800"/>
                      <wp:effectExtent l="0" t="0" r="28575"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6528EF25" w14:textId="7777777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2EC53" id="_x0000_s1030" type="#_x0000_t202" style="position:absolute;margin-left:83.3pt;margin-top:6pt;width:18.75pt;height:2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">
                      <v:textbox>
                        <w:txbxContent>
                          <w:p w14:paraId="6528EF25" w14:textId="77777777" w:rsidR="002669A6" w:rsidRPr="00CB303C" w:rsidRDefault="002669A6" w:rsidP="002669A6">
                            <w:pPr>
                              <w:jc w:val="center"/>
                              <w:rPr>
                                <w:sz w:val="28"/>
                                <w:szCs w:val="28"/>
                              </w:rPr>
                            </w:pPr>
                          </w:p>
                        </w:txbxContent>
                      </v:textbox>
                      <w10:wrap type="square"/>
                    </v:shape>
                  </w:pict>
                </mc:Fallback>
              </mc:AlternateContent>
            </w:r>
            <w:r w:rsidRPr="00141333">
              <w:rPr>
                <w:rFonts w:ascii="Optima" w:eastAsia="BatangChe" w:hAnsi="Optima" w:cs="DejaVu Sans"/>
                <w:b/>
                <w:bCs/>
                <w:noProof/>
                <w:sz w:val="24"/>
                <w:szCs w:val="24"/>
              </w:rPr>
              <mc:AlternateContent>
                <mc:Choice Requires="wps">
                  <w:drawing>
                    <wp:anchor distT="45720" distB="45720" distL="114300" distR="114300" simplePos="0" relativeHeight="251697152" behindDoc="0" locked="0" layoutInCell="1" allowOverlap="1" wp14:anchorId="5D3755A0" wp14:editId="7E721C84">
                      <wp:simplePos x="0" y="0"/>
                      <wp:positionH relativeFrom="column">
                        <wp:posOffset>784225</wp:posOffset>
                      </wp:positionH>
                      <wp:positionV relativeFrom="paragraph">
                        <wp:posOffset>72390</wp:posOffset>
                      </wp:positionV>
                      <wp:extent cx="238125" cy="30480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73080B3F" w14:textId="7777777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755A0" id="_x0000_s1031" type="#_x0000_t202" style="position:absolute;margin-left:61.75pt;margin-top:5.7pt;width:18.75pt;height:2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">
                      <v:textbox>
                        <w:txbxContent>
                          <w:p w14:paraId="73080B3F" w14:textId="77777777" w:rsidR="002669A6" w:rsidRPr="00CB303C" w:rsidRDefault="002669A6" w:rsidP="002669A6">
                            <w:pPr>
                              <w:jc w:val="center"/>
                              <w:rPr>
                                <w:sz w:val="28"/>
                                <w:szCs w:val="28"/>
                              </w:rPr>
                            </w:pPr>
                          </w:p>
                        </w:txbxContent>
                      </v:textbox>
                      <w10:wrap type="square"/>
                    </v:shape>
                  </w:pict>
                </mc:Fallback>
              </mc:AlternateContent>
            </w:r>
            <w:r w:rsidRPr="00141333">
              <w:rPr>
                <w:rFonts w:ascii="Optima" w:eastAsia="BatangChe" w:hAnsi="Optima" w:cs="DejaVu Sans"/>
                <w:b/>
                <w:bCs/>
                <w:noProof/>
                <w:sz w:val="24"/>
                <w:szCs w:val="24"/>
              </w:rPr>
              <mc:AlternateContent>
                <mc:Choice Requires="wps">
                  <w:drawing>
                    <wp:anchor distT="45720" distB="45720" distL="114300" distR="114300" simplePos="0" relativeHeight="251695104" behindDoc="0" locked="0" layoutInCell="1" allowOverlap="1" wp14:anchorId="27346616" wp14:editId="3FB04FDF">
                      <wp:simplePos x="0" y="0"/>
                      <wp:positionH relativeFrom="column">
                        <wp:posOffset>514985</wp:posOffset>
                      </wp:positionH>
                      <wp:positionV relativeFrom="paragraph">
                        <wp:posOffset>71120</wp:posOffset>
                      </wp:positionV>
                      <wp:extent cx="238125" cy="30480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4CB0F203" w14:textId="7777777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46616" id="_x0000_s1032" type="#_x0000_t202" style="position:absolute;margin-left:40.55pt;margin-top:5.6pt;width:18.75pt;height:2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">
                      <v:textbox>
                        <w:txbxContent>
                          <w:p w14:paraId="4CB0F203" w14:textId="77777777" w:rsidR="002669A6" w:rsidRPr="00CB303C" w:rsidRDefault="002669A6" w:rsidP="002669A6">
                            <w:pPr>
                              <w:jc w:val="center"/>
                              <w:rPr>
                                <w:sz w:val="28"/>
                                <w:szCs w:val="28"/>
                              </w:rPr>
                            </w:pPr>
                          </w:p>
                        </w:txbxContent>
                      </v:textbox>
                      <w10:wrap type="square"/>
                    </v:shape>
                  </w:pict>
                </mc:Fallback>
              </mc:AlternateContent>
            </w:r>
            <w:r w:rsidRPr="00141333">
              <w:rPr>
                <w:rFonts w:ascii="Optima" w:eastAsia="BatangChe" w:hAnsi="Optima" w:cs="DejaVu Sans"/>
                <w:b/>
                <w:bCs/>
                <w:noProof/>
                <w:sz w:val="24"/>
                <w:szCs w:val="24"/>
              </w:rPr>
              <mc:AlternateContent>
                <mc:Choice Requires="wps">
                  <w:drawing>
                    <wp:anchor distT="45720" distB="45720" distL="114300" distR="114300" simplePos="0" relativeHeight="251693056" behindDoc="0" locked="0" layoutInCell="1" allowOverlap="1" wp14:anchorId="13A1003C" wp14:editId="110BFADE">
                      <wp:simplePos x="0" y="0"/>
                      <wp:positionH relativeFrom="column">
                        <wp:posOffset>241935</wp:posOffset>
                      </wp:positionH>
                      <wp:positionV relativeFrom="paragraph">
                        <wp:posOffset>71120</wp:posOffset>
                      </wp:positionV>
                      <wp:extent cx="238125" cy="304800"/>
                      <wp:effectExtent l="0" t="0" r="28575"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39B73611" w14:textId="72EB008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1003C" id="_x0000_s1033" type="#_x0000_t202" style="position:absolute;margin-left:19.05pt;margin-top:5.6pt;width:18.7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">
                      <v:textbox>
                        <w:txbxContent>
                          <w:p w14:paraId="39B73611" w14:textId="72EB0087" w:rsidR="002669A6" w:rsidRPr="00CB303C" w:rsidRDefault="002669A6" w:rsidP="002669A6">
                            <w:pPr>
                              <w:jc w:val="center"/>
                              <w:rPr>
                                <w:sz w:val="28"/>
                                <w:szCs w:val="28"/>
                              </w:rPr>
                            </w:pPr>
                          </w:p>
                        </w:txbxContent>
                      </v:textbox>
                      <w10:wrap type="square"/>
                    </v:shape>
                  </w:pict>
                </mc:Fallback>
              </mc:AlternateContent>
            </w:r>
            <w:r w:rsidR="002669A6" w:rsidRPr="00141333">
              <w:rPr>
                <w:rFonts w:ascii="Optima" w:eastAsia="BatangChe" w:hAnsi="Optima" w:cs="DejaVu Sans"/>
                <w:b/>
                <w:bCs/>
                <w:noProof/>
                <w:sz w:val="24"/>
                <w:szCs w:val="24"/>
              </w:rPr>
              <mc:AlternateContent>
                <mc:Choice Requires="wps">
                  <w:drawing>
                    <wp:anchor distT="45720" distB="45720" distL="114300" distR="114300" simplePos="0" relativeHeight="251691008" behindDoc="0" locked="0" layoutInCell="1" allowOverlap="1" wp14:anchorId="1A26A39E" wp14:editId="21DBF5C3">
                      <wp:simplePos x="0" y="0"/>
                      <wp:positionH relativeFrom="column">
                        <wp:posOffset>-27940</wp:posOffset>
                      </wp:positionH>
                      <wp:positionV relativeFrom="paragraph">
                        <wp:posOffset>71120</wp:posOffset>
                      </wp:positionV>
                      <wp:extent cx="238125" cy="3048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2CBBC423" w14:textId="033DD1BF" w:rsidR="002669A6" w:rsidRPr="00CB303C" w:rsidRDefault="002669A6" w:rsidP="002669A6">
                                  <w:pPr>
                                    <w:jc w:val="center"/>
                                    <w:rPr>
                                      <w:sz w:val="28"/>
                                      <w:szCs w:val="28"/>
                                    </w:rPr>
                                  </w:pPr>
                                  <w:r w:rsidRPr="00CB303C">
                                    <w:rPr>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6A39E" id="_x0000_s1034" type="#_x0000_t202" style="position:absolute;margin-left:-2.2pt;margin-top:5.6pt;width:18.75pt;height:2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">
                      <v:textbox>
                        <w:txbxContent>
                          <w:p w14:paraId="2CBBC423" w14:textId="033DD1BF" w:rsidR="002669A6" w:rsidRPr="00CB303C" w:rsidRDefault="002669A6" w:rsidP="002669A6">
                            <w:pPr>
                              <w:jc w:val="center"/>
                              <w:rPr>
                                <w:sz w:val="28"/>
                                <w:szCs w:val="28"/>
                              </w:rPr>
                            </w:pPr>
                            <w:r w:rsidRPr="00CB303C">
                              <w:rPr>
                                <w:sz w:val="28"/>
                                <w:szCs w:val="28"/>
                              </w:rPr>
                              <w:t>0</w:t>
                            </w:r>
                          </w:p>
                        </w:txbxContent>
                      </v:textbox>
                      <w10:wrap type="square"/>
                    </v:shape>
                  </w:pict>
                </mc:Fallback>
              </mc:AlternateContent>
            </w:r>
          </w:p>
          <w:p w14:paraId="6E65E44A" w14:textId="77777777" w:rsidR="00CD5AAF" w:rsidRPr="00141333" w:rsidRDefault="00CD5AAF">
            <w:pPr>
              <w:rPr>
                <w:rFonts w:ascii="Optima" w:eastAsia="BatangChe" w:hAnsi="Optima" w:cs="DejaVu Sans"/>
                <w:b/>
                <w:bCs/>
                <w:sz w:val="24"/>
                <w:szCs w:val="24"/>
              </w:rPr>
            </w:pPr>
          </w:p>
          <w:p w14:paraId="06C2BD05" w14:textId="77777777" w:rsidR="00CD5AAF" w:rsidRPr="00141333" w:rsidRDefault="00CD5AAF">
            <w:pPr>
              <w:rPr>
                <w:rFonts w:ascii="Optima" w:eastAsia="BatangChe" w:hAnsi="Optima" w:cs="DejaVu Sans"/>
                <w:b/>
                <w:bCs/>
                <w:sz w:val="24"/>
                <w:szCs w:val="24"/>
              </w:rPr>
            </w:pPr>
          </w:p>
          <w:p w14:paraId="060ED454" w14:textId="77777777" w:rsidR="00CD5AAF" w:rsidRPr="00141333" w:rsidRDefault="00CD5AAF">
            <w:pPr>
              <w:rPr>
                <w:rFonts w:ascii="Optima" w:eastAsia="BatangChe" w:hAnsi="Optima" w:cs="DejaVu Sans"/>
                <w:b/>
                <w:bCs/>
                <w:sz w:val="24"/>
                <w:szCs w:val="24"/>
              </w:rPr>
            </w:pPr>
          </w:p>
          <w:p w14:paraId="03C209A0" w14:textId="77DA201C" w:rsidR="000D0881" w:rsidRPr="00141333" w:rsidRDefault="000D0881">
            <w:pPr>
              <w:rPr>
                <w:rFonts w:ascii="Optima" w:eastAsia="BatangChe" w:hAnsi="Optima" w:cs="DejaVu Sans"/>
                <w:b/>
                <w:bCs/>
                <w:sz w:val="24"/>
                <w:szCs w:val="24"/>
              </w:rPr>
            </w:pPr>
            <w:r w:rsidRPr="00141333">
              <w:rPr>
                <w:rFonts w:ascii="Optima" w:eastAsia="BatangChe" w:hAnsi="Optima" w:cs="DejaVu Sans"/>
                <w:b/>
                <w:bCs/>
                <w:sz w:val="24"/>
                <w:szCs w:val="24"/>
              </w:rPr>
              <w:t>N°</w:t>
            </w:r>
          </w:p>
          <w:p w14:paraId="67333F36" w14:textId="3DE0A8EE" w:rsidR="00D1504D" w:rsidRPr="00141333" w:rsidRDefault="00D1504D">
            <w:pPr>
              <w:rPr>
                <w:rFonts w:ascii="Optima" w:eastAsia="BatangChe" w:hAnsi="Optima" w:cs="DejaVu Sans"/>
                <w:b/>
                <w:bCs/>
                <w:sz w:val="24"/>
                <w:szCs w:val="24"/>
              </w:rPr>
            </w:pPr>
          </w:p>
        </w:tc>
      </w:tr>
      <w:tr w:rsidR="007548D4" w:rsidRPr="00141333" w14:paraId="333EC44D" w14:textId="77777777" w:rsidTr="00265D80">
        <w:tc>
          <w:tcPr>
            <w:tcW w:w="3235" w:type="dxa"/>
          </w:tcPr>
          <w:p w14:paraId="6F5E4EB6" w14:textId="32AC7A76" w:rsidR="007548D4" w:rsidRPr="00141333" w:rsidRDefault="007548D4">
            <w:pPr>
              <w:rPr>
                <w:rFonts w:ascii="Optima" w:eastAsia="BatangChe" w:hAnsi="Optima" w:cs="DejaVu Sans"/>
                <w:sz w:val="24"/>
                <w:szCs w:val="24"/>
              </w:rPr>
            </w:pPr>
            <w:r w:rsidRPr="00141333">
              <w:rPr>
                <w:rFonts w:ascii="Optima" w:eastAsia="BatangChe" w:hAnsi="Optima" w:cs="DejaVu Sans"/>
                <w:sz w:val="24"/>
                <w:szCs w:val="24"/>
              </w:rPr>
              <w:t>Adresse courriel</w:t>
            </w:r>
          </w:p>
        </w:tc>
        <w:tc>
          <w:tcPr>
            <w:tcW w:w="7539" w:type="dxa"/>
          </w:tcPr>
          <w:p w14:paraId="483BA16C" w14:textId="77777777" w:rsidR="000D0881" w:rsidRPr="00141333" w:rsidRDefault="000D0881">
            <w:pPr>
              <w:rPr>
                <w:rFonts w:ascii="Optima" w:eastAsia="BatangChe" w:hAnsi="Optima" w:cs="DejaVu Sans"/>
                <w:b/>
                <w:bCs/>
                <w:sz w:val="24"/>
                <w:szCs w:val="24"/>
              </w:rPr>
            </w:pPr>
          </w:p>
          <w:p w14:paraId="0FFE8B9D" w14:textId="20D0BBBE" w:rsidR="007548D4" w:rsidRPr="00141333" w:rsidRDefault="002132CA">
            <w:pPr>
              <w:rPr>
                <w:rFonts w:ascii="Optima" w:eastAsia="BatangChe" w:hAnsi="Optima" w:cs="DejaVu Sans"/>
                <w:b/>
                <w:bCs/>
                <w:sz w:val="24"/>
                <w:szCs w:val="24"/>
              </w:rPr>
            </w:pPr>
            <w:r w:rsidRPr="00141333">
              <w:rPr>
                <w:rFonts w:ascii="Optima" w:eastAsia="BatangChe" w:hAnsi="Optima" w:cs="DejaVu Sans"/>
                <w:b/>
                <w:bCs/>
                <w:sz w:val="24"/>
                <w:szCs w:val="24"/>
              </w:rPr>
              <w:t xml:space="preserve">   </w:t>
            </w:r>
          </w:p>
        </w:tc>
      </w:tr>
      <w:tr w:rsidR="007548D4" w:rsidRPr="00141333" w14:paraId="3D3B505C" w14:textId="77777777" w:rsidTr="00265D80">
        <w:tc>
          <w:tcPr>
            <w:tcW w:w="3235" w:type="dxa"/>
          </w:tcPr>
          <w:p w14:paraId="09FD95A4" w14:textId="19ADB8BB" w:rsidR="007548D4" w:rsidRPr="00141333" w:rsidRDefault="007548D4">
            <w:pPr>
              <w:rPr>
                <w:rFonts w:ascii="Optima" w:eastAsia="BatangChe" w:hAnsi="Optima" w:cs="DejaVu Sans"/>
                <w:sz w:val="24"/>
                <w:szCs w:val="24"/>
              </w:rPr>
            </w:pPr>
            <w:r w:rsidRPr="00141333">
              <w:rPr>
                <w:rFonts w:ascii="Optima" w:eastAsia="BatangChe" w:hAnsi="Optima" w:cs="DejaVu Sans"/>
                <w:sz w:val="24"/>
                <w:szCs w:val="24"/>
              </w:rPr>
              <w:t>Numéro de téléphone</w:t>
            </w:r>
          </w:p>
        </w:tc>
        <w:tc>
          <w:tcPr>
            <w:tcW w:w="7539" w:type="dxa"/>
          </w:tcPr>
          <w:p w14:paraId="799D0303" w14:textId="77777777" w:rsidR="007548D4" w:rsidRPr="00141333" w:rsidRDefault="007548D4">
            <w:pPr>
              <w:rPr>
                <w:rFonts w:ascii="Optima" w:eastAsia="BatangChe" w:hAnsi="Optima" w:cs="DejaVu Sans"/>
                <w:b/>
                <w:bCs/>
                <w:sz w:val="24"/>
                <w:szCs w:val="24"/>
              </w:rPr>
            </w:pPr>
          </w:p>
          <w:p w14:paraId="60627BFC" w14:textId="62395A02" w:rsidR="000D0881" w:rsidRPr="00141333" w:rsidRDefault="000D0881">
            <w:pPr>
              <w:rPr>
                <w:rFonts w:ascii="Optima" w:eastAsia="BatangChe" w:hAnsi="Optima" w:cs="DejaVu Sans"/>
                <w:b/>
                <w:bCs/>
                <w:sz w:val="24"/>
                <w:szCs w:val="24"/>
              </w:rPr>
            </w:pPr>
            <w:r w:rsidRPr="00141333">
              <w:rPr>
                <w:rFonts w:ascii="Optima" w:eastAsia="BatangChe" w:hAnsi="Optima" w:cs="DejaVu Sans"/>
                <w:b/>
                <w:bCs/>
                <w:sz w:val="24"/>
                <w:szCs w:val="24"/>
              </w:rPr>
              <w:t xml:space="preserve"> 0</w:t>
            </w:r>
          </w:p>
        </w:tc>
      </w:tr>
      <w:tr w:rsidR="007548D4" w:rsidRPr="00141333" w14:paraId="2468AC48" w14:textId="77777777" w:rsidTr="00265D80">
        <w:tc>
          <w:tcPr>
            <w:tcW w:w="3235" w:type="dxa"/>
          </w:tcPr>
          <w:p w14:paraId="27869CC9" w14:textId="56C179A1" w:rsidR="007548D4" w:rsidRPr="00141333" w:rsidRDefault="007548D4">
            <w:pPr>
              <w:rPr>
                <w:rFonts w:ascii="Optima" w:eastAsia="BatangChe" w:hAnsi="Optima" w:cs="DejaVu Sans"/>
                <w:sz w:val="24"/>
                <w:szCs w:val="24"/>
              </w:rPr>
            </w:pPr>
            <w:r w:rsidRPr="00141333">
              <w:rPr>
                <w:rFonts w:ascii="Optima" w:eastAsia="BatangChe" w:hAnsi="Optima" w:cs="DejaVu Sans"/>
                <w:sz w:val="24"/>
                <w:szCs w:val="24"/>
              </w:rPr>
              <w:t xml:space="preserve">Responsable de la structure </w:t>
            </w:r>
          </w:p>
        </w:tc>
        <w:tc>
          <w:tcPr>
            <w:tcW w:w="7539" w:type="dxa"/>
          </w:tcPr>
          <w:p w14:paraId="723989CF" w14:textId="31F8E6A4" w:rsidR="00CD5AAF" w:rsidRPr="00141333" w:rsidRDefault="00CD5AAF">
            <w:pPr>
              <w:rPr>
                <w:rFonts w:ascii="Optima" w:eastAsia="BatangChe" w:hAnsi="Optima" w:cs="DejaVu Sans"/>
                <w:b/>
                <w:bCs/>
                <w:sz w:val="24"/>
                <w:szCs w:val="24"/>
              </w:rPr>
            </w:pPr>
          </w:p>
        </w:tc>
      </w:tr>
      <w:tr w:rsidR="007548D4" w:rsidRPr="00141333" w14:paraId="51AF1FFD" w14:textId="77777777" w:rsidTr="00265D80">
        <w:tc>
          <w:tcPr>
            <w:tcW w:w="3235" w:type="dxa"/>
          </w:tcPr>
          <w:p w14:paraId="5EA61727" w14:textId="2D6CBE05" w:rsidR="007548D4" w:rsidRPr="00141333" w:rsidRDefault="007548D4">
            <w:pPr>
              <w:rPr>
                <w:rFonts w:ascii="Optima" w:eastAsia="BatangChe" w:hAnsi="Optima" w:cs="DejaVu Sans"/>
                <w:b/>
                <w:bCs/>
                <w:sz w:val="24"/>
                <w:szCs w:val="24"/>
              </w:rPr>
            </w:pPr>
            <w:r w:rsidRPr="00141333">
              <w:rPr>
                <w:rFonts w:ascii="Optima" w:eastAsia="BatangChe" w:hAnsi="Optima" w:cs="DejaVu Sans"/>
                <w:sz w:val="24"/>
                <w:szCs w:val="24"/>
              </w:rPr>
              <w:t>Encadrant :</w:t>
            </w:r>
            <w:r w:rsidRPr="00141333">
              <w:rPr>
                <w:rFonts w:ascii="Optima" w:eastAsia="BatangChe" w:hAnsi="Optima" w:cs="DejaVu Sans"/>
                <w:sz w:val="24"/>
                <w:szCs w:val="24"/>
              </w:rPr>
              <w:br/>
              <w:t>Nom</w:t>
            </w:r>
            <w:r w:rsidRPr="00141333">
              <w:rPr>
                <w:rFonts w:ascii="Optima" w:eastAsia="BatangChe" w:hAnsi="Optima" w:cs="DejaVu Sans"/>
                <w:sz w:val="24"/>
                <w:szCs w:val="24"/>
              </w:rPr>
              <w:br/>
              <w:t>Fonction</w:t>
            </w:r>
            <w:r w:rsidRPr="00141333">
              <w:rPr>
                <w:rFonts w:ascii="Optima" w:eastAsia="BatangChe" w:hAnsi="Optima" w:cs="DejaVu Sans"/>
                <w:sz w:val="24"/>
                <w:szCs w:val="24"/>
              </w:rPr>
              <w:br/>
              <w:t>Diplôme</w:t>
            </w:r>
            <w:r w:rsidRPr="00141333">
              <w:rPr>
                <w:rFonts w:ascii="Optima" w:eastAsia="BatangChe" w:hAnsi="Optima" w:cs="DejaVu Sans"/>
                <w:sz w:val="24"/>
                <w:szCs w:val="24"/>
              </w:rPr>
              <w:br/>
              <w:t>téléphone</w:t>
            </w:r>
          </w:p>
        </w:tc>
        <w:tc>
          <w:tcPr>
            <w:tcW w:w="7539" w:type="dxa"/>
          </w:tcPr>
          <w:p w14:paraId="1E766962" w14:textId="77777777" w:rsidR="007548D4" w:rsidRPr="00141333" w:rsidRDefault="007548D4">
            <w:pPr>
              <w:rPr>
                <w:rFonts w:ascii="Optima" w:eastAsia="BatangChe" w:hAnsi="Optima" w:cs="DejaVu Sans"/>
                <w:b/>
                <w:bCs/>
                <w:sz w:val="24"/>
                <w:szCs w:val="24"/>
              </w:rPr>
            </w:pPr>
          </w:p>
          <w:p w14:paraId="24D31A92" w14:textId="7246BABA" w:rsidR="00CB303C" w:rsidRPr="00141333" w:rsidRDefault="00CB303C">
            <w:pPr>
              <w:rPr>
                <w:rFonts w:ascii="Optima" w:eastAsia="BatangChe" w:hAnsi="Optima" w:cs="DejaVu Sans"/>
                <w:b/>
                <w:bCs/>
                <w:sz w:val="24"/>
                <w:szCs w:val="24"/>
              </w:rPr>
            </w:pPr>
          </w:p>
        </w:tc>
      </w:tr>
      <w:tr w:rsidR="007548D4" w:rsidRPr="00141333" w14:paraId="1BD6011F" w14:textId="77777777" w:rsidTr="00265D80">
        <w:tc>
          <w:tcPr>
            <w:tcW w:w="3235" w:type="dxa"/>
          </w:tcPr>
          <w:p w14:paraId="7581264A" w14:textId="77777777" w:rsidR="00CB303C" w:rsidRPr="00141333" w:rsidRDefault="00CB303C">
            <w:pPr>
              <w:rPr>
                <w:rFonts w:ascii="Optima" w:eastAsia="BatangChe" w:hAnsi="Optima" w:cs="DejaVu Sans"/>
                <w:b/>
                <w:bCs/>
                <w:sz w:val="24"/>
                <w:szCs w:val="24"/>
              </w:rPr>
            </w:pPr>
          </w:p>
          <w:p w14:paraId="466B1BA7" w14:textId="49D6C6A9" w:rsidR="007548D4" w:rsidRPr="00141333" w:rsidRDefault="007548D4">
            <w:pPr>
              <w:rPr>
                <w:rFonts w:ascii="Optima" w:eastAsia="BatangChe" w:hAnsi="Optima" w:cs="DejaVu Sans"/>
                <w:b/>
                <w:bCs/>
                <w:sz w:val="24"/>
                <w:szCs w:val="24"/>
              </w:rPr>
            </w:pPr>
            <w:r w:rsidRPr="00141333">
              <w:rPr>
                <w:rFonts w:ascii="Optima" w:eastAsia="BatangChe" w:hAnsi="Optima" w:cs="DejaVu Sans"/>
                <w:b/>
                <w:bCs/>
                <w:sz w:val="24"/>
                <w:szCs w:val="24"/>
              </w:rPr>
              <w:t xml:space="preserve">INTITULE </w:t>
            </w:r>
            <w:r w:rsidR="00D96B18" w:rsidRPr="00141333">
              <w:rPr>
                <w:rFonts w:ascii="Optima" w:eastAsia="BatangChe" w:hAnsi="Optima" w:cs="DejaVu Sans"/>
                <w:b/>
                <w:bCs/>
                <w:sz w:val="24"/>
                <w:szCs w:val="24"/>
              </w:rPr>
              <w:t>DE L’ACTION</w:t>
            </w:r>
          </w:p>
        </w:tc>
        <w:tc>
          <w:tcPr>
            <w:tcW w:w="7539" w:type="dxa"/>
          </w:tcPr>
          <w:p w14:paraId="208BFFDD" w14:textId="77777777" w:rsidR="007548D4" w:rsidRPr="00141333" w:rsidRDefault="007548D4">
            <w:pPr>
              <w:rPr>
                <w:rFonts w:ascii="Optima" w:eastAsia="BatangChe" w:hAnsi="Optima" w:cs="DejaVu Sans"/>
                <w:b/>
                <w:bCs/>
                <w:sz w:val="24"/>
                <w:szCs w:val="24"/>
              </w:rPr>
            </w:pPr>
          </w:p>
          <w:p w14:paraId="79454A77" w14:textId="77777777" w:rsidR="00CB303C" w:rsidRPr="00141333" w:rsidRDefault="00CB303C">
            <w:pPr>
              <w:rPr>
                <w:rFonts w:ascii="Optima" w:eastAsia="BatangChe" w:hAnsi="Optima" w:cs="DejaVu Sans"/>
                <w:b/>
                <w:bCs/>
                <w:sz w:val="24"/>
                <w:szCs w:val="24"/>
              </w:rPr>
            </w:pPr>
          </w:p>
          <w:p w14:paraId="1610C158" w14:textId="76A6D4F9" w:rsidR="00CB303C" w:rsidRPr="00141333" w:rsidRDefault="00CB303C">
            <w:pPr>
              <w:rPr>
                <w:rFonts w:ascii="Optima" w:eastAsia="BatangChe" w:hAnsi="Optima" w:cs="DejaVu Sans"/>
                <w:b/>
                <w:bCs/>
                <w:sz w:val="24"/>
                <w:szCs w:val="24"/>
              </w:rPr>
            </w:pPr>
          </w:p>
        </w:tc>
      </w:tr>
      <w:tr w:rsidR="00CC399E" w:rsidRPr="00141333" w14:paraId="33682022" w14:textId="77777777" w:rsidTr="00855851">
        <w:tc>
          <w:tcPr>
            <w:tcW w:w="3235" w:type="dxa"/>
          </w:tcPr>
          <w:p w14:paraId="1ED2CE12" w14:textId="04E0F9D2" w:rsidR="00CC399E" w:rsidRPr="00141333" w:rsidRDefault="00CC399E" w:rsidP="00855851">
            <w:pPr>
              <w:rPr>
                <w:rFonts w:ascii="Optima" w:eastAsia="BatangChe" w:hAnsi="Optima" w:cs="DejaVu Sans"/>
                <w:b/>
                <w:bCs/>
                <w:sz w:val="24"/>
                <w:szCs w:val="24"/>
              </w:rPr>
            </w:pPr>
            <w:r w:rsidRPr="00141333">
              <w:rPr>
                <w:rFonts w:ascii="Optima" w:eastAsia="BatangChe" w:hAnsi="Optima" w:cs="DejaVu Sans"/>
                <w:b/>
                <w:bCs/>
                <w:sz w:val="24"/>
                <w:szCs w:val="24"/>
              </w:rPr>
              <w:t xml:space="preserve">DEPENSES ELIGIBLES AXE </w:t>
            </w:r>
            <w:r w:rsidR="0067436C">
              <w:rPr>
                <w:rFonts w:ascii="Optima" w:eastAsia="BatangChe" w:hAnsi="Optima" w:cs="DejaVu Sans"/>
                <w:b/>
                <w:bCs/>
                <w:sz w:val="24"/>
                <w:szCs w:val="24"/>
              </w:rPr>
              <w:t xml:space="preserve">4 VOLET </w:t>
            </w:r>
            <w:r w:rsidR="00C06621">
              <w:rPr>
                <w:rFonts w:ascii="Optima" w:eastAsia="BatangChe" w:hAnsi="Optima" w:cs="DejaVu Sans"/>
                <w:b/>
                <w:bCs/>
                <w:sz w:val="24"/>
                <w:szCs w:val="24"/>
              </w:rPr>
              <w:t xml:space="preserve">2 </w:t>
            </w:r>
            <w:r w:rsidR="00C06621" w:rsidRPr="00141333">
              <w:rPr>
                <w:rFonts w:ascii="Optima" w:eastAsia="BatangChe" w:hAnsi="Optima" w:cs="DejaVu Sans"/>
                <w:b/>
                <w:bCs/>
                <w:sz w:val="24"/>
                <w:szCs w:val="24"/>
              </w:rPr>
              <w:t>:</w:t>
            </w:r>
            <w:r w:rsidRPr="00141333">
              <w:rPr>
                <w:rFonts w:ascii="Optima" w:eastAsia="BatangChe" w:hAnsi="Optima" w:cs="DejaVu Sans"/>
                <w:b/>
                <w:bCs/>
                <w:sz w:val="24"/>
                <w:szCs w:val="24"/>
              </w:rPr>
              <w:br/>
            </w:r>
            <w:r w:rsidRPr="00141333">
              <w:rPr>
                <w:rFonts w:ascii="Optima" w:eastAsia="BatangChe" w:hAnsi="Optima" w:cs="DejaVu Sans"/>
                <w:b/>
                <w:bCs/>
                <w:sz w:val="24"/>
                <w:szCs w:val="24"/>
              </w:rPr>
              <w:br/>
            </w:r>
            <w:r w:rsidRPr="00141333">
              <w:rPr>
                <w:rFonts w:ascii="Optima" w:eastAsia="BatangChe" w:hAnsi="Optima" w:cs="DejaVu Sans"/>
                <w:b/>
                <w:bCs/>
                <w:sz w:val="24"/>
                <w:szCs w:val="24"/>
              </w:rPr>
              <w:br/>
            </w:r>
            <w:r w:rsidRPr="00141333">
              <w:rPr>
                <w:rFonts w:ascii="Optima" w:eastAsia="BatangChe" w:hAnsi="Optima" w:cs="DejaVu Sans"/>
                <w:i/>
                <w:iCs/>
                <w:sz w:val="24"/>
                <w:szCs w:val="24"/>
              </w:rPr>
              <w:t>(merci de cocher les cases correspondantes à votre projet)</w:t>
            </w:r>
          </w:p>
          <w:p w14:paraId="18385113" w14:textId="77777777" w:rsidR="00CC399E" w:rsidRPr="00141333" w:rsidRDefault="00CC399E" w:rsidP="00855851">
            <w:pPr>
              <w:rPr>
                <w:rFonts w:ascii="Optima" w:eastAsia="BatangChe" w:hAnsi="Optima" w:cs="DejaVu Sans"/>
                <w:b/>
                <w:bCs/>
                <w:sz w:val="24"/>
                <w:szCs w:val="24"/>
              </w:rPr>
            </w:pPr>
          </w:p>
        </w:tc>
        <w:tc>
          <w:tcPr>
            <w:tcW w:w="7539" w:type="dxa"/>
          </w:tcPr>
          <w:p w14:paraId="438AF2C9" w14:textId="77777777" w:rsidR="00CC399E" w:rsidRPr="00141333" w:rsidRDefault="00CC399E" w:rsidP="00855851">
            <w:pPr>
              <w:rPr>
                <w:rFonts w:ascii="Optima" w:eastAsia="BatangChe" w:hAnsi="Optima" w:cs="DejaVu Sans"/>
                <w:b/>
                <w:bCs/>
                <w:sz w:val="24"/>
                <w:szCs w:val="24"/>
              </w:rPr>
            </w:pPr>
            <w:r w:rsidRPr="00141333">
              <w:rPr>
                <w:rFonts w:ascii="Optima" w:eastAsia="BatangChe" w:hAnsi="Optima" w:cs="DejaVu Sans"/>
                <w:b/>
                <w:bCs/>
                <w:sz w:val="24"/>
                <w:szCs w:val="24"/>
              </w:rPr>
              <w:t xml:space="preserve"> </w:t>
            </w:r>
            <w:sdt>
              <w:sdtPr>
                <w:rPr>
                  <w:rFonts w:ascii="Optima" w:eastAsia="BatangChe" w:hAnsi="Optima" w:cs="DejaVu Sans"/>
                  <w:b/>
                  <w:bCs/>
                  <w:sz w:val="24"/>
                  <w:szCs w:val="24"/>
                </w:rPr>
                <w:id w:val="-1491024005"/>
                <w14:checkbox>
                  <w14:checked w14:val="0"/>
                  <w14:checkedState w14:val="2612" w14:font="MS Gothic"/>
                  <w14:uncheckedState w14:val="2610" w14:font="MS Gothic"/>
                </w14:checkbox>
              </w:sdtPr>
              <w:sdtEndPr/>
              <w:sdtContent>
                <w:r w:rsidRPr="00141333">
                  <w:rPr>
                    <w:rFonts w:ascii="Segoe UI Symbol" w:eastAsia="MS Gothic" w:hAnsi="Segoe UI Symbol" w:cs="Segoe UI Symbol"/>
                    <w:b/>
                    <w:bCs/>
                    <w:sz w:val="24"/>
                    <w:szCs w:val="24"/>
                  </w:rPr>
                  <w:t>☐</w:t>
                </w:r>
              </w:sdtContent>
            </w:sdt>
            <w:r w:rsidRPr="00141333">
              <w:rPr>
                <w:rFonts w:ascii="Optima" w:eastAsia="BatangChe" w:hAnsi="Optima" w:cs="DejaVu Sans"/>
                <w:b/>
                <w:bCs/>
                <w:sz w:val="24"/>
                <w:szCs w:val="24"/>
              </w:rPr>
              <w:t xml:space="preserve"> Volet 2 : Développer les mobilités et favoriser les projets itinérants adaptés à la configuration des territoires</w:t>
            </w:r>
            <w:r w:rsidRPr="00141333">
              <w:rPr>
                <w:rFonts w:ascii="Optima" w:eastAsia="BatangChe" w:hAnsi="Optima" w:cs="DejaVu Sans"/>
                <w:b/>
                <w:bCs/>
                <w:sz w:val="24"/>
                <w:szCs w:val="24"/>
              </w:rPr>
              <w:br/>
            </w:r>
          </w:p>
          <w:p w14:paraId="4490DB4A" w14:textId="77777777" w:rsidR="00CC399E" w:rsidRPr="00141333" w:rsidRDefault="00CC399E" w:rsidP="00C06621">
            <w:pPr>
              <w:spacing w:line="360" w:lineRule="auto"/>
              <w:rPr>
                <w:rFonts w:ascii="Optima" w:eastAsia="BatangChe" w:hAnsi="Optima" w:cs="DejaVu Sans"/>
                <w:sz w:val="24"/>
                <w:szCs w:val="24"/>
              </w:rPr>
            </w:pPr>
            <w:r w:rsidRPr="00141333">
              <w:rPr>
                <w:rFonts w:ascii="Optima" w:eastAsia="BatangChe" w:hAnsi="Optima" w:cs="DejaVu Sans"/>
                <w:sz w:val="24"/>
                <w:szCs w:val="24"/>
              </w:rPr>
              <w:t xml:space="preserve">        </w:t>
            </w:r>
            <w:sdt>
              <w:sdtPr>
                <w:rPr>
                  <w:rFonts w:ascii="Optima" w:eastAsia="BatangChe" w:hAnsi="Optima" w:cs="DejaVu Sans"/>
                  <w:sz w:val="24"/>
                  <w:szCs w:val="24"/>
                </w:rPr>
                <w:id w:val="348765771"/>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Pr="00141333">
              <w:rPr>
                <w:rFonts w:ascii="Optima" w:eastAsia="BatangChe" w:hAnsi="Optima" w:cs="DejaVu Sans"/>
                <w:sz w:val="24"/>
                <w:szCs w:val="24"/>
              </w:rPr>
              <w:t xml:space="preserve"> Projet mobilité</w:t>
            </w:r>
          </w:p>
          <w:p w14:paraId="043990A9" w14:textId="77777777" w:rsidR="00CC399E" w:rsidRPr="00141333" w:rsidRDefault="00CC399E" w:rsidP="00C06621">
            <w:pPr>
              <w:spacing w:line="360" w:lineRule="auto"/>
              <w:rPr>
                <w:rFonts w:ascii="Optima" w:eastAsia="BatangChe" w:hAnsi="Optima" w:cs="DejaVu Sans"/>
                <w:sz w:val="24"/>
                <w:szCs w:val="24"/>
              </w:rPr>
            </w:pPr>
            <w:r w:rsidRPr="00141333">
              <w:rPr>
                <w:rFonts w:ascii="Optima" w:eastAsia="BatangChe" w:hAnsi="Optima" w:cs="DejaVu Sans"/>
                <w:sz w:val="24"/>
                <w:szCs w:val="24"/>
              </w:rPr>
              <w:t xml:space="preserve">        </w:t>
            </w:r>
            <w:sdt>
              <w:sdtPr>
                <w:rPr>
                  <w:rFonts w:ascii="Optima" w:eastAsia="BatangChe" w:hAnsi="Optima" w:cs="DejaVu Sans"/>
                  <w:sz w:val="24"/>
                  <w:szCs w:val="24"/>
                </w:rPr>
                <w:id w:val="-1663385747"/>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Pr="00141333">
              <w:rPr>
                <w:rFonts w:ascii="Optima" w:eastAsia="BatangChe" w:hAnsi="Optima" w:cs="DejaVu Sans"/>
                <w:sz w:val="24"/>
                <w:szCs w:val="24"/>
              </w:rPr>
              <w:t xml:space="preserve"> Projet « itinérant » « hors les murs » « aller vers »       </w:t>
            </w:r>
          </w:p>
          <w:p w14:paraId="2F6F50A7" w14:textId="77777777" w:rsidR="00CC399E" w:rsidRPr="00141333" w:rsidRDefault="00CC399E" w:rsidP="00C06621">
            <w:pPr>
              <w:spacing w:line="360" w:lineRule="auto"/>
              <w:rPr>
                <w:rFonts w:ascii="Optima" w:eastAsia="BatangChe" w:hAnsi="Optima" w:cs="DejaVu Sans"/>
                <w:sz w:val="24"/>
                <w:szCs w:val="24"/>
              </w:rPr>
            </w:pPr>
            <w:r w:rsidRPr="00141333">
              <w:rPr>
                <w:rFonts w:ascii="Optima" w:eastAsia="BatangChe" w:hAnsi="Optima" w:cs="DejaVu Sans"/>
                <w:sz w:val="24"/>
                <w:szCs w:val="24"/>
              </w:rPr>
              <w:t xml:space="preserve">        </w:t>
            </w:r>
            <w:sdt>
              <w:sdtPr>
                <w:rPr>
                  <w:rFonts w:ascii="Optima" w:eastAsia="BatangChe" w:hAnsi="Optima" w:cs="DejaVu Sans"/>
                  <w:sz w:val="24"/>
                  <w:szCs w:val="24"/>
                </w:rPr>
                <w:id w:val="288252846"/>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Pr="00141333">
              <w:rPr>
                <w:rFonts w:ascii="Optima" w:eastAsia="BatangChe" w:hAnsi="Optima" w:cs="DejaVu Sans"/>
                <w:sz w:val="24"/>
                <w:szCs w:val="24"/>
              </w:rPr>
              <w:t xml:space="preserve"> Projet de soutien en direction des accueils de loisirs périscolaires et ados en horaires étendus</w:t>
            </w:r>
          </w:p>
          <w:p w14:paraId="5C75E56B" w14:textId="77777777" w:rsidR="00CC399E" w:rsidRPr="00141333" w:rsidRDefault="00CC399E" w:rsidP="00C06621">
            <w:pPr>
              <w:spacing w:line="360" w:lineRule="auto"/>
              <w:rPr>
                <w:rFonts w:ascii="Optima" w:eastAsia="BatangChe" w:hAnsi="Optima" w:cs="DejaVu Sans"/>
                <w:sz w:val="24"/>
                <w:szCs w:val="24"/>
              </w:rPr>
            </w:pPr>
            <w:r w:rsidRPr="00141333">
              <w:rPr>
                <w:rFonts w:ascii="Optima" w:eastAsia="BatangChe" w:hAnsi="Optima" w:cs="DejaVu Sans"/>
                <w:sz w:val="24"/>
                <w:szCs w:val="24"/>
              </w:rPr>
              <w:t xml:space="preserve">        </w:t>
            </w:r>
            <w:sdt>
              <w:sdtPr>
                <w:rPr>
                  <w:rFonts w:ascii="Optima" w:eastAsia="BatangChe" w:hAnsi="Optima" w:cs="DejaVu Sans"/>
                  <w:sz w:val="24"/>
                  <w:szCs w:val="24"/>
                </w:rPr>
                <w:id w:val="1472335992"/>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Pr="00141333">
              <w:rPr>
                <w:rFonts w:ascii="Optima" w:eastAsia="BatangChe" w:hAnsi="Optima" w:cs="DejaVu Sans"/>
                <w:sz w:val="24"/>
                <w:szCs w:val="24"/>
              </w:rPr>
              <w:t xml:space="preserve"> projet lié aux surcoûts du transport </w:t>
            </w:r>
          </w:p>
          <w:p w14:paraId="3B472520" w14:textId="77777777" w:rsidR="00CC399E" w:rsidRPr="00141333" w:rsidRDefault="00CC399E" w:rsidP="00855851">
            <w:pPr>
              <w:rPr>
                <w:rFonts w:ascii="Optima" w:eastAsia="BatangChe" w:hAnsi="Optima" w:cs="DejaVu Sans"/>
                <w:b/>
                <w:bCs/>
                <w:sz w:val="24"/>
                <w:szCs w:val="24"/>
              </w:rPr>
            </w:pPr>
          </w:p>
        </w:tc>
      </w:tr>
      <w:tr w:rsidR="007548D4" w:rsidRPr="00141333" w14:paraId="1F87D0EE" w14:textId="77777777" w:rsidTr="00265D80">
        <w:tc>
          <w:tcPr>
            <w:tcW w:w="3235" w:type="dxa"/>
          </w:tcPr>
          <w:p w14:paraId="1AE12E7C" w14:textId="50E27341" w:rsidR="00D96B18" w:rsidRPr="00141333" w:rsidRDefault="00D96B18">
            <w:pPr>
              <w:rPr>
                <w:rFonts w:ascii="Optima" w:eastAsia="BatangChe" w:hAnsi="Optima" w:cs="DejaVu Sans"/>
                <w:b/>
                <w:bCs/>
                <w:sz w:val="24"/>
                <w:szCs w:val="24"/>
              </w:rPr>
            </w:pPr>
            <w:r w:rsidRPr="00141333">
              <w:rPr>
                <w:rFonts w:ascii="Optima" w:eastAsia="BatangChe" w:hAnsi="Optima" w:cs="DejaVu Sans"/>
                <w:b/>
                <w:bCs/>
                <w:sz w:val="24"/>
                <w:szCs w:val="24"/>
              </w:rPr>
              <w:t xml:space="preserve">ACTION </w:t>
            </w:r>
          </w:p>
          <w:p w14:paraId="4A15DCA1" w14:textId="77777777" w:rsidR="00D96B18" w:rsidRPr="00141333" w:rsidRDefault="00D96B18">
            <w:pPr>
              <w:rPr>
                <w:rFonts w:ascii="Optima" w:eastAsia="BatangChe" w:hAnsi="Optima" w:cs="DejaVu Sans"/>
                <w:b/>
                <w:bCs/>
                <w:sz w:val="24"/>
                <w:szCs w:val="24"/>
              </w:rPr>
            </w:pPr>
            <w:r w:rsidRPr="00141333">
              <w:rPr>
                <w:rFonts w:ascii="Optima" w:eastAsia="BatangChe" w:hAnsi="Optima" w:cs="DejaVu Sans"/>
                <w:b/>
                <w:bCs/>
                <w:sz w:val="24"/>
                <w:szCs w:val="24"/>
              </w:rPr>
              <w:t xml:space="preserve">NOUVELLE </w:t>
            </w:r>
          </w:p>
          <w:p w14:paraId="390099AF" w14:textId="12389077" w:rsidR="007548D4" w:rsidRPr="00141333" w:rsidRDefault="00D96B18">
            <w:pPr>
              <w:rPr>
                <w:rFonts w:ascii="Optima" w:eastAsia="BatangChe" w:hAnsi="Optima" w:cs="DejaVu Sans"/>
                <w:b/>
                <w:bCs/>
                <w:sz w:val="24"/>
                <w:szCs w:val="24"/>
              </w:rPr>
            </w:pPr>
            <w:r w:rsidRPr="00141333">
              <w:rPr>
                <w:rFonts w:ascii="Optima" w:eastAsia="BatangChe" w:hAnsi="Optima" w:cs="DejaVu Sans"/>
                <w:b/>
                <w:bCs/>
                <w:sz w:val="24"/>
                <w:szCs w:val="24"/>
              </w:rPr>
              <w:t>ou RENOUVELEE</w:t>
            </w:r>
          </w:p>
        </w:tc>
        <w:tc>
          <w:tcPr>
            <w:tcW w:w="7539" w:type="dxa"/>
          </w:tcPr>
          <w:p w14:paraId="2A7D3529" w14:textId="6DB986D6" w:rsidR="00D96B18" w:rsidRPr="00141333" w:rsidRDefault="00434D15" w:rsidP="0051436E">
            <w:pPr>
              <w:spacing w:line="276" w:lineRule="auto"/>
              <w:rPr>
                <w:rFonts w:ascii="Optima" w:hAnsi="Optima"/>
                <w:b/>
                <w:bCs/>
                <w:sz w:val="24"/>
                <w:szCs w:val="24"/>
              </w:rPr>
            </w:pPr>
            <w:sdt>
              <w:sdtPr>
                <w:rPr>
                  <w:rFonts w:ascii="Optima" w:eastAsia="MS Gothic" w:hAnsi="Optima"/>
                  <w:b/>
                  <w:bCs/>
                  <w:sz w:val="24"/>
                  <w:szCs w:val="24"/>
                </w:rPr>
                <w:id w:val="-249427436"/>
                <w14:checkbox>
                  <w14:checked w14:val="0"/>
                  <w14:checkedState w14:val="2612" w14:font="MS Gothic"/>
                  <w14:uncheckedState w14:val="2610" w14:font="MS Gothic"/>
                </w14:checkbox>
              </w:sdtPr>
              <w:sdtEndPr/>
              <w:sdtContent>
                <w:r w:rsidR="00721F49" w:rsidRPr="00141333">
                  <w:rPr>
                    <w:rFonts w:ascii="Segoe UI Symbol" w:eastAsia="MS Gothic" w:hAnsi="Segoe UI Symbol" w:cs="Segoe UI Symbol"/>
                    <w:b/>
                    <w:bCs/>
                    <w:sz w:val="24"/>
                    <w:szCs w:val="24"/>
                  </w:rPr>
                  <w:t>☐</w:t>
                </w:r>
              </w:sdtContent>
            </w:sdt>
            <w:r w:rsidR="00721F49" w:rsidRPr="00141333">
              <w:rPr>
                <w:rFonts w:ascii="Optima" w:hAnsi="Optima"/>
                <w:b/>
                <w:bCs/>
                <w:sz w:val="24"/>
                <w:szCs w:val="24"/>
              </w:rPr>
              <w:t xml:space="preserve">   </w:t>
            </w:r>
            <w:r w:rsidR="00D96B18" w:rsidRPr="00141333">
              <w:rPr>
                <w:rFonts w:ascii="Optima" w:hAnsi="Optima"/>
                <w:b/>
                <w:bCs/>
                <w:sz w:val="24"/>
                <w:szCs w:val="24"/>
              </w:rPr>
              <w:t>Action nouvelle</w:t>
            </w:r>
          </w:p>
          <w:p w14:paraId="6714AEEE" w14:textId="0176B8C1" w:rsidR="007548D4" w:rsidRPr="00C06621" w:rsidRDefault="00434D15" w:rsidP="0051436E">
            <w:pPr>
              <w:spacing w:line="276" w:lineRule="auto"/>
              <w:rPr>
                <w:rFonts w:ascii="Optima" w:hAnsi="Optima"/>
                <w:b/>
                <w:bCs/>
                <w:sz w:val="24"/>
                <w:szCs w:val="24"/>
              </w:rPr>
            </w:pPr>
            <w:sdt>
              <w:sdtPr>
                <w:rPr>
                  <w:rFonts w:ascii="Optima" w:eastAsia="MS Gothic" w:hAnsi="Optima"/>
                  <w:b/>
                  <w:bCs/>
                  <w:sz w:val="24"/>
                  <w:szCs w:val="24"/>
                </w:rPr>
                <w:id w:val="-1908836617"/>
                <w14:checkbox>
                  <w14:checked w14:val="0"/>
                  <w14:checkedState w14:val="2612" w14:font="MS Gothic"/>
                  <w14:uncheckedState w14:val="2610" w14:font="MS Gothic"/>
                </w14:checkbox>
              </w:sdtPr>
              <w:sdtEndPr/>
              <w:sdtContent>
                <w:r w:rsidR="00721F49" w:rsidRPr="00141333">
                  <w:rPr>
                    <w:rFonts w:ascii="Segoe UI Symbol" w:eastAsia="MS Gothic" w:hAnsi="Segoe UI Symbol" w:cs="Segoe UI Symbol"/>
                    <w:b/>
                    <w:bCs/>
                    <w:sz w:val="24"/>
                    <w:szCs w:val="24"/>
                  </w:rPr>
                  <w:t>☐</w:t>
                </w:r>
              </w:sdtContent>
            </w:sdt>
            <w:r w:rsidR="00721F49" w:rsidRPr="00141333">
              <w:rPr>
                <w:rFonts w:ascii="Optima" w:hAnsi="Optima"/>
                <w:b/>
                <w:bCs/>
                <w:sz w:val="24"/>
                <w:szCs w:val="24"/>
              </w:rPr>
              <w:t xml:space="preserve">   </w:t>
            </w:r>
            <w:r w:rsidR="00D96B18" w:rsidRPr="00141333">
              <w:rPr>
                <w:rFonts w:ascii="Optima" w:hAnsi="Optima"/>
                <w:b/>
                <w:bCs/>
                <w:sz w:val="24"/>
                <w:szCs w:val="24"/>
              </w:rPr>
              <w:t>Action renouvelée</w:t>
            </w:r>
          </w:p>
        </w:tc>
      </w:tr>
      <w:tr w:rsidR="00D4301B" w:rsidRPr="00141333" w14:paraId="63489104" w14:textId="77777777" w:rsidTr="00265D80">
        <w:tc>
          <w:tcPr>
            <w:tcW w:w="3235" w:type="dxa"/>
          </w:tcPr>
          <w:p w14:paraId="1DDB7BD6" w14:textId="1D127AFA" w:rsidR="00D4301B" w:rsidRPr="00141333" w:rsidRDefault="00D96B18">
            <w:pPr>
              <w:rPr>
                <w:rFonts w:ascii="Optima" w:eastAsia="BatangChe" w:hAnsi="Optima" w:cs="DejaVu Sans"/>
                <w:b/>
                <w:bCs/>
                <w:sz w:val="24"/>
                <w:szCs w:val="24"/>
              </w:rPr>
            </w:pPr>
            <w:r w:rsidRPr="00141333">
              <w:rPr>
                <w:rFonts w:ascii="Optima" w:eastAsia="BatangChe" w:hAnsi="Optima" w:cs="DejaVu Sans"/>
                <w:b/>
                <w:bCs/>
                <w:sz w:val="24"/>
                <w:szCs w:val="24"/>
              </w:rPr>
              <w:lastRenderedPageBreak/>
              <w:t>MONTANT SOLLICITE EN FONCTIONNEMENT</w:t>
            </w:r>
          </w:p>
        </w:tc>
        <w:tc>
          <w:tcPr>
            <w:tcW w:w="7539" w:type="dxa"/>
          </w:tcPr>
          <w:p w14:paraId="4F4B9824" w14:textId="77777777" w:rsidR="00D96B18" w:rsidRPr="00141333" w:rsidRDefault="00D96B18">
            <w:pPr>
              <w:rPr>
                <w:rFonts w:ascii="Optima" w:eastAsia="BatangChe" w:hAnsi="Optima" w:cs="DejaVu Sans"/>
                <w:b/>
                <w:bCs/>
                <w:sz w:val="24"/>
                <w:szCs w:val="24"/>
              </w:rPr>
            </w:pPr>
            <w:r w:rsidRPr="00141333">
              <w:rPr>
                <w:rFonts w:ascii="Optima" w:eastAsia="BatangChe" w:hAnsi="Optima" w:cs="DejaVu Sans"/>
                <w:b/>
                <w:bCs/>
                <w:sz w:val="24"/>
                <w:szCs w:val="24"/>
              </w:rPr>
              <w:t xml:space="preserve">      </w:t>
            </w:r>
          </w:p>
          <w:p w14:paraId="082A8BF9" w14:textId="40991983" w:rsidR="00343ED3" w:rsidRPr="00141333" w:rsidRDefault="00D96B18">
            <w:pPr>
              <w:rPr>
                <w:rFonts w:ascii="Optima" w:eastAsia="BatangChe" w:hAnsi="Optima" w:cs="DejaVu Sans"/>
                <w:b/>
                <w:bCs/>
                <w:sz w:val="24"/>
                <w:szCs w:val="24"/>
              </w:rPr>
            </w:pPr>
            <w:r w:rsidRPr="00141333">
              <w:rPr>
                <w:rFonts w:ascii="Optima" w:eastAsia="BatangChe" w:hAnsi="Optima" w:cs="DejaVu Sans"/>
                <w:b/>
                <w:bCs/>
                <w:sz w:val="24"/>
                <w:szCs w:val="24"/>
              </w:rPr>
              <w:t>…</w:t>
            </w:r>
            <w:r w:rsidR="006445C5" w:rsidRPr="00141333">
              <w:rPr>
                <w:rFonts w:ascii="Optima" w:eastAsia="BatangChe" w:hAnsi="Optima" w:cs="DejaVu Sans"/>
                <w:b/>
                <w:bCs/>
                <w:sz w:val="24"/>
                <w:szCs w:val="24"/>
              </w:rPr>
              <w:t>.</w:t>
            </w:r>
            <w:r w:rsidRPr="00141333">
              <w:rPr>
                <w:rFonts w:ascii="Optima" w:eastAsia="BatangChe" w:hAnsi="Optima" w:cs="DejaVu Sans"/>
                <w:b/>
                <w:bCs/>
                <w:sz w:val="24"/>
                <w:szCs w:val="24"/>
              </w:rPr>
              <w:t>.. €</w:t>
            </w:r>
          </w:p>
        </w:tc>
      </w:tr>
      <w:tr w:rsidR="007548D4" w:rsidRPr="00141333" w14:paraId="1CF3FDCC" w14:textId="77777777" w:rsidTr="00265D80">
        <w:tc>
          <w:tcPr>
            <w:tcW w:w="3235" w:type="dxa"/>
          </w:tcPr>
          <w:p w14:paraId="46ABBF60" w14:textId="77777777" w:rsidR="007548D4" w:rsidRPr="00141333" w:rsidRDefault="007548D4">
            <w:pPr>
              <w:rPr>
                <w:rFonts w:ascii="Optima" w:eastAsia="BatangChe" w:hAnsi="Optima" w:cs="DejaVu Sans"/>
                <w:b/>
                <w:bCs/>
                <w:sz w:val="24"/>
                <w:szCs w:val="24"/>
              </w:rPr>
            </w:pPr>
          </w:p>
          <w:p w14:paraId="2600C5E9" w14:textId="2D775885" w:rsidR="00D85966" w:rsidRPr="00141333" w:rsidRDefault="00D96B18">
            <w:pPr>
              <w:rPr>
                <w:rFonts w:ascii="Optima" w:eastAsia="BatangChe" w:hAnsi="Optima" w:cs="DejaVu Sans"/>
                <w:b/>
                <w:bCs/>
                <w:sz w:val="24"/>
                <w:szCs w:val="24"/>
              </w:rPr>
            </w:pPr>
            <w:r w:rsidRPr="00141333">
              <w:rPr>
                <w:rFonts w:ascii="Optima" w:eastAsia="BatangChe" w:hAnsi="Optima" w:cs="DejaVu Sans"/>
                <w:b/>
                <w:bCs/>
                <w:sz w:val="24"/>
                <w:szCs w:val="24"/>
              </w:rPr>
              <w:t>CONSTATS JUSTIFIANT L’ACTION :</w:t>
            </w:r>
          </w:p>
          <w:p w14:paraId="5FEE7869" w14:textId="6C71DE5A" w:rsidR="007548D4" w:rsidRPr="00141333" w:rsidRDefault="007548D4">
            <w:pPr>
              <w:rPr>
                <w:rFonts w:ascii="Optima" w:eastAsia="BatangChe" w:hAnsi="Optima" w:cs="DejaVu Sans"/>
                <w:b/>
                <w:bCs/>
                <w:sz w:val="24"/>
                <w:szCs w:val="24"/>
              </w:rPr>
            </w:pPr>
            <w:r w:rsidRPr="00141333">
              <w:rPr>
                <w:rFonts w:ascii="Optima" w:eastAsia="BatangChe" w:hAnsi="Optima" w:cs="DejaVu Sans"/>
                <w:b/>
                <w:bCs/>
                <w:sz w:val="24"/>
                <w:szCs w:val="24"/>
              </w:rPr>
              <w:t xml:space="preserve"> </w:t>
            </w:r>
          </w:p>
        </w:tc>
        <w:tc>
          <w:tcPr>
            <w:tcW w:w="7539" w:type="dxa"/>
          </w:tcPr>
          <w:p w14:paraId="0E759CF0" w14:textId="77777777" w:rsidR="007548D4" w:rsidRPr="00141333" w:rsidRDefault="007548D4">
            <w:pPr>
              <w:rPr>
                <w:rFonts w:ascii="Optima" w:eastAsia="BatangChe" w:hAnsi="Optima" w:cs="DejaVu Sans"/>
                <w:b/>
                <w:bCs/>
                <w:sz w:val="24"/>
                <w:szCs w:val="24"/>
              </w:rPr>
            </w:pPr>
          </w:p>
          <w:p w14:paraId="48F7F965" w14:textId="77777777" w:rsidR="00343ED3" w:rsidRPr="00141333" w:rsidRDefault="00343ED3">
            <w:pPr>
              <w:rPr>
                <w:rFonts w:ascii="Optima" w:eastAsia="BatangChe" w:hAnsi="Optima" w:cs="DejaVu Sans"/>
                <w:b/>
                <w:bCs/>
                <w:sz w:val="24"/>
                <w:szCs w:val="24"/>
              </w:rPr>
            </w:pPr>
          </w:p>
          <w:p w14:paraId="3E18E95E" w14:textId="77777777" w:rsidR="00343ED3" w:rsidRPr="00141333" w:rsidRDefault="00343ED3">
            <w:pPr>
              <w:rPr>
                <w:rFonts w:ascii="Optima" w:eastAsia="BatangChe" w:hAnsi="Optima" w:cs="DejaVu Sans"/>
                <w:b/>
                <w:bCs/>
                <w:sz w:val="24"/>
                <w:szCs w:val="24"/>
              </w:rPr>
            </w:pPr>
          </w:p>
          <w:p w14:paraId="11E80C5F" w14:textId="77777777" w:rsidR="00343ED3" w:rsidRPr="00141333" w:rsidRDefault="00343ED3">
            <w:pPr>
              <w:rPr>
                <w:rFonts w:ascii="Optima" w:eastAsia="BatangChe" w:hAnsi="Optima" w:cs="DejaVu Sans"/>
                <w:b/>
                <w:bCs/>
                <w:sz w:val="24"/>
                <w:szCs w:val="24"/>
              </w:rPr>
            </w:pPr>
          </w:p>
          <w:p w14:paraId="497CE3D2" w14:textId="77777777" w:rsidR="00CD5AAF" w:rsidRPr="00141333" w:rsidRDefault="00CD5AAF">
            <w:pPr>
              <w:rPr>
                <w:rFonts w:ascii="Optima" w:eastAsia="BatangChe" w:hAnsi="Optima" w:cs="DejaVu Sans"/>
                <w:b/>
                <w:bCs/>
                <w:sz w:val="24"/>
                <w:szCs w:val="24"/>
              </w:rPr>
            </w:pPr>
          </w:p>
          <w:p w14:paraId="0C936537" w14:textId="0B677D44" w:rsidR="00CD5AAF" w:rsidRDefault="00CD5AAF">
            <w:pPr>
              <w:rPr>
                <w:rFonts w:ascii="Optima" w:eastAsia="BatangChe" w:hAnsi="Optima" w:cs="DejaVu Sans"/>
                <w:b/>
                <w:bCs/>
                <w:sz w:val="24"/>
                <w:szCs w:val="24"/>
              </w:rPr>
            </w:pPr>
          </w:p>
          <w:p w14:paraId="1C3D4072" w14:textId="77777777" w:rsidR="00141333" w:rsidRPr="00141333" w:rsidRDefault="00141333">
            <w:pPr>
              <w:rPr>
                <w:rFonts w:ascii="Optima" w:eastAsia="BatangChe" w:hAnsi="Optima" w:cs="DejaVu Sans"/>
                <w:b/>
                <w:bCs/>
                <w:sz w:val="24"/>
                <w:szCs w:val="24"/>
              </w:rPr>
            </w:pPr>
          </w:p>
          <w:p w14:paraId="5A8E3780" w14:textId="784BBCB5" w:rsidR="00CD5AAF" w:rsidRPr="00141333" w:rsidRDefault="00CD5AAF">
            <w:pPr>
              <w:rPr>
                <w:rFonts w:ascii="Optima" w:eastAsia="BatangChe" w:hAnsi="Optima" w:cs="DejaVu Sans"/>
                <w:b/>
                <w:bCs/>
                <w:sz w:val="24"/>
                <w:szCs w:val="24"/>
              </w:rPr>
            </w:pPr>
          </w:p>
        </w:tc>
      </w:tr>
      <w:tr w:rsidR="00D85966" w:rsidRPr="00141333" w14:paraId="46DA500A" w14:textId="77777777" w:rsidTr="00265D80">
        <w:tc>
          <w:tcPr>
            <w:tcW w:w="3235" w:type="dxa"/>
          </w:tcPr>
          <w:p w14:paraId="4C0DF4EB" w14:textId="77777777" w:rsidR="00D85966" w:rsidRPr="00141333" w:rsidRDefault="00D85966">
            <w:pPr>
              <w:rPr>
                <w:rFonts w:ascii="Optima" w:eastAsia="BatangChe" w:hAnsi="Optima" w:cs="DejaVu Sans"/>
                <w:b/>
                <w:bCs/>
                <w:sz w:val="24"/>
                <w:szCs w:val="24"/>
              </w:rPr>
            </w:pPr>
          </w:p>
          <w:p w14:paraId="33A6ACF8" w14:textId="4D520727" w:rsidR="00D85966" w:rsidRPr="00141333" w:rsidRDefault="00D96B18">
            <w:pPr>
              <w:rPr>
                <w:rFonts w:ascii="Optima" w:eastAsia="BatangChe" w:hAnsi="Optima" w:cs="DejaVu Sans"/>
                <w:b/>
                <w:bCs/>
                <w:sz w:val="24"/>
                <w:szCs w:val="24"/>
              </w:rPr>
            </w:pPr>
            <w:r w:rsidRPr="00141333">
              <w:rPr>
                <w:rFonts w:ascii="Optima" w:eastAsia="BatangChe" w:hAnsi="Optima" w:cs="DejaVu Sans"/>
                <w:b/>
                <w:bCs/>
                <w:sz w:val="24"/>
                <w:szCs w:val="24"/>
              </w:rPr>
              <w:t>OBJECTIFS DE L’ACTION :</w:t>
            </w:r>
          </w:p>
          <w:p w14:paraId="29758876" w14:textId="7E8AF35A" w:rsidR="00D85966" w:rsidRPr="00141333" w:rsidRDefault="00D85966">
            <w:pPr>
              <w:rPr>
                <w:rFonts w:ascii="Optima" w:eastAsia="BatangChe" w:hAnsi="Optima" w:cs="DejaVu Sans"/>
                <w:b/>
                <w:bCs/>
                <w:sz w:val="24"/>
                <w:szCs w:val="24"/>
              </w:rPr>
            </w:pPr>
          </w:p>
        </w:tc>
        <w:tc>
          <w:tcPr>
            <w:tcW w:w="7539" w:type="dxa"/>
          </w:tcPr>
          <w:p w14:paraId="3EE6A2EE" w14:textId="77777777" w:rsidR="00D85966" w:rsidRPr="00141333" w:rsidRDefault="00D85966">
            <w:pPr>
              <w:rPr>
                <w:rFonts w:ascii="Optima" w:eastAsia="BatangChe" w:hAnsi="Optima" w:cs="DejaVu Sans"/>
                <w:b/>
                <w:bCs/>
                <w:sz w:val="24"/>
                <w:szCs w:val="24"/>
              </w:rPr>
            </w:pPr>
          </w:p>
          <w:p w14:paraId="36897B70" w14:textId="77777777" w:rsidR="00D85966" w:rsidRPr="00141333" w:rsidRDefault="00D85966">
            <w:pPr>
              <w:rPr>
                <w:rFonts w:ascii="Optima" w:eastAsia="BatangChe" w:hAnsi="Optima" w:cs="DejaVu Sans"/>
                <w:b/>
                <w:bCs/>
                <w:sz w:val="24"/>
                <w:szCs w:val="24"/>
              </w:rPr>
            </w:pPr>
          </w:p>
          <w:p w14:paraId="70BA44D6" w14:textId="77777777" w:rsidR="00D85966" w:rsidRPr="00141333" w:rsidRDefault="00D85966">
            <w:pPr>
              <w:rPr>
                <w:rFonts w:ascii="Optima" w:eastAsia="BatangChe" w:hAnsi="Optima" w:cs="DejaVu Sans"/>
                <w:b/>
                <w:bCs/>
                <w:sz w:val="24"/>
                <w:szCs w:val="24"/>
              </w:rPr>
            </w:pPr>
          </w:p>
          <w:p w14:paraId="1D00E83E" w14:textId="3BEB76B6" w:rsidR="00D85966" w:rsidRPr="00141333" w:rsidRDefault="00D85966">
            <w:pPr>
              <w:rPr>
                <w:rFonts w:ascii="Optima" w:eastAsia="BatangChe" w:hAnsi="Optima" w:cs="DejaVu Sans"/>
                <w:b/>
                <w:bCs/>
                <w:sz w:val="24"/>
                <w:szCs w:val="24"/>
              </w:rPr>
            </w:pPr>
          </w:p>
        </w:tc>
      </w:tr>
      <w:tr w:rsidR="007548D4" w:rsidRPr="00141333" w14:paraId="4C499978" w14:textId="77777777" w:rsidTr="00265D80">
        <w:tc>
          <w:tcPr>
            <w:tcW w:w="3235" w:type="dxa"/>
          </w:tcPr>
          <w:p w14:paraId="47481F44" w14:textId="77777777" w:rsidR="007548D4" w:rsidRPr="00141333" w:rsidRDefault="007548D4">
            <w:pPr>
              <w:rPr>
                <w:rFonts w:ascii="Optima" w:eastAsia="BatangChe" w:hAnsi="Optima" w:cs="DejaVu Sans"/>
                <w:b/>
                <w:bCs/>
                <w:sz w:val="24"/>
                <w:szCs w:val="24"/>
              </w:rPr>
            </w:pPr>
          </w:p>
          <w:p w14:paraId="1F8314EE" w14:textId="1C48A2B7" w:rsidR="007548D4" w:rsidRPr="00141333" w:rsidRDefault="00721F49">
            <w:pPr>
              <w:rPr>
                <w:rFonts w:ascii="Optima" w:eastAsia="BatangChe" w:hAnsi="Optima" w:cs="DejaVu Sans"/>
                <w:b/>
                <w:bCs/>
                <w:sz w:val="24"/>
                <w:szCs w:val="24"/>
              </w:rPr>
            </w:pPr>
            <w:r w:rsidRPr="00141333">
              <w:rPr>
                <w:rFonts w:ascii="Optima" w:eastAsia="BatangChe" w:hAnsi="Optima" w:cs="DejaVu Sans"/>
                <w:b/>
                <w:bCs/>
                <w:sz w:val="24"/>
                <w:szCs w:val="24"/>
              </w:rPr>
              <w:t>EXPLIQUER</w:t>
            </w:r>
            <w:r w:rsidR="007548D4" w:rsidRPr="00141333">
              <w:rPr>
                <w:rFonts w:ascii="Optima" w:eastAsia="BatangChe" w:hAnsi="Optima" w:cs="DejaVu Sans"/>
                <w:b/>
                <w:bCs/>
                <w:sz w:val="24"/>
                <w:szCs w:val="24"/>
              </w:rPr>
              <w:t xml:space="preserve"> LA DEMARCHE </w:t>
            </w:r>
            <w:r w:rsidR="00D96B18" w:rsidRPr="00141333">
              <w:rPr>
                <w:rFonts w:ascii="Optima" w:eastAsia="BatangChe" w:hAnsi="Optima" w:cs="DejaVu Sans"/>
                <w:b/>
                <w:bCs/>
                <w:sz w:val="24"/>
                <w:szCs w:val="24"/>
              </w:rPr>
              <w:t>ET LA MISE EN OEUVRE</w:t>
            </w:r>
          </w:p>
          <w:p w14:paraId="6A33154B" w14:textId="02C6AD7B" w:rsidR="007548D4" w:rsidRPr="00141333" w:rsidRDefault="007548D4">
            <w:pPr>
              <w:rPr>
                <w:rFonts w:ascii="Optima" w:eastAsia="BatangChe" w:hAnsi="Optima" w:cs="DejaVu Sans"/>
                <w:b/>
                <w:bCs/>
                <w:sz w:val="24"/>
                <w:szCs w:val="24"/>
              </w:rPr>
            </w:pPr>
          </w:p>
        </w:tc>
        <w:tc>
          <w:tcPr>
            <w:tcW w:w="7539" w:type="dxa"/>
          </w:tcPr>
          <w:p w14:paraId="6D2E6E3B" w14:textId="77777777" w:rsidR="007548D4" w:rsidRPr="00141333" w:rsidRDefault="007548D4">
            <w:pPr>
              <w:rPr>
                <w:rFonts w:ascii="Optima" w:eastAsia="BatangChe" w:hAnsi="Optima" w:cs="DejaVu Sans"/>
                <w:b/>
                <w:bCs/>
                <w:sz w:val="24"/>
                <w:szCs w:val="24"/>
              </w:rPr>
            </w:pPr>
          </w:p>
          <w:p w14:paraId="42E7F51E" w14:textId="77777777" w:rsidR="00CD5AAF" w:rsidRPr="00141333" w:rsidRDefault="00CD5AAF">
            <w:pPr>
              <w:rPr>
                <w:rFonts w:ascii="Optima" w:eastAsia="BatangChe" w:hAnsi="Optima" w:cs="DejaVu Sans"/>
                <w:b/>
                <w:bCs/>
                <w:sz w:val="24"/>
                <w:szCs w:val="24"/>
              </w:rPr>
            </w:pPr>
          </w:p>
          <w:p w14:paraId="00C7FD87" w14:textId="77777777" w:rsidR="00CD5AAF" w:rsidRPr="00141333" w:rsidRDefault="00CD5AAF">
            <w:pPr>
              <w:rPr>
                <w:rFonts w:ascii="Optima" w:eastAsia="BatangChe" w:hAnsi="Optima" w:cs="DejaVu Sans"/>
                <w:b/>
                <w:bCs/>
                <w:sz w:val="24"/>
                <w:szCs w:val="24"/>
              </w:rPr>
            </w:pPr>
          </w:p>
          <w:p w14:paraId="5DD84AE5" w14:textId="77777777" w:rsidR="00CD5AAF" w:rsidRPr="00141333" w:rsidRDefault="00CD5AAF">
            <w:pPr>
              <w:rPr>
                <w:rFonts w:ascii="Optima" w:eastAsia="BatangChe" w:hAnsi="Optima" w:cs="DejaVu Sans"/>
                <w:b/>
                <w:bCs/>
                <w:sz w:val="24"/>
                <w:szCs w:val="24"/>
              </w:rPr>
            </w:pPr>
          </w:p>
          <w:p w14:paraId="44C4C86B" w14:textId="1355CE4E" w:rsidR="00CD5AAF" w:rsidRPr="00141333" w:rsidRDefault="00CD5AAF">
            <w:pPr>
              <w:rPr>
                <w:rFonts w:ascii="Optima" w:eastAsia="BatangChe" w:hAnsi="Optima" w:cs="DejaVu Sans"/>
                <w:b/>
                <w:bCs/>
                <w:sz w:val="24"/>
                <w:szCs w:val="24"/>
              </w:rPr>
            </w:pPr>
          </w:p>
        </w:tc>
      </w:tr>
      <w:tr w:rsidR="007548D4" w:rsidRPr="00141333" w14:paraId="2DB6D91A" w14:textId="77777777" w:rsidTr="00265D80">
        <w:tc>
          <w:tcPr>
            <w:tcW w:w="3235" w:type="dxa"/>
          </w:tcPr>
          <w:p w14:paraId="474A3B84" w14:textId="77777777" w:rsidR="007548D4" w:rsidRPr="00D76663" w:rsidRDefault="007548D4">
            <w:pPr>
              <w:rPr>
                <w:rFonts w:ascii="Optima" w:eastAsia="BatangChe" w:hAnsi="Optima" w:cs="DejaVu Sans"/>
                <w:b/>
                <w:bCs/>
                <w:sz w:val="24"/>
                <w:szCs w:val="24"/>
              </w:rPr>
            </w:pPr>
          </w:p>
          <w:p w14:paraId="48E8D4C2" w14:textId="2D2910A2" w:rsidR="0067436C" w:rsidRPr="00D76663" w:rsidRDefault="00D96B18">
            <w:pPr>
              <w:rPr>
                <w:rFonts w:ascii="Optima" w:eastAsia="BatangChe" w:hAnsi="Optima" w:cs="DejaVu Sans"/>
                <w:b/>
                <w:bCs/>
                <w:sz w:val="24"/>
                <w:szCs w:val="24"/>
              </w:rPr>
            </w:pPr>
            <w:r w:rsidRPr="00D76663">
              <w:rPr>
                <w:rFonts w:ascii="Optima" w:eastAsia="BatangChe" w:hAnsi="Optima" w:cs="DejaVu Sans"/>
                <w:b/>
                <w:bCs/>
                <w:sz w:val="24"/>
                <w:szCs w:val="24"/>
              </w:rPr>
              <w:t>QUELS SONT LES PUBLI</w:t>
            </w:r>
            <w:r w:rsidR="00E21C7C" w:rsidRPr="00D76663">
              <w:rPr>
                <w:rFonts w:ascii="Optima" w:eastAsia="BatangChe" w:hAnsi="Optima" w:cs="DejaVu Sans"/>
                <w:b/>
                <w:bCs/>
                <w:sz w:val="24"/>
                <w:szCs w:val="24"/>
              </w:rPr>
              <w:t>C</w:t>
            </w:r>
            <w:r w:rsidRPr="00D76663">
              <w:rPr>
                <w:rFonts w:ascii="Optima" w:eastAsia="BatangChe" w:hAnsi="Optima" w:cs="DejaVu Sans"/>
                <w:b/>
                <w:bCs/>
                <w:sz w:val="24"/>
                <w:szCs w:val="24"/>
              </w:rPr>
              <w:t>S CIBLES</w:t>
            </w:r>
            <w:r w:rsidR="0067436C" w:rsidRPr="00D76663">
              <w:rPr>
                <w:rFonts w:ascii="Optima" w:eastAsia="BatangChe" w:hAnsi="Optima" w:cs="DejaVu Sans"/>
                <w:b/>
                <w:bCs/>
                <w:sz w:val="24"/>
                <w:szCs w:val="24"/>
              </w:rPr>
              <w:t xml:space="preserve"> ET NOMBRE</w:t>
            </w:r>
            <w:r w:rsidR="00C06621">
              <w:rPr>
                <w:rFonts w:ascii="Optima" w:eastAsia="BatangChe" w:hAnsi="Optima" w:cs="DejaVu Sans"/>
                <w:b/>
                <w:bCs/>
                <w:sz w:val="24"/>
                <w:szCs w:val="24"/>
              </w:rPr>
              <w:t> ?</w:t>
            </w:r>
          </w:p>
          <w:p w14:paraId="3E918050" w14:textId="2111FAB6" w:rsidR="007548D4" w:rsidRPr="00D76663" w:rsidRDefault="0067436C">
            <w:pPr>
              <w:rPr>
                <w:rFonts w:ascii="Optima" w:eastAsia="BatangChe" w:hAnsi="Optima" w:cs="DejaVu Sans"/>
                <w:b/>
                <w:bCs/>
                <w:sz w:val="24"/>
                <w:szCs w:val="24"/>
              </w:rPr>
            </w:pPr>
            <w:r w:rsidRPr="00D76663">
              <w:rPr>
                <w:rFonts w:ascii="Optima" w:eastAsia="BatangChe" w:hAnsi="Optima" w:cs="DejaVu Sans"/>
                <w:b/>
                <w:bCs/>
                <w:sz w:val="24"/>
                <w:szCs w:val="24"/>
              </w:rPr>
              <w:t>(</w:t>
            </w:r>
            <w:r w:rsidR="00D76663" w:rsidRPr="00D76663">
              <w:rPr>
                <w:rFonts w:ascii="Optima" w:eastAsia="BatangChe" w:hAnsi="Optima" w:cs="DejaVu Sans"/>
                <w:b/>
                <w:bCs/>
                <w:sz w:val="24"/>
                <w:szCs w:val="24"/>
              </w:rPr>
              <w:t>Pour</w:t>
            </w:r>
            <w:r w:rsidRPr="00D76663">
              <w:rPr>
                <w:rFonts w:ascii="Optima" w:eastAsia="BatangChe" w:hAnsi="Optima" w:cs="DejaVu Sans"/>
                <w:b/>
                <w:bCs/>
                <w:sz w:val="24"/>
                <w:szCs w:val="24"/>
              </w:rPr>
              <w:t xml:space="preserve"> les horaires étendus, précisez le nb de jeunes concernés, le nb d’heures de présence prévues)</w:t>
            </w:r>
          </w:p>
        </w:tc>
        <w:tc>
          <w:tcPr>
            <w:tcW w:w="7539" w:type="dxa"/>
          </w:tcPr>
          <w:p w14:paraId="727F13F4" w14:textId="77777777" w:rsidR="007548D4" w:rsidRPr="00141333" w:rsidRDefault="007548D4">
            <w:pPr>
              <w:rPr>
                <w:rFonts w:ascii="Optima" w:eastAsia="BatangChe" w:hAnsi="Optima" w:cs="DejaVu Sans"/>
                <w:b/>
                <w:bCs/>
                <w:sz w:val="24"/>
                <w:szCs w:val="24"/>
              </w:rPr>
            </w:pPr>
          </w:p>
          <w:p w14:paraId="378D0E10" w14:textId="77777777" w:rsidR="007548D4" w:rsidRPr="00141333" w:rsidRDefault="007548D4">
            <w:pPr>
              <w:rPr>
                <w:rFonts w:ascii="Optima" w:eastAsia="BatangChe" w:hAnsi="Optima" w:cs="DejaVu Sans"/>
                <w:b/>
                <w:bCs/>
                <w:sz w:val="24"/>
                <w:szCs w:val="24"/>
              </w:rPr>
            </w:pPr>
          </w:p>
          <w:p w14:paraId="62628467" w14:textId="77777777" w:rsidR="007548D4" w:rsidRPr="00141333" w:rsidRDefault="007548D4">
            <w:pPr>
              <w:rPr>
                <w:rFonts w:ascii="Optima" w:eastAsia="BatangChe" w:hAnsi="Optima" w:cs="DejaVu Sans"/>
                <w:b/>
                <w:bCs/>
                <w:sz w:val="24"/>
                <w:szCs w:val="24"/>
              </w:rPr>
            </w:pPr>
          </w:p>
          <w:p w14:paraId="3B6A97D0" w14:textId="77777777" w:rsidR="007548D4" w:rsidRPr="00141333" w:rsidRDefault="007548D4">
            <w:pPr>
              <w:rPr>
                <w:rFonts w:ascii="Optima" w:eastAsia="BatangChe" w:hAnsi="Optima" w:cs="DejaVu Sans"/>
                <w:b/>
                <w:bCs/>
                <w:sz w:val="24"/>
                <w:szCs w:val="24"/>
              </w:rPr>
            </w:pPr>
          </w:p>
          <w:p w14:paraId="6EF4503B" w14:textId="7A5F7724" w:rsidR="007548D4" w:rsidRPr="00141333" w:rsidRDefault="007548D4">
            <w:pPr>
              <w:rPr>
                <w:rFonts w:ascii="Optima" w:eastAsia="BatangChe" w:hAnsi="Optima" w:cs="DejaVu Sans"/>
                <w:b/>
                <w:bCs/>
                <w:sz w:val="24"/>
                <w:szCs w:val="24"/>
              </w:rPr>
            </w:pPr>
          </w:p>
        </w:tc>
      </w:tr>
      <w:tr w:rsidR="00840894" w:rsidRPr="00141333" w14:paraId="188C89C5" w14:textId="77777777" w:rsidTr="00265D80">
        <w:tc>
          <w:tcPr>
            <w:tcW w:w="3235" w:type="dxa"/>
          </w:tcPr>
          <w:p w14:paraId="5DBF7621" w14:textId="3F7F2BAA" w:rsidR="00840894" w:rsidRPr="00D76663" w:rsidRDefault="00840894">
            <w:pPr>
              <w:rPr>
                <w:rFonts w:ascii="Optima" w:eastAsia="BatangChe" w:hAnsi="Optima" w:cs="DejaVu Sans"/>
                <w:b/>
                <w:bCs/>
                <w:sz w:val="24"/>
                <w:szCs w:val="24"/>
              </w:rPr>
            </w:pPr>
            <w:r w:rsidRPr="00D76663">
              <w:rPr>
                <w:rFonts w:ascii="Optima" w:eastAsia="BatangChe" w:hAnsi="Optima" w:cs="DejaVu Sans"/>
                <w:b/>
                <w:bCs/>
                <w:sz w:val="24"/>
                <w:szCs w:val="24"/>
              </w:rPr>
              <w:t>QUELLE PLUS-VALUE POUR LE TERRITOIRE ET LES PUBLICS</w:t>
            </w:r>
            <w:r w:rsidR="00C06621">
              <w:rPr>
                <w:rFonts w:ascii="Optima" w:eastAsia="BatangChe" w:hAnsi="Optima" w:cs="DejaVu Sans"/>
                <w:b/>
                <w:bCs/>
                <w:sz w:val="24"/>
                <w:szCs w:val="24"/>
              </w:rPr>
              <w:t> ?</w:t>
            </w:r>
          </w:p>
        </w:tc>
        <w:tc>
          <w:tcPr>
            <w:tcW w:w="7539" w:type="dxa"/>
          </w:tcPr>
          <w:p w14:paraId="1523C6C1" w14:textId="77777777" w:rsidR="00840894" w:rsidRPr="00141333" w:rsidRDefault="00840894">
            <w:pPr>
              <w:rPr>
                <w:rFonts w:ascii="Optima" w:eastAsia="BatangChe" w:hAnsi="Optima" w:cs="DejaVu Sans"/>
                <w:b/>
                <w:bCs/>
                <w:sz w:val="24"/>
                <w:szCs w:val="24"/>
              </w:rPr>
            </w:pPr>
          </w:p>
        </w:tc>
      </w:tr>
      <w:tr w:rsidR="005B1A2A" w:rsidRPr="00141333" w14:paraId="572B6D3E" w14:textId="77777777" w:rsidTr="00265D80">
        <w:tc>
          <w:tcPr>
            <w:tcW w:w="3235" w:type="dxa"/>
          </w:tcPr>
          <w:p w14:paraId="0044E652" w14:textId="77777777" w:rsidR="005B1A2A" w:rsidRPr="00D76663" w:rsidRDefault="005B1A2A">
            <w:pPr>
              <w:rPr>
                <w:rFonts w:ascii="Optima" w:eastAsia="BatangChe" w:hAnsi="Optima" w:cs="DejaVu Sans"/>
                <w:b/>
                <w:bCs/>
                <w:sz w:val="24"/>
                <w:szCs w:val="24"/>
              </w:rPr>
            </w:pPr>
            <w:r w:rsidRPr="00D76663">
              <w:rPr>
                <w:rFonts w:ascii="Optima" w:eastAsia="BatangChe" w:hAnsi="Optima" w:cs="DejaVu Sans"/>
                <w:b/>
                <w:bCs/>
                <w:sz w:val="24"/>
                <w:szCs w:val="24"/>
              </w:rPr>
              <w:t xml:space="preserve"> </w:t>
            </w:r>
          </w:p>
          <w:p w14:paraId="2F067B70" w14:textId="786C04DF" w:rsidR="005B1A2A" w:rsidRPr="00D76663" w:rsidRDefault="000A1EF6">
            <w:pPr>
              <w:rPr>
                <w:rFonts w:ascii="Optima" w:eastAsia="BatangChe" w:hAnsi="Optima" w:cs="DejaVu Sans"/>
                <w:b/>
                <w:bCs/>
                <w:sz w:val="24"/>
                <w:szCs w:val="24"/>
              </w:rPr>
            </w:pPr>
            <w:r w:rsidRPr="00D76663">
              <w:rPr>
                <w:rFonts w:ascii="Optima" w:eastAsia="BatangChe" w:hAnsi="Optima" w:cs="DejaVu Sans"/>
                <w:b/>
                <w:bCs/>
                <w:sz w:val="24"/>
                <w:szCs w:val="24"/>
              </w:rPr>
              <w:t>QUELLE EST LA DATE DE MISE EN ŒUVRE PREVUE ?</w:t>
            </w:r>
          </w:p>
          <w:p w14:paraId="6303DAB7" w14:textId="69B0EF10" w:rsidR="0067436C" w:rsidRPr="00D76663" w:rsidRDefault="00D76663">
            <w:pPr>
              <w:rPr>
                <w:rFonts w:ascii="Optima" w:eastAsia="BatangChe" w:hAnsi="Optima" w:cs="DejaVu Sans"/>
                <w:b/>
                <w:bCs/>
                <w:sz w:val="24"/>
                <w:szCs w:val="24"/>
              </w:rPr>
            </w:pPr>
            <w:r w:rsidRPr="00D76663">
              <w:rPr>
                <w:rFonts w:ascii="Optima" w:eastAsia="BatangChe" w:hAnsi="Optima" w:cs="DejaVu Sans"/>
                <w:b/>
                <w:bCs/>
                <w:sz w:val="24"/>
                <w:szCs w:val="24"/>
              </w:rPr>
              <w:t>(</w:t>
            </w:r>
            <w:r w:rsidR="0067436C" w:rsidRPr="00D76663">
              <w:rPr>
                <w:rFonts w:ascii="Optima" w:eastAsia="BatangChe" w:hAnsi="Optima" w:cs="DejaVu Sans"/>
                <w:b/>
                <w:bCs/>
                <w:sz w:val="24"/>
                <w:szCs w:val="24"/>
              </w:rPr>
              <w:t>Pour les horaires étendus, précisez les dates, horaires des activités)</w:t>
            </w:r>
          </w:p>
          <w:p w14:paraId="36B864A9" w14:textId="4C7491B4" w:rsidR="006445C5" w:rsidRPr="00D76663" w:rsidRDefault="006445C5">
            <w:pPr>
              <w:rPr>
                <w:rFonts w:ascii="Optima" w:eastAsia="BatangChe" w:hAnsi="Optima" w:cs="DejaVu Sans"/>
                <w:b/>
                <w:bCs/>
                <w:sz w:val="24"/>
                <w:szCs w:val="24"/>
              </w:rPr>
            </w:pPr>
          </w:p>
        </w:tc>
        <w:tc>
          <w:tcPr>
            <w:tcW w:w="7539" w:type="dxa"/>
          </w:tcPr>
          <w:p w14:paraId="66631C30" w14:textId="77777777" w:rsidR="005B1A2A" w:rsidRPr="00141333" w:rsidRDefault="005B1A2A">
            <w:pPr>
              <w:rPr>
                <w:rFonts w:ascii="Optima" w:eastAsia="BatangChe" w:hAnsi="Optima" w:cs="DejaVu Sans"/>
                <w:sz w:val="24"/>
                <w:szCs w:val="24"/>
              </w:rPr>
            </w:pPr>
          </w:p>
          <w:p w14:paraId="3F745C43" w14:textId="77777777" w:rsidR="00CD5AAF" w:rsidRPr="00141333" w:rsidRDefault="00CD5AAF">
            <w:pPr>
              <w:rPr>
                <w:rFonts w:ascii="Optima" w:eastAsia="BatangChe" w:hAnsi="Optima" w:cs="DejaVu Sans"/>
                <w:sz w:val="24"/>
                <w:szCs w:val="24"/>
              </w:rPr>
            </w:pPr>
          </w:p>
          <w:p w14:paraId="5E1630A0" w14:textId="77777777" w:rsidR="00157CEB" w:rsidRPr="00141333" w:rsidRDefault="00157CEB">
            <w:pPr>
              <w:rPr>
                <w:rFonts w:ascii="Optima" w:eastAsia="BatangChe" w:hAnsi="Optima" w:cs="DejaVu Sans"/>
                <w:sz w:val="24"/>
                <w:szCs w:val="24"/>
              </w:rPr>
            </w:pPr>
          </w:p>
          <w:p w14:paraId="5AFA80C8" w14:textId="2A8226C6" w:rsidR="00157CEB" w:rsidRPr="00141333" w:rsidRDefault="00157CEB">
            <w:pPr>
              <w:rPr>
                <w:rFonts w:ascii="Optima" w:eastAsia="BatangChe" w:hAnsi="Optima" w:cs="DejaVu Sans"/>
                <w:sz w:val="24"/>
                <w:szCs w:val="24"/>
              </w:rPr>
            </w:pPr>
          </w:p>
        </w:tc>
      </w:tr>
      <w:tr w:rsidR="00141333" w:rsidRPr="00141333" w14:paraId="55D3F8EA" w14:textId="77777777" w:rsidTr="00265D80">
        <w:tc>
          <w:tcPr>
            <w:tcW w:w="3235" w:type="dxa"/>
          </w:tcPr>
          <w:p w14:paraId="0727D7F2" w14:textId="77777777" w:rsidR="00141333" w:rsidRPr="00141333" w:rsidRDefault="00141333" w:rsidP="00141333">
            <w:pPr>
              <w:rPr>
                <w:rFonts w:ascii="Optima" w:eastAsia="BatangChe" w:hAnsi="Optima" w:cs="DejaVu Sans"/>
                <w:b/>
                <w:bCs/>
                <w:sz w:val="24"/>
                <w:szCs w:val="24"/>
              </w:rPr>
            </w:pPr>
          </w:p>
          <w:p w14:paraId="1E941FCE" w14:textId="77777777" w:rsidR="00141333" w:rsidRPr="00141333" w:rsidRDefault="00141333" w:rsidP="00141333">
            <w:pPr>
              <w:rPr>
                <w:rFonts w:ascii="Optima" w:eastAsia="BatangChe" w:hAnsi="Optima" w:cs="DejaVu Sans"/>
                <w:b/>
                <w:bCs/>
                <w:sz w:val="24"/>
                <w:szCs w:val="24"/>
              </w:rPr>
            </w:pPr>
          </w:p>
          <w:p w14:paraId="3394E0DA" w14:textId="17CAFD75" w:rsidR="00141333" w:rsidRPr="00141333" w:rsidRDefault="00141333" w:rsidP="00141333">
            <w:pPr>
              <w:rPr>
                <w:rFonts w:ascii="Optima" w:eastAsia="BatangChe" w:hAnsi="Optima" w:cs="DejaVu Sans"/>
                <w:b/>
                <w:bCs/>
                <w:sz w:val="24"/>
                <w:szCs w:val="24"/>
              </w:rPr>
            </w:pPr>
            <w:r w:rsidRPr="00141333">
              <w:rPr>
                <w:rFonts w:ascii="Optima" w:eastAsia="BatangChe" w:hAnsi="Optima" w:cs="DejaVu Sans"/>
                <w:b/>
                <w:bCs/>
                <w:sz w:val="24"/>
                <w:szCs w:val="24"/>
              </w:rPr>
              <w:t>QUELS SONT LES PROFESSIONNELS CHARGES DU PROJET</w:t>
            </w:r>
            <w:r w:rsidR="00C06621">
              <w:rPr>
                <w:rFonts w:ascii="Optima" w:eastAsia="BatangChe" w:hAnsi="Optima" w:cs="DejaVu Sans"/>
                <w:b/>
                <w:bCs/>
                <w:sz w:val="24"/>
                <w:szCs w:val="24"/>
              </w:rPr>
              <w:t> ?</w:t>
            </w:r>
          </w:p>
          <w:p w14:paraId="183AB3F9" w14:textId="77777777" w:rsidR="00141333" w:rsidRPr="00141333" w:rsidRDefault="00141333" w:rsidP="00141333">
            <w:pPr>
              <w:rPr>
                <w:rFonts w:ascii="Optima" w:eastAsia="BatangChe" w:hAnsi="Optima" w:cs="DejaVu Sans"/>
                <w:b/>
                <w:bCs/>
                <w:sz w:val="24"/>
                <w:szCs w:val="24"/>
              </w:rPr>
            </w:pPr>
          </w:p>
        </w:tc>
        <w:tc>
          <w:tcPr>
            <w:tcW w:w="7539" w:type="dxa"/>
          </w:tcPr>
          <w:tbl>
            <w:tblPr>
              <w:tblStyle w:val="Grilledutableau"/>
              <w:tblpPr w:leftFromText="141" w:rightFromText="141" w:vertAnchor="text" w:horzAnchor="margin" w:tblpY="403"/>
              <w:tblW w:w="7474" w:type="dxa"/>
              <w:tblLayout w:type="fixed"/>
              <w:tblLook w:val="04A0" w:firstRow="1" w:lastRow="0" w:firstColumn="1" w:lastColumn="0" w:noHBand="0" w:noVBand="1"/>
            </w:tblPr>
            <w:tblGrid>
              <w:gridCol w:w="1846"/>
              <w:gridCol w:w="1698"/>
              <w:gridCol w:w="1965"/>
              <w:gridCol w:w="1965"/>
            </w:tblGrid>
            <w:tr w:rsidR="00141333" w:rsidRPr="00141333" w14:paraId="32F6D98D" w14:textId="77777777" w:rsidTr="00AA24E4">
              <w:trPr>
                <w:trHeight w:val="216"/>
              </w:trPr>
              <w:tc>
                <w:tcPr>
                  <w:tcW w:w="1846" w:type="dxa"/>
                </w:tcPr>
                <w:p w14:paraId="7182DBD1" w14:textId="77777777" w:rsidR="00141333" w:rsidRPr="00141333" w:rsidRDefault="00141333" w:rsidP="00141333">
                  <w:pPr>
                    <w:jc w:val="center"/>
                    <w:rPr>
                      <w:rFonts w:ascii="Optima" w:hAnsi="Optima"/>
                      <w:b/>
                      <w:bCs/>
                      <w:sz w:val="24"/>
                      <w:szCs w:val="24"/>
                    </w:rPr>
                  </w:pPr>
                  <w:r w:rsidRPr="00141333">
                    <w:rPr>
                      <w:rFonts w:ascii="Optima" w:hAnsi="Optima"/>
                      <w:b/>
                      <w:bCs/>
                      <w:sz w:val="24"/>
                      <w:szCs w:val="24"/>
                    </w:rPr>
                    <w:t>NOM</w:t>
                  </w:r>
                </w:p>
              </w:tc>
              <w:tc>
                <w:tcPr>
                  <w:tcW w:w="1698" w:type="dxa"/>
                </w:tcPr>
                <w:p w14:paraId="4437CBD9" w14:textId="77777777" w:rsidR="00141333" w:rsidRPr="00141333" w:rsidRDefault="00141333" w:rsidP="00141333">
                  <w:pPr>
                    <w:jc w:val="center"/>
                    <w:rPr>
                      <w:rFonts w:ascii="Optima" w:hAnsi="Optima"/>
                      <w:b/>
                      <w:bCs/>
                      <w:sz w:val="24"/>
                      <w:szCs w:val="24"/>
                    </w:rPr>
                  </w:pPr>
                  <w:r w:rsidRPr="00141333">
                    <w:rPr>
                      <w:rFonts w:ascii="Optima" w:hAnsi="Optima"/>
                      <w:b/>
                      <w:bCs/>
                      <w:sz w:val="24"/>
                      <w:szCs w:val="24"/>
                    </w:rPr>
                    <w:t>PRENOM</w:t>
                  </w:r>
                </w:p>
              </w:tc>
              <w:tc>
                <w:tcPr>
                  <w:tcW w:w="1965" w:type="dxa"/>
                </w:tcPr>
                <w:p w14:paraId="2B942577" w14:textId="77777777" w:rsidR="00141333" w:rsidRPr="00141333" w:rsidRDefault="00141333" w:rsidP="00141333">
                  <w:pPr>
                    <w:jc w:val="center"/>
                    <w:rPr>
                      <w:rFonts w:ascii="Optima" w:hAnsi="Optima"/>
                      <w:b/>
                      <w:bCs/>
                      <w:sz w:val="24"/>
                      <w:szCs w:val="24"/>
                    </w:rPr>
                  </w:pPr>
                  <w:r w:rsidRPr="00141333">
                    <w:rPr>
                      <w:rFonts w:ascii="Optima" w:hAnsi="Optima"/>
                      <w:b/>
                      <w:bCs/>
                      <w:sz w:val="24"/>
                      <w:szCs w:val="24"/>
                    </w:rPr>
                    <w:t>TYPE DE CONTRAT</w:t>
                  </w:r>
                </w:p>
              </w:tc>
              <w:tc>
                <w:tcPr>
                  <w:tcW w:w="1965" w:type="dxa"/>
                </w:tcPr>
                <w:p w14:paraId="6D6E13B4" w14:textId="77777777" w:rsidR="00141333" w:rsidRPr="00141333" w:rsidRDefault="00141333" w:rsidP="00141333">
                  <w:pPr>
                    <w:jc w:val="center"/>
                    <w:rPr>
                      <w:rFonts w:ascii="Optima" w:hAnsi="Optima"/>
                      <w:b/>
                      <w:bCs/>
                      <w:sz w:val="24"/>
                      <w:szCs w:val="24"/>
                    </w:rPr>
                  </w:pPr>
                  <w:r w:rsidRPr="00141333">
                    <w:rPr>
                      <w:rFonts w:ascii="Optima" w:hAnsi="Optima"/>
                      <w:b/>
                      <w:bCs/>
                      <w:sz w:val="24"/>
                      <w:szCs w:val="24"/>
                    </w:rPr>
                    <w:t>Tps de travail lié au projet et valorisé dans le budget</w:t>
                  </w:r>
                </w:p>
              </w:tc>
            </w:tr>
            <w:tr w:rsidR="00141333" w:rsidRPr="00141333" w14:paraId="222A2B7B" w14:textId="77777777" w:rsidTr="00AA24E4">
              <w:trPr>
                <w:trHeight w:val="434"/>
              </w:trPr>
              <w:tc>
                <w:tcPr>
                  <w:tcW w:w="1846" w:type="dxa"/>
                </w:tcPr>
                <w:p w14:paraId="4304C51F" w14:textId="77777777" w:rsidR="00141333" w:rsidRPr="00141333" w:rsidRDefault="00141333" w:rsidP="00141333">
                  <w:pPr>
                    <w:rPr>
                      <w:rFonts w:ascii="Optima" w:hAnsi="Optima"/>
                      <w:sz w:val="24"/>
                      <w:szCs w:val="24"/>
                    </w:rPr>
                  </w:pPr>
                </w:p>
                <w:p w14:paraId="290B1A5E" w14:textId="77777777" w:rsidR="00141333" w:rsidRPr="00141333" w:rsidRDefault="00141333" w:rsidP="00141333">
                  <w:pPr>
                    <w:rPr>
                      <w:rFonts w:ascii="Optima" w:hAnsi="Optima"/>
                      <w:sz w:val="24"/>
                      <w:szCs w:val="24"/>
                    </w:rPr>
                  </w:pPr>
                </w:p>
              </w:tc>
              <w:tc>
                <w:tcPr>
                  <w:tcW w:w="1698" w:type="dxa"/>
                </w:tcPr>
                <w:p w14:paraId="29FF5567" w14:textId="77777777" w:rsidR="00141333" w:rsidRPr="00141333" w:rsidRDefault="00141333" w:rsidP="00141333">
                  <w:pPr>
                    <w:rPr>
                      <w:rFonts w:ascii="Optima" w:hAnsi="Optima"/>
                      <w:sz w:val="24"/>
                      <w:szCs w:val="24"/>
                    </w:rPr>
                  </w:pPr>
                </w:p>
              </w:tc>
              <w:tc>
                <w:tcPr>
                  <w:tcW w:w="1965" w:type="dxa"/>
                </w:tcPr>
                <w:p w14:paraId="437C0E4F" w14:textId="77777777" w:rsidR="00141333" w:rsidRPr="00141333" w:rsidRDefault="00141333" w:rsidP="00141333">
                  <w:pPr>
                    <w:rPr>
                      <w:rFonts w:ascii="Optima" w:hAnsi="Optima"/>
                      <w:sz w:val="24"/>
                      <w:szCs w:val="24"/>
                    </w:rPr>
                  </w:pPr>
                </w:p>
              </w:tc>
              <w:tc>
                <w:tcPr>
                  <w:tcW w:w="1965" w:type="dxa"/>
                </w:tcPr>
                <w:p w14:paraId="093DC7E4" w14:textId="77777777" w:rsidR="00141333" w:rsidRPr="00141333" w:rsidRDefault="00141333" w:rsidP="00141333">
                  <w:pPr>
                    <w:rPr>
                      <w:rFonts w:ascii="Optima" w:hAnsi="Optima"/>
                      <w:sz w:val="24"/>
                      <w:szCs w:val="24"/>
                    </w:rPr>
                  </w:pPr>
                </w:p>
              </w:tc>
            </w:tr>
            <w:tr w:rsidR="00141333" w:rsidRPr="00141333" w14:paraId="52603557" w14:textId="77777777" w:rsidTr="00AA24E4">
              <w:trPr>
                <w:trHeight w:val="434"/>
              </w:trPr>
              <w:tc>
                <w:tcPr>
                  <w:tcW w:w="1846" w:type="dxa"/>
                </w:tcPr>
                <w:p w14:paraId="46D2C342" w14:textId="77777777" w:rsidR="00141333" w:rsidRPr="00141333" w:rsidRDefault="00141333" w:rsidP="00141333">
                  <w:pPr>
                    <w:rPr>
                      <w:rFonts w:ascii="Optima" w:hAnsi="Optima"/>
                      <w:sz w:val="24"/>
                      <w:szCs w:val="24"/>
                    </w:rPr>
                  </w:pPr>
                </w:p>
                <w:p w14:paraId="1E998FF3" w14:textId="77777777" w:rsidR="00141333" w:rsidRPr="00141333" w:rsidRDefault="00141333" w:rsidP="00141333">
                  <w:pPr>
                    <w:rPr>
                      <w:rFonts w:ascii="Optima" w:hAnsi="Optima"/>
                      <w:sz w:val="24"/>
                      <w:szCs w:val="24"/>
                    </w:rPr>
                  </w:pPr>
                </w:p>
              </w:tc>
              <w:tc>
                <w:tcPr>
                  <w:tcW w:w="1698" w:type="dxa"/>
                </w:tcPr>
                <w:p w14:paraId="04341002" w14:textId="77777777" w:rsidR="00141333" w:rsidRPr="00141333" w:rsidRDefault="00141333" w:rsidP="00141333">
                  <w:pPr>
                    <w:rPr>
                      <w:rFonts w:ascii="Optima" w:hAnsi="Optima"/>
                      <w:sz w:val="24"/>
                      <w:szCs w:val="24"/>
                    </w:rPr>
                  </w:pPr>
                </w:p>
              </w:tc>
              <w:tc>
                <w:tcPr>
                  <w:tcW w:w="1965" w:type="dxa"/>
                </w:tcPr>
                <w:p w14:paraId="5C56CF14" w14:textId="77777777" w:rsidR="00141333" w:rsidRPr="00141333" w:rsidRDefault="00141333" w:rsidP="00141333">
                  <w:pPr>
                    <w:rPr>
                      <w:rFonts w:ascii="Optima" w:hAnsi="Optima"/>
                      <w:sz w:val="24"/>
                      <w:szCs w:val="24"/>
                    </w:rPr>
                  </w:pPr>
                </w:p>
              </w:tc>
              <w:tc>
                <w:tcPr>
                  <w:tcW w:w="1965" w:type="dxa"/>
                </w:tcPr>
                <w:p w14:paraId="09530E82" w14:textId="77777777" w:rsidR="00141333" w:rsidRPr="00141333" w:rsidRDefault="00141333" w:rsidP="00141333">
                  <w:pPr>
                    <w:rPr>
                      <w:rFonts w:ascii="Optima" w:hAnsi="Optima"/>
                      <w:sz w:val="24"/>
                      <w:szCs w:val="24"/>
                    </w:rPr>
                  </w:pPr>
                </w:p>
              </w:tc>
            </w:tr>
            <w:tr w:rsidR="00141333" w:rsidRPr="00141333" w14:paraId="00F21E2A" w14:textId="77777777" w:rsidTr="00AA24E4">
              <w:trPr>
                <w:trHeight w:val="434"/>
              </w:trPr>
              <w:tc>
                <w:tcPr>
                  <w:tcW w:w="1846" w:type="dxa"/>
                </w:tcPr>
                <w:p w14:paraId="4FEB3993" w14:textId="77777777" w:rsidR="00141333" w:rsidRPr="00141333" w:rsidRDefault="00141333" w:rsidP="00141333">
                  <w:pPr>
                    <w:ind w:firstLine="708"/>
                    <w:rPr>
                      <w:rFonts w:ascii="Optima" w:hAnsi="Optima"/>
                      <w:sz w:val="24"/>
                      <w:szCs w:val="24"/>
                    </w:rPr>
                  </w:pPr>
                </w:p>
                <w:p w14:paraId="0E0C969F" w14:textId="77777777" w:rsidR="00141333" w:rsidRPr="00141333" w:rsidRDefault="00141333" w:rsidP="00141333">
                  <w:pPr>
                    <w:ind w:firstLine="708"/>
                    <w:rPr>
                      <w:rFonts w:ascii="Optima" w:hAnsi="Optima"/>
                      <w:sz w:val="24"/>
                      <w:szCs w:val="24"/>
                    </w:rPr>
                  </w:pPr>
                </w:p>
              </w:tc>
              <w:tc>
                <w:tcPr>
                  <w:tcW w:w="1698" w:type="dxa"/>
                </w:tcPr>
                <w:p w14:paraId="13FAF98D" w14:textId="77777777" w:rsidR="00141333" w:rsidRPr="00141333" w:rsidRDefault="00141333" w:rsidP="00141333">
                  <w:pPr>
                    <w:rPr>
                      <w:rFonts w:ascii="Optima" w:hAnsi="Optima"/>
                      <w:sz w:val="24"/>
                      <w:szCs w:val="24"/>
                    </w:rPr>
                  </w:pPr>
                </w:p>
              </w:tc>
              <w:tc>
                <w:tcPr>
                  <w:tcW w:w="1965" w:type="dxa"/>
                </w:tcPr>
                <w:p w14:paraId="1E445B02" w14:textId="77777777" w:rsidR="00141333" w:rsidRPr="00141333" w:rsidRDefault="00141333" w:rsidP="00141333">
                  <w:pPr>
                    <w:rPr>
                      <w:rFonts w:ascii="Optima" w:hAnsi="Optima"/>
                      <w:sz w:val="24"/>
                      <w:szCs w:val="24"/>
                    </w:rPr>
                  </w:pPr>
                </w:p>
              </w:tc>
              <w:tc>
                <w:tcPr>
                  <w:tcW w:w="1965" w:type="dxa"/>
                </w:tcPr>
                <w:p w14:paraId="3F642BD3" w14:textId="77777777" w:rsidR="00141333" w:rsidRPr="00141333" w:rsidRDefault="00141333" w:rsidP="00141333">
                  <w:pPr>
                    <w:rPr>
                      <w:rFonts w:ascii="Optima" w:hAnsi="Optima"/>
                      <w:sz w:val="24"/>
                      <w:szCs w:val="24"/>
                    </w:rPr>
                  </w:pPr>
                </w:p>
              </w:tc>
            </w:tr>
          </w:tbl>
          <w:p w14:paraId="1F172430" w14:textId="77777777" w:rsidR="00141333" w:rsidRPr="00141333" w:rsidRDefault="00141333" w:rsidP="00141333">
            <w:pPr>
              <w:rPr>
                <w:rFonts w:ascii="Optima" w:eastAsia="BatangChe" w:hAnsi="Optima" w:cs="DejaVu Sans"/>
                <w:sz w:val="24"/>
                <w:szCs w:val="24"/>
              </w:rPr>
            </w:pPr>
          </w:p>
        </w:tc>
      </w:tr>
    </w:tbl>
    <w:p w14:paraId="6EEA9A73" w14:textId="77777777" w:rsidR="00157CEB" w:rsidRPr="00141333" w:rsidRDefault="00157CEB">
      <w:pPr>
        <w:rPr>
          <w:rFonts w:ascii="Optima" w:hAnsi="Optima"/>
          <w:sz w:val="24"/>
          <w:szCs w:val="24"/>
        </w:rPr>
        <w:sectPr w:rsidR="00157CEB" w:rsidRPr="00141333" w:rsidSect="00157CEB">
          <w:pgSz w:w="11906" w:h="16838"/>
          <w:pgMar w:top="1134" w:right="1418" w:bottom="1134" w:left="1418" w:header="709" w:footer="709" w:gutter="0"/>
          <w:pgBorders w:offsetFrom="page">
            <w:top w:val="double" w:sz="4" w:space="24" w:color="2F43D5"/>
            <w:left w:val="double" w:sz="4" w:space="24" w:color="2F43D5"/>
            <w:bottom w:val="double" w:sz="4" w:space="24" w:color="2F43D5"/>
            <w:right w:val="double" w:sz="4" w:space="24" w:color="2F43D5"/>
          </w:pgBorders>
          <w:cols w:space="708"/>
          <w:docGrid w:linePitch="360"/>
        </w:sectPr>
      </w:pPr>
    </w:p>
    <w:p w14:paraId="76904A6E" w14:textId="13A4FAE6" w:rsidR="00157CEB" w:rsidRPr="00141333" w:rsidRDefault="00157CEB">
      <w:pPr>
        <w:rPr>
          <w:rFonts w:ascii="Optima" w:hAnsi="Optima"/>
          <w:sz w:val="24"/>
          <w:szCs w:val="24"/>
        </w:rPr>
      </w:pPr>
    </w:p>
    <w:tbl>
      <w:tblPr>
        <w:tblStyle w:val="Grilledutableau"/>
        <w:tblW w:w="10774" w:type="dxa"/>
        <w:tblInd w:w="-856" w:type="dxa"/>
        <w:tblLayout w:type="fixed"/>
        <w:tblLook w:val="04A0" w:firstRow="1" w:lastRow="0" w:firstColumn="1" w:lastColumn="0" w:noHBand="0" w:noVBand="1"/>
      </w:tblPr>
      <w:tblGrid>
        <w:gridCol w:w="3235"/>
        <w:gridCol w:w="7539"/>
      </w:tblGrid>
      <w:tr w:rsidR="00157CEB" w:rsidRPr="00141333" w14:paraId="3AE3D3D9" w14:textId="77777777" w:rsidTr="00E60269">
        <w:tc>
          <w:tcPr>
            <w:tcW w:w="3235" w:type="dxa"/>
          </w:tcPr>
          <w:p w14:paraId="06BF2ADD" w14:textId="4B6709D7" w:rsidR="00157CEB" w:rsidRPr="00141333" w:rsidRDefault="00157CEB" w:rsidP="00E60269">
            <w:pPr>
              <w:rPr>
                <w:rFonts w:ascii="Optima" w:eastAsia="BatangChe" w:hAnsi="Optima" w:cs="DejaVu Sans"/>
                <w:b/>
                <w:bCs/>
                <w:sz w:val="24"/>
                <w:szCs w:val="24"/>
              </w:rPr>
            </w:pPr>
            <w:r w:rsidRPr="00141333">
              <w:rPr>
                <w:rFonts w:ascii="Optima" w:eastAsia="BatangChe" w:hAnsi="Optima" w:cs="DejaVu Sans"/>
                <w:b/>
                <w:bCs/>
                <w:sz w:val="24"/>
                <w:szCs w:val="24"/>
              </w:rPr>
              <w:t>QUELS SONT LES PARTENAIRES IMPLIQUES</w:t>
            </w:r>
            <w:r w:rsidR="00C06621">
              <w:rPr>
                <w:rFonts w:ascii="Optima" w:eastAsia="BatangChe" w:hAnsi="Optima" w:cs="DejaVu Sans"/>
                <w:b/>
                <w:bCs/>
                <w:sz w:val="24"/>
                <w:szCs w:val="24"/>
              </w:rPr>
              <w:t> ?</w:t>
            </w:r>
          </w:p>
          <w:p w14:paraId="6EDC1BDA" w14:textId="77777777" w:rsidR="00157CEB" w:rsidRPr="00141333" w:rsidRDefault="00157CEB" w:rsidP="00E60269">
            <w:pPr>
              <w:rPr>
                <w:rFonts w:ascii="Optima" w:eastAsia="BatangChe" w:hAnsi="Optima" w:cs="DejaVu Sans"/>
                <w:b/>
                <w:bCs/>
                <w:sz w:val="24"/>
                <w:szCs w:val="24"/>
              </w:rPr>
            </w:pPr>
          </w:p>
        </w:tc>
        <w:tc>
          <w:tcPr>
            <w:tcW w:w="7539" w:type="dxa"/>
          </w:tcPr>
          <w:tbl>
            <w:tblPr>
              <w:tblStyle w:val="Grilledutableau"/>
              <w:tblW w:w="7567" w:type="dxa"/>
              <w:tblLayout w:type="fixed"/>
              <w:tblLook w:val="04A0" w:firstRow="1" w:lastRow="0" w:firstColumn="1" w:lastColumn="0" w:noHBand="0" w:noVBand="1"/>
            </w:tblPr>
            <w:tblGrid>
              <w:gridCol w:w="1613"/>
              <w:gridCol w:w="1276"/>
              <w:gridCol w:w="1559"/>
              <w:gridCol w:w="1701"/>
              <w:gridCol w:w="1418"/>
            </w:tblGrid>
            <w:tr w:rsidR="00157CEB" w:rsidRPr="00141333" w14:paraId="41DA8C0D" w14:textId="77777777" w:rsidTr="006958DF">
              <w:tc>
                <w:tcPr>
                  <w:tcW w:w="1613" w:type="dxa"/>
                  <w:vMerge w:val="restart"/>
                  <w:vAlign w:val="center"/>
                </w:tcPr>
                <w:p w14:paraId="0D25638C" w14:textId="77777777" w:rsidR="00157CEB" w:rsidRPr="00141333" w:rsidRDefault="00157CEB" w:rsidP="00E60269">
                  <w:pPr>
                    <w:autoSpaceDE w:val="0"/>
                    <w:autoSpaceDN w:val="0"/>
                    <w:adjustRightInd w:val="0"/>
                    <w:jc w:val="center"/>
                    <w:rPr>
                      <w:rFonts w:ascii="Optima" w:hAnsi="Optima"/>
                      <w:b/>
                      <w:bCs/>
                      <w:sz w:val="24"/>
                      <w:szCs w:val="24"/>
                    </w:rPr>
                  </w:pPr>
                  <w:r w:rsidRPr="00141333">
                    <w:rPr>
                      <w:rFonts w:ascii="Optima" w:hAnsi="Optima"/>
                      <w:b/>
                      <w:bCs/>
                      <w:sz w:val="24"/>
                      <w:szCs w:val="24"/>
                    </w:rPr>
                    <w:t>NOM DU PARTENAIRE</w:t>
                  </w:r>
                </w:p>
              </w:tc>
              <w:tc>
                <w:tcPr>
                  <w:tcW w:w="5954" w:type="dxa"/>
                  <w:gridSpan w:val="4"/>
                  <w:vAlign w:val="center"/>
                </w:tcPr>
                <w:p w14:paraId="6E68B451" w14:textId="77777777" w:rsidR="00157CEB" w:rsidRPr="00141333" w:rsidRDefault="00157CEB" w:rsidP="00E60269">
                  <w:pPr>
                    <w:autoSpaceDE w:val="0"/>
                    <w:autoSpaceDN w:val="0"/>
                    <w:adjustRightInd w:val="0"/>
                    <w:jc w:val="center"/>
                    <w:rPr>
                      <w:rFonts w:ascii="Optima" w:hAnsi="Optima"/>
                      <w:b/>
                      <w:bCs/>
                      <w:sz w:val="24"/>
                      <w:szCs w:val="24"/>
                    </w:rPr>
                  </w:pPr>
                  <w:r w:rsidRPr="00141333">
                    <w:rPr>
                      <w:rFonts w:ascii="Optima" w:hAnsi="Optima"/>
                      <w:b/>
                      <w:bCs/>
                      <w:sz w:val="24"/>
                      <w:szCs w:val="24"/>
                    </w:rPr>
                    <w:t>NATURE DU PARTENARIAT</w:t>
                  </w:r>
                </w:p>
              </w:tc>
            </w:tr>
            <w:tr w:rsidR="00157CEB" w:rsidRPr="00141333" w14:paraId="2537BE69" w14:textId="77777777" w:rsidTr="006958DF">
              <w:tc>
                <w:tcPr>
                  <w:tcW w:w="1613" w:type="dxa"/>
                  <w:vMerge/>
                  <w:vAlign w:val="center"/>
                </w:tcPr>
                <w:p w14:paraId="783B95AD" w14:textId="77777777" w:rsidR="00157CEB" w:rsidRPr="00141333" w:rsidRDefault="00157CEB" w:rsidP="00E60269">
                  <w:pPr>
                    <w:autoSpaceDE w:val="0"/>
                    <w:autoSpaceDN w:val="0"/>
                    <w:adjustRightInd w:val="0"/>
                    <w:jc w:val="center"/>
                    <w:rPr>
                      <w:rFonts w:ascii="Optima" w:hAnsi="Optima"/>
                      <w:b/>
                      <w:bCs/>
                      <w:sz w:val="24"/>
                      <w:szCs w:val="24"/>
                    </w:rPr>
                  </w:pPr>
                </w:p>
              </w:tc>
              <w:tc>
                <w:tcPr>
                  <w:tcW w:w="1276" w:type="dxa"/>
                  <w:vAlign w:val="center"/>
                </w:tcPr>
                <w:p w14:paraId="20EA0E94" w14:textId="77777777" w:rsidR="00157CEB" w:rsidRPr="00141333" w:rsidRDefault="00157CEB" w:rsidP="00E60269">
                  <w:pPr>
                    <w:autoSpaceDE w:val="0"/>
                    <w:autoSpaceDN w:val="0"/>
                    <w:adjustRightInd w:val="0"/>
                    <w:jc w:val="center"/>
                    <w:rPr>
                      <w:rFonts w:ascii="Optima" w:hAnsi="Optima"/>
                      <w:b/>
                      <w:bCs/>
                      <w:sz w:val="24"/>
                      <w:szCs w:val="24"/>
                    </w:rPr>
                  </w:pPr>
                  <w:r w:rsidRPr="00141333">
                    <w:rPr>
                      <w:rFonts w:ascii="Optima" w:hAnsi="Optima"/>
                      <w:b/>
                      <w:bCs/>
                      <w:sz w:val="24"/>
                      <w:szCs w:val="24"/>
                    </w:rPr>
                    <w:t xml:space="preserve">Informatif </w:t>
                  </w:r>
                  <w:r w:rsidRPr="00141333">
                    <w:rPr>
                      <w:rFonts w:ascii="Optima" w:hAnsi="Optima"/>
                      <w:sz w:val="24"/>
                      <w:szCs w:val="24"/>
                    </w:rPr>
                    <w:t>(unidirectionnel)</w:t>
                  </w:r>
                </w:p>
              </w:tc>
              <w:tc>
                <w:tcPr>
                  <w:tcW w:w="1559" w:type="dxa"/>
                  <w:vAlign w:val="center"/>
                </w:tcPr>
                <w:p w14:paraId="4E3DF9A3" w14:textId="77777777" w:rsidR="00157CEB" w:rsidRPr="00141333" w:rsidRDefault="00157CEB" w:rsidP="00E60269">
                  <w:pPr>
                    <w:autoSpaceDE w:val="0"/>
                    <w:autoSpaceDN w:val="0"/>
                    <w:adjustRightInd w:val="0"/>
                    <w:jc w:val="center"/>
                    <w:rPr>
                      <w:rFonts w:ascii="Optima" w:hAnsi="Optima"/>
                      <w:b/>
                      <w:bCs/>
                      <w:sz w:val="24"/>
                      <w:szCs w:val="24"/>
                    </w:rPr>
                  </w:pPr>
                  <w:r w:rsidRPr="00141333">
                    <w:rPr>
                      <w:rFonts w:ascii="Optima" w:hAnsi="Optima"/>
                      <w:b/>
                      <w:bCs/>
                      <w:sz w:val="24"/>
                      <w:szCs w:val="24"/>
                    </w:rPr>
                    <w:t xml:space="preserve">Consultation </w:t>
                  </w:r>
                  <w:r w:rsidRPr="00141333">
                    <w:rPr>
                      <w:rFonts w:ascii="Optima" w:hAnsi="Optima"/>
                      <w:sz w:val="24"/>
                      <w:szCs w:val="24"/>
                    </w:rPr>
                    <w:t>(partage d’informations)</w:t>
                  </w:r>
                </w:p>
              </w:tc>
              <w:tc>
                <w:tcPr>
                  <w:tcW w:w="1701" w:type="dxa"/>
                  <w:vAlign w:val="center"/>
                </w:tcPr>
                <w:p w14:paraId="3A9ED30F" w14:textId="77777777" w:rsidR="00157CEB" w:rsidRPr="00141333" w:rsidRDefault="00157CEB" w:rsidP="00E60269">
                  <w:pPr>
                    <w:autoSpaceDE w:val="0"/>
                    <w:autoSpaceDN w:val="0"/>
                    <w:adjustRightInd w:val="0"/>
                    <w:jc w:val="center"/>
                    <w:rPr>
                      <w:rFonts w:ascii="Optima" w:hAnsi="Optima"/>
                      <w:b/>
                      <w:bCs/>
                      <w:sz w:val="24"/>
                      <w:szCs w:val="24"/>
                    </w:rPr>
                  </w:pPr>
                  <w:r w:rsidRPr="00141333">
                    <w:rPr>
                      <w:rFonts w:ascii="Optima" w:hAnsi="Optima"/>
                      <w:b/>
                      <w:bCs/>
                      <w:sz w:val="24"/>
                      <w:szCs w:val="24"/>
                    </w:rPr>
                    <w:t xml:space="preserve">Prise de décisions en collaboration </w:t>
                  </w:r>
                  <w:r w:rsidRPr="00141333">
                    <w:rPr>
                      <w:rFonts w:ascii="Optima" w:hAnsi="Optima"/>
                      <w:sz w:val="24"/>
                      <w:szCs w:val="24"/>
                    </w:rPr>
                    <w:t>(projet concerté)</w:t>
                  </w:r>
                </w:p>
              </w:tc>
              <w:tc>
                <w:tcPr>
                  <w:tcW w:w="1418" w:type="dxa"/>
                  <w:vAlign w:val="center"/>
                </w:tcPr>
                <w:p w14:paraId="7A13AF0D" w14:textId="77777777" w:rsidR="00157CEB" w:rsidRPr="00141333" w:rsidRDefault="00157CEB" w:rsidP="00E60269">
                  <w:pPr>
                    <w:autoSpaceDE w:val="0"/>
                    <w:autoSpaceDN w:val="0"/>
                    <w:adjustRightInd w:val="0"/>
                    <w:jc w:val="center"/>
                    <w:rPr>
                      <w:rFonts w:ascii="Optima" w:hAnsi="Optima"/>
                      <w:b/>
                      <w:bCs/>
                      <w:sz w:val="24"/>
                      <w:szCs w:val="24"/>
                    </w:rPr>
                  </w:pPr>
                  <w:r w:rsidRPr="00141333">
                    <w:rPr>
                      <w:rFonts w:ascii="Optima" w:hAnsi="Optima"/>
                      <w:b/>
                      <w:bCs/>
                      <w:sz w:val="24"/>
                      <w:szCs w:val="24"/>
                    </w:rPr>
                    <w:t xml:space="preserve">Acteur dans le projet </w:t>
                  </w:r>
                </w:p>
                <w:p w14:paraId="602F864C" w14:textId="77777777" w:rsidR="00157CEB" w:rsidRPr="00141333" w:rsidRDefault="00157CEB" w:rsidP="00E60269">
                  <w:pPr>
                    <w:autoSpaceDE w:val="0"/>
                    <w:autoSpaceDN w:val="0"/>
                    <w:adjustRightInd w:val="0"/>
                    <w:jc w:val="center"/>
                    <w:rPr>
                      <w:rFonts w:ascii="Optima" w:hAnsi="Optima"/>
                      <w:sz w:val="24"/>
                      <w:szCs w:val="24"/>
                    </w:rPr>
                  </w:pPr>
                  <w:r w:rsidRPr="00141333">
                    <w:rPr>
                      <w:rFonts w:ascii="Optima" w:hAnsi="Optima"/>
                      <w:sz w:val="24"/>
                      <w:szCs w:val="24"/>
                    </w:rPr>
                    <w:t>(</w:t>
                  </w:r>
                  <w:proofErr w:type="spellStart"/>
                  <w:r w:rsidRPr="00141333">
                    <w:rPr>
                      <w:rFonts w:ascii="Optima" w:hAnsi="Optima"/>
                      <w:sz w:val="24"/>
                      <w:szCs w:val="24"/>
                    </w:rPr>
                    <w:t>co</w:t>
                  </w:r>
                  <w:proofErr w:type="spellEnd"/>
                  <w:r w:rsidRPr="00141333">
                    <w:rPr>
                      <w:rFonts w:ascii="Optima" w:hAnsi="Optima"/>
                      <w:sz w:val="24"/>
                      <w:szCs w:val="24"/>
                    </w:rPr>
                    <w:t>-porté /</w:t>
                  </w:r>
                </w:p>
                <w:p w14:paraId="1A400620" w14:textId="77777777" w:rsidR="00157CEB" w:rsidRPr="00141333" w:rsidRDefault="00157CEB" w:rsidP="00E60269">
                  <w:pPr>
                    <w:autoSpaceDE w:val="0"/>
                    <w:autoSpaceDN w:val="0"/>
                    <w:adjustRightInd w:val="0"/>
                    <w:jc w:val="center"/>
                    <w:rPr>
                      <w:rFonts w:ascii="Optima" w:hAnsi="Optima"/>
                      <w:b/>
                      <w:bCs/>
                      <w:sz w:val="24"/>
                      <w:szCs w:val="24"/>
                    </w:rPr>
                  </w:pPr>
                  <w:proofErr w:type="spellStart"/>
                  <w:r w:rsidRPr="00141333">
                    <w:rPr>
                      <w:rFonts w:ascii="Optima" w:hAnsi="Optima"/>
                      <w:sz w:val="24"/>
                      <w:szCs w:val="24"/>
                    </w:rPr>
                    <w:t>co-animé</w:t>
                  </w:r>
                  <w:proofErr w:type="spellEnd"/>
                  <w:r w:rsidRPr="00141333">
                    <w:rPr>
                      <w:rFonts w:ascii="Optima" w:hAnsi="Optima"/>
                      <w:sz w:val="24"/>
                      <w:szCs w:val="24"/>
                    </w:rPr>
                    <w:t>)</w:t>
                  </w:r>
                </w:p>
              </w:tc>
            </w:tr>
            <w:tr w:rsidR="00157CEB" w:rsidRPr="00141333" w14:paraId="649E438E" w14:textId="77777777" w:rsidTr="006958DF">
              <w:tc>
                <w:tcPr>
                  <w:tcW w:w="1613" w:type="dxa"/>
                  <w:vAlign w:val="center"/>
                </w:tcPr>
                <w:p w14:paraId="6690923E" w14:textId="77777777" w:rsidR="00157CEB" w:rsidRPr="00141333" w:rsidRDefault="00157CEB" w:rsidP="00E60269">
                  <w:pPr>
                    <w:autoSpaceDE w:val="0"/>
                    <w:autoSpaceDN w:val="0"/>
                    <w:adjustRightInd w:val="0"/>
                    <w:jc w:val="center"/>
                    <w:rPr>
                      <w:rFonts w:ascii="Optima" w:hAnsi="Optima"/>
                      <w:b/>
                      <w:bCs/>
                      <w:color w:val="0070C0"/>
                      <w:sz w:val="24"/>
                      <w:szCs w:val="24"/>
                    </w:rPr>
                  </w:pPr>
                </w:p>
                <w:p w14:paraId="53473508" w14:textId="77777777" w:rsidR="00157CEB" w:rsidRPr="00141333" w:rsidRDefault="00157CEB" w:rsidP="00E60269">
                  <w:pPr>
                    <w:autoSpaceDE w:val="0"/>
                    <w:autoSpaceDN w:val="0"/>
                    <w:adjustRightInd w:val="0"/>
                    <w:jc w:val="center"/>
                    <w:rPr>
                      <w:rFonts w:ascii="Optima" w:hAnsi="Optima"/>
                      <w:b/>
                      <w:bCs/>
                      <w:color w:val="0070C0"/>
                      <w:sz w:val="24"/>
                      <w:szCs w:val="24"/>
                    </w:rPr>
                  </w:pPr>
                </w:p>
              </w:tc>
              <w:sdt>
                <w:sdtPr>
                  <w:rPr>
                    <w:rFonts w:ascii="Optima" w:hAnsi="Optima"/>
                    <w:b/>
                    <w:bCs/>
                    <w:color w:val="0070C0"/>
                    <w:sz w:val="24"/>
                    <w:szCs w:val="24"/>
                  </w:rPr>
                  <w:id w:val="-1281181418"/>
                  <w14:checkbox>
                    <w14:checked w14:val="0"/>
                    <w14:checkedState w14:val="2612" w14:font="MS Gothic"/>
                    <w14:uncheckedState w14:val="2610" w14:font="MS Gothic"/>
                  </w14:checkbox>
                </w:sdtPr>
                <w:sdtEndPr/>
                <w:sdtContent>
                  <w:tc>
                    <w:tcPr>
                      <w:tcW w:w="1276" w:type="dxa"/>
                      <w:vAlign w:val="center"/>
                    </w:tcPr>
                    <w:p w14:paraId="6DCA4BF2"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1138647677"/>
                  <w14:checkbox>
                    <w14:checked w14:val="0"/>
                    <w14:checkedState w14:val="2612" w14:font="MS Gothic"/>
                    <w14:uncheckedState w14:val="2610" w14:font="MS Gothic"/>
                  </w14:checkbox>
                </w:sdtPr>
                <w:sdtEndPr/>
                <w:sdtContent>
                  <w:tc>
                    <w:tcPr>
                      <w:tcW w:w="1559" w:type="dxa"/>
                      <w:vAlign w:val="center"/>
                    </w:tcPr>
                    <w:p w14:paraId="04D06D2B"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2101592358"/>
                  <w14:checkbox>
                    <w14:checked w14:val="0"/>
                    <w14:checkedState w14:val="2612" w14:font="MS Gothic"/>
                    <w14:uncheckedState w14:val="2610" w14:font="MS Gothic"/>
                  </w14:checkbox>
                </w:sdtPr>
                <w:sdtEndPr/>
                <w:sdtContent>
                  <w:tc>
                    <w:tcPr>
                      <w:tcW w:w="1701" w:type="dxa"/>
                      <w:vAlign w:val="center"/>
                    </w:tcPr>
                    <w:p w14:paraId="4AF8AD9D"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746647766"/>
                  <w14:checkbox>
                    <w14:checked w14:val="0"/>
                    <w14:checkedState w14:val="2612" w14:font="MS Gothic"/>
                    <w14:uncheckedState w14:val="2610" w14:font="MS Gothic"/>
                  </w14:checkbox>
                </w:sdtPr>
                <w:sdtEndPr/>
                <w:sdtContent>
                  <w:tc>
                    <w:tcPr>
                      <w:tcW w:w="1418" w:type="dxa"/>
                      <w:vAlign w:val="center"/>
                    </w:tcPr>
                    <w:p w14:paraId="41293335"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tr>
            <w:tr w:rsidR="00157CEB" w:rsidRPr="00141333" w14:paraId="78615D4B" w14:textId="77777777" w:rsidTr="006958DF">
              <w:tc>
                <w:tcPr>
                  <w:tcW w:w="1613" w:type="dxa"/>
                  <w:vAlign w:val="center"/>
                </w:tcPr>
                <w:p w14:paraId="26928D7B" w14:textId="77777777" w:rsidR="00157CEB" w:rsidRPr="00141333" w:rsidRDefault="00157CEB" w:rsidP="00E60269">
                  <w:pPr>
                    <w:autoSpaceDE w:val="0"/>
                    <w:autoSpaceDN w:val="0"/>
                    <w:adjustRightInd w:val="0"/>
                    <w:jc w:val="center"/>
                    <w:rPr>
                      <w:rFonts w:ascii="Optima" w:hAnsi="Optima"/>
                      <w:b/>
                      <w:bCs/>
                      <w:color w:val="0070C0"/>
                      <w:sz w:val="24"/>
                      <w:szCs w:val="24"/>
                    </w:rPr>
                  </w:pPr>
                </w:p>
                <w:p w14:paraId="5F4A7AED" w14:textId="77777777" w:rsidR="00157CEB" w:rsidRPr="00141333" w:rsidRDefault="00157CEB" w:rsidP="00E60269">
                  <w:pPr>
                    <w:autoSpaceDE w:val="0"/>
                    <w:autoSpaceDN w:val="0"/>
                    <w:adjustRightInd w:val="0"/>
                    <w:jc w:val="center"/>
                    <w:rPr>
                      <w:rFonts w:ascii="Optima" w:hAnsi="Optima"/>
                      <w:b/>
                      <w:bCs/>
                      <w:color w:val="0070C0"/>
                      <w:sz w:val="24"/>
                      <w:szCs w:val="24"/>
                    </w:rPr>
                  </w:pPr>
                </w:p>
              </w:tc>
              <w:sdt>
                <w:sdtPr>
                  <w:rPr>
                    <w:rFonts w:ascii="Optima" w:hAnsi="Optima"/>
                    <w:b/>
                    <w:bCs/>
                    <w:color w:val="0070C0"/>
                    <w:sz w:val="24"/>
                    <w:szCs w:val="24"/>
                  </w:rPr>
                  <w:id w:val="1405800392"/>
                  <w14:checkbox>
                    <w14:checked w14:val="0"/>
                    <w14:checkedState w14:val="2612" w14:font="MS Gothic"/>
                    <w14:uncheckedState w14:val="2610" w14:font="MS Gothic"/>
                  </w14:checkbox>
                </w:sdtPr>
                <w:sdtEndPr/>
                <w:sdtContent>
                  <w:tc>
                    <w:tcPr>
                      <w:tcW w:w="1276" w:type="dxa"/>
                      <w:vAlign w:val="center"/>
                    </w:tcPr>
                    <w:p w14:paraId="475ACEBB"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1402027298"/>
                  <w14:checkbox>
                    <w14:checked w14:val="0"/>
                    <w14:checkedState w14:val="2612" w14:font="MS Gothic"/>
                    <w14:uncheckedState w14:val="2610" w14:font="MS Gothic"/>
                  </w14:checkbox>
                </w:sdtPr>
                <w:sdtEndPr/>
                <w:sdtContent>
                  <w:tc>
                    <w:tcPr>
                      <w:tcW w:w="1559" w:type="dxa"/>
                      <w:vAlign w:val="center"/>
                    </w:tcPr>
                    <w:p w14:paraId="01B9C6B6"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803002649"/>
                  <w14:checkbox>
                    <w14:checked w14:val="0"/>
                    <w14:checkedState w14:val="2612" w14:font="MS Gothic"/>
                    <w14:uncheckedState w14:val="2610" w14:font="MS Gothic"/>
                  </w14:checkbox>
                </w:sdtPr>
                <w:sdtEndPr/>
                <w:sdtContent>
                  <w:tc>
                    <w:tcPr>
                      <w:tcW w:w="1701" w:type="dxa"/>
                      <w:vAlign w:val="center"/>
                    </w:tcPr>
                    <w:p w14:paraId="4F08E160"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978882653"/>
                  <w14:checkbox>
                    <w14:checked w14:val="0"/>
                    <w14:checkedState w14:val="2612" w14:font="MS Gothic"/>
                    <w14:uncheckedState w14:val="2610" w14:font="MS Gothic"/>
                  </w14:checkbox>
                </w:sdtPr>
                <w:sdtEndPr/>
                <w:sdtContent>
                  <w:tc>
                    <w:tcPr>
                      <w:tcW w:w="1418" w:type="dxa"/>
                      <w:vAlign w:val="center"/>
                    </w:tcPr>
                    <w:p w14:paraId="22BAEEA1"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tr>
            <w:tr w:rsidR="00157CEB" w:rsidRPr="00141333" w14:paraId="700ABDD3" w14:textId="77777777" w:rsidTr="006958DF">
              <w:tc>
                <w:tcPr>
                  <w:tcW w:w="1613" w:type="dxa"/>
                  <w:vAlign w:val="center"/>
                </w:tcPr>
                <w:p w14:paraId="4A44F909" w14:textId="77777777" w:rsidR="00157CEB" w:rsidRPr="00141333" w:rsidRDefault="00157CEB" w:rsidP="00E60269">
                  <w:pPr>
                    <w:autoSpaceDE w:val="0"/>
                    <w:autoSpaceDN w:val="0"/>
                    <w:adjustRightInd w:val="0"/>
                    <w:jc w:val="center"/>
                    <w:rPr>
                      <w:rFonts w:ascii="Optima" w:hAnsi="Optima"/>
                      <w:b/>
                      <w:bCs/>
                      <w:color w:val="0070C0"/>
                      <w:sz w:val="24"/>
                      <w:szCs w:val="24"/>
                    </w:rPr>
                  </w:pPr>
                </w:p>
                <w:p w14:paraId="5312B299" w14:textId="77777777" w:rsidR="00157CEB" w:rsidRPr="00141333" w:rsidRDefault="00157CEB" w:rsidP="00E60269">
                  <w:pPr>
                    <w:autoSpaceDE w:val="0"/>
                    <w:autoSpaceDN w:val="0"/>
                    <w:adjustRightInd w:val="0"/>
                    <w:jc w:val="center"/>
                    <w:rPr>
                      <w:rFonts w:ascii="Optima" w:hAnsi="Optima"/>
                      <w:b/>
                      <w:bCs/>
                      <w:color w:val="0070C0"/>
                      <w:sz w:val="24"/>
                      <w:szCs w:val="24"/>
                    </w:rPr>
                  </w:pPr>
                </w:p>
              </w:tc>
              <w:sdt>
                <w:sdtPr>
                  <w:rPr>
                    <w:rFonts w:ascii="Optima" w:hAnsi="Optima"/>
                    <w:b/>
                    <w:bCs/>
                    <w:color w:val="0070C0"/>
                    <w:sz w:val="24"/>
                    <w:szCs w:val="24"/>
                  </w:rPr>
                  <w:id w:val="-794060085"/>
                  <w14:checkbox>
                    <w14:checked w14:val="0"/>
                    <w14:checkedState w14:val="2612" w14:font="MS Gothic"/>
                    <w14:uncheckedState w14:val="2610" w14:font="MS Gothic"/>
                  </w14:checkbox>
                </w:sdtPr>
                <w:sdtEndPr/>
                <w:sdtContent>
                  <w:tc>
                    <w:tcPr>
                      <w:tcW w:w="1276" w:type="dxa"/>
                      <w:vAlign w:val="center"/>
                    </w:tcPr>
                    <w:p w14:paraId="0F5A79BE"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400332309"/>
                  <w14:checkbox>
                    <w14:checked w14:val="0"/>
                    <w14:checkedState w14:val="2612" w14:font="MS Gothic"/>
                    <w14:uncheckedState w14:val="2610" w14:font="MS Gothic"/>
                  </w14:checkbox>
                </w:sdtPr>
                <w:sdtEndPr/>
                <w:sdtContent>
                  <w:tc>
                    <w:tcPr>
                      <w:tcW w:w="1559" w:type="dxa"/>
                      <w:vAlign w:val="center"/>
                    </w:tcPr>
                    <w:p w14:paraId="1CFD1F8E"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195127996"/>
                  <w14:checkbox>
                    <w14:checked w14:val="0"/>
                    <w14:checkedState w14:val="2612" w14:font="MS Gothic"/>
                    <w14:uncheckedState w14:val="2610" w14:font="MS Gothic"/>
                  </w14:checkbox>
                </w:sdtPr>
                <w:sdtEndPr/>
                <w:sdtContent>
                  <w:tc>
                    <w:tcPr>
                      <w:tcW w:w="1701" w:type="dxa"/>
                      <w:vAlign w:val="center"/>
                    </w:tcPr>
                    <w:p w14:paraId="35B04089"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1006983776"/>
                  <w14:checkbox>
                    <w14:checked w14:val="0"/>
                    <w14:checkedState w14:val="2612" w14:font="MS Gothic"/>
                    <w14:uncheckedState w14:val="2610" w14:font="MS Gothic"/>
                  </w14:checkbox>
                </w:sdtPr>
                <w:sdtEndPr/>
                <w:sdtContent>
                  <w:tc>
                    <w:tcPr>
                      <w:tcW w:w="1418" w:type="dxa"/>
                      <w:vAlign w:val="center"/>
                    </w:tcPr>
                    <w:p w14:paraId="45A89937"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tr>
            <w:tr w:rsidR="00157CEB" w:rsidRPr="00141333" w14:paraId="76E2BD84" w14:textId="77777777" w:rsidTr="006958DF">
              <w:tc>
                <w:tcPr>
                  <w:tcW w:w="1613" w:type="dxa"/>
                  <w:vAlign w:val="center"/>
                </w:tcPr>
                <w:p w14:paraId="6721489A" w14:textId="77777777" w:rsidR="00157CEB" w:rsidRPr="00141333" w:rsidRDefault="00157CEB" w:rsidP="00E60269">
                  <w:pPr>
                    <w:autoSpaceDE w:val="0"/>
                    <w:autoSpaceDN w:val="0"/>
                    <w:adjustRightInd w:val="0"/>
                    <w:jc w:val="center"/>
                    <w:rPr>
                      <w:rFonts w:ascii="Optima" w:hAnsi="Optima"/>
                      <w:b/>
                      <w:bCs/>
                      <w:color w:val="0070C0"/>
                      <w:sz w:val="24"/>
                      <w:szCs w:val="24"/>
                    </w:rPr>
                  </w:pPr>
                </w:p>
                <w:p w14:paraId="02EB2D04" w14:textId="77777777" w:rsidR="00157CEB" w:rsidRPr="00141333" w:rsidRDefault="00157CEB" w:rsidP="00E60269">
                  <w:pPr>
                    <w:autoSpaceDE w:val="0"/>
                    <w:autoSpaceDN w:val="0"/>
                    <w:adjustRightInd w:val="0"/>
                    <w:jc w:val="center"/>
                    <w:rPr>
                      <w:rFonts w:ascii="Optima" w:hAnsi="Optima"/>
                      <w:b/>
                      <w:bCs/>
                      <w:color w:val="0070C0"/>
                      <w:sz w:val="24"/>
                      <w:szCs w:val="24"/>
                    </w:rPr>
                  </w:pPr>
                </w:p>
              </w:tc>
              <w:sdt>
                <w:sdtPr>
                  <w:rPr>
                    <w:rFonts w:ascii="Optima" w:hAnsi="Optima"/>
                    <w:b/>
                    <w:bCs/>
                    <w:color w:val="0070C0"/>
                    <w:sz w:val="24"/>
                    <w:szCs w:val="24"/>
                  </w:rPr>
                  <w:id w:val="-1316333756"/>
                  <w14:checkbox>
                    <w14:checked w14:val="0"/>
                    <w14:checkedState w14:val="2612" w14:font="MS Gothic"/>
                    <w14:uncheckedState w14:val="2610" w14:font="MS Gothic"/>
                  </w14:checkbox>
                </w:sdtPr>
                <w:sdtEndPr/>
                <w:sdtContent>
                  <w:tc>
                    <w:tcPr>
                      <w:tcW w:w="1276" w:type="dxa"/>
                      <w:vAlign w:val="center"/>
                    </w:tcPr>
                    <w:p w14:paraId="132AA99A"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1284649169"/>
                  <w14:checkbox>
                    <w14:checked w14:val="0"/>
                    <w14:checkedState w14:val="2612" w14:font="MS Gothic"/>
                    <w14:uncheckedState w14:val="2610" w14:font="MS Gothic"/>
                  </w14:checkbox>
                </w:sdtPr>
                <w:sdtEndPr/>
                <w:sdtContent>
                  <w:tc>
                    <w:tcPr>
                      <w:tcW w:w="1559" w:type="dxa"/>
                      <w:vAlign w:val="center"/>
                    </w:tcPr>
                    <w:p w14:paraId="66B946CC"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46112364"/>
                  <w14:checkbox>
                    <w14:checked w14:val="0"/>
                    <w14:checkedState w14:val="2612" w14:font="MS Gothic"/>
                    <w14:uncheckedState w14:val="2610" w14:font="MS Gothic"/>
                  </w14:checkbox>
                </w:sdtPr>
                <w:sdtEndPr/>
                <w:sdtContent>
                  <w:tc>
                    <w:tcPr>
                      <w:tcW w:w="1701" w:type="dxa"/>
                      <w:vAlign w:val="center"/>
                    </w:tcPr>
                    <w:p w14:paraId="6CDDE662"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sdt>
                <w:sdtPr>
                  <w:rPr>
                    <w:rFonts w:ascii="Optima" w:hAnsi="Optima"/>
                    <w:b/>
                    <w:bCs/>
                    <w:color w:val="0070C0"/>
                    <w:sz w:val="24"/>
                    <w:szCs w:val="24"/>
                  </w:rPr>
                  <w:id w:val="1488053054"/>
                  <w14:checkbox>
                    <w14:checked w14:val="0"/>
                    <w14:checkedState w14:val="2612" w14:font="MS Gothic"/>
                    <w14:uncheckedState w14:val="2610" w14:font="MS Gothic"/>
                  </w14:checkbox>
                </w:sdtPr>
                <w:sdtEndPr/>
                <w:sdtContent>
                  <w:tc>
                    <w:tcPr>
                      <w:tcW w:w="1418" w:type="dxa"/>
                      <w:vAlign w:val="center"/>
                    </w:tcPr>
                    <w:p w14:paraId="17DC3B7C"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Segoe UI Symbol" w:eastAsia="MS Gothic" w:hAnsi="Segoe UI Symbol" w:cs="Segoe UI Symbol"/>
                          <w:b/>
                          <w:bCs/>
                          <w:color w:val="0070C0"/>
                          <w:sz w:val="24"/>
                          <w:szCs w:val="24"/>
                        </w:rPr>
                        <w:t>☐</w:t>
                      </w:r>
                    </w:p>
                  </w:tc>
                </w:sdtContent>
              </w:sdt>
            </w:tr>
            <w:tr w:rsidR="00157CEB" w:rsidRPr="00141333" w14:paraId="5B4C5141" w14:textId="77777777" w:rsidTr="006958DF">
              <w:tc>
                <w:tcPr>
                  <w:tcW w:w="7567" w:type="dxa"/>
                  <w:gridSpan w:val="5"/>
                  <w:vAlign w:val="center"/>
                </w:tcPr>
                <w:p w14:paraId="738D5701" w14:textId="77777777" w:rsidR="00157CEB" w:rsidRPr="00141333" w:rsidRDefault="00157CEB" w:rsidP="00E60269">
                  <w:pPr>
                    <w:autoSpaceDE w:val="0"/>
                    <w:autoSpaceDN w:val="0"/>
                    <w:adjustRightInd w:val="0"/>
                    <w:jc w:val="center"/>
                    <w:rPr>
                      <w:rFonts w:ascii="Optima" w:hAnsi="Optima"/>
                      <w:b/>
                      <w:bCs/>
                      <w:color w:val="0070C0"/>
                      <w:sz w:val="24"/>
                      <w:szCs w:val="24"/>
                    </w:rPr>
                  </w:pPr>
                </w:p>
                <w:p w14:paraId="104FAA7E" w14:textId="77777777" w:rsidR="00157CEB" w:rsidRPr="00141333" w:rsidRDefault="00157CEB" w:rsidP="00E60269">
                  <w:pPr>
                    <w:autoSpaceDE w:val="0"/>
                    <w:autoSpaceDN w:val="0"/>
                    <w:adjustRightInd w:val="0"/>
                    <w:jc w:val="center"/>
                    <w:rPr>
                      <w:rFonts w:ascii="Optima" w:hAnsi="Optima"/>
                      <w:b/>
                      <w:bCs/>
                      <w:color w:val="0070C0"/>
                      <w:sz w:val="24"/>
                      <w:szCs w:val="24"/>
                    </w:rPr>
                  </w:pPr>
                  <w:r w:rsidRPr="00141333">
                    <w:rPr>
                      <w:rFonts w:ascii="Optima" w:hAnsi="Optima"/>
                      <w:b/>
                      <w:bCs/>
                      <w:color w:val="0070C0"/>
                      <w:sz w:val="24"/>
                      <w:szCs w:val="24"/>
                    </w:rPr>
                    <w:t>Pour chaque partenaire, expliquer le choix de la nature du partenariat :</w:t>
                  </w:r>
                </w:p>
              </w:tc>
            </w:tr>
            <w:tr w:rsidR="00157CEB" w:rsidRPr="00141333" w14:paraId="7AEF8123" w14:textId="77777777" w:rsidTr="006958DF">
              <w:tc>
                <w:tcPr>
                  <w:tcW w:w="7567" w:type="dxa"/>
                  <w:gridSpan w:val="5"/>
                  <w:vAlign w:val="center"/>
                </w:tcPr>
                <w:p w14:paraId="19D60E45" w14:textId="77777777" w:rsidR="00157CEB" w:rsidRPr="00141333" w:rsidRDefault="00157CEB" w:rsidP="00E60269">
                  <w:pPr>
                    <w:autoSpaceDE w:val="0"/>
                    <w:autoSpaceDN w:val="0"/>
                    <w:adjustRightInd w:val="0"/>
                    <w:jc w:val="center"/>
                    <w:rPr>
                      <w:rFonts w:ascii="Optima" w:hAnsi="Optima"/>
                      <w:b/>
                      <w:bCs/>
                      <w:color w:val="0070C0"/>
                      <w:sz w:val="24"/>
                      <w:szCs w:val="24"/>
                    </w:rPr>
                  </w:pPr>
                </w:p>
                <w:p w14:paraId="43EE36DF" w14:textId="77777777" w:rsidR="00157CEB" w:rsidRPr="00141333" w:rsidRDefault="00157CEB" w:rsidP="00E60269">
                  <w:pPr>
                    <w:autoSpaceDE w:val="0"/>
                    <w:autoSpaceDN w:val="0"/>
                    <w:adjustRightInd w:val="0"/>
                    <w:jc w:val="center"/>
                    <w:rPr>
                      <w:rFonts w:ascii="Optima" w:hAnsi="Optima"/>
                      <w:b/>
                      <w:bCs/>
                      <w:color w:val="0070C0"/>
                      <w:sz w:val="24"/>
                      <w:szCs w:val="24"/>
                    </w:rPr>
                  </w:pPr>
                </w:p>
                <w:p w14:paraId="24BBDFA1" w14:textId="77777777" w:rsidR="00157CEB" w:rsidRPr="00141333" w:rsidRDefault="00157CEB" w:rsidP="00E60269">
                  <w:pPr>
                    <w:autoSpaceDE w:val="0"/>
                    <w:autoSpaceDN w:val="0"/>
                    <w:adjustRightInd w:val="0"/>
                    <w:jc w:val="center"/>
                    <w:rPr>
                      <w:rFonts w:ascii="Optima" w:hAnsi="Optima"/>
                      <w:b/>
                      <w:bCs/>
                      <w:color w:val="0070C0"/>
                      <w:sz w:val="24"/>
                      <w:szCs w:val="24"/>
                    </w:rPr>
                  </w:pPr>
                </w:p>
                <w:p w14:paraId="567EFC6D" w14:textId="77777777" w:rsidR="00157CEB" w:rsidRPr="00141333" w:rsidRDefault="00157CEB" w:rsidP="00E60269">
                  <w:pPr>
                    <w:autoSpaceDE w:val="0"/>
                    <w:autoSpaceDN w:val="0"/>
                    <w:adjustRightInd w:val="0"/>
                    <w:jc w:val="center"/>
                    <w:rPr>
                      <w:rFonts w:ascii="Optima" w:hAnsi="Optima"/>
                      <w:b/>
                      <w:bCs/>
                      <w:color w:val="0070C0"/>
                      <w:sz w:val="24"/>
                      <w:szCs w:val="24"/>
                    </w:rPr>
                  </w:pPr>
                </w:p>
                <w:p w14:paraId="60A6D2BD" w14:textId="77777777" w:rsidR="00157CEB" w:rsidRPr="00141333" w:rsidRDefault="00157CEB" w:rsidP="00E60269">
                  <w:pPr>
                    <w:autoSpaceDE w:val="0"/>
                    <w:autoSpaceDN w:val="0"/>
                    <w:adjustRightInd w:val="0"/>
                    <w:jc w:val="center"/>
                    <w:rPr>
                      <w:rFonts w:ascii="Optima" w:hAnsi="Optima"/>
                      <w:b/>
                      <w:bCs/>
                      <w:color w:val="0070C0"/>
                      <w:sz w:val="24"/>
                      <w:szCs w:val="24"/>
                    </w:rPr>
                  </w:pPr>
                </w:p>
              </w:tc>
            </w:tr>
          </w:tbl>
          <w:p w14:paraId="513A0BCF" w14:textId="77777777" w:rsidR="00157CEB" w:rsidRPr="00141333" w:rsidRDefault="00157CEB" w:rsidP="00E60269">
            <w:pPr>
              <w:autoSpaceDE w:val="0"/>
              <w:autoSpaceDN w:val="0"/>
              <w:adjustRightInd w:val="0"/>
              <w:rPr>
                <w:rFonts w:ascii="Optima" w:hAnsi="Optima"/>
                <w:b/>
                <w:bCs/>
                <w:color w:val="0070C0"/>
                <w:sz w:val="24"/>
                <w:szCs w:val="24"/>
              </w:rPr>
            </w:pPr>
          </w:p>
        </w:tc>
      </w:tr>
      <w:tr w:rsidR="00157CEB" w:rsidRPr="00141333" w14:paraId="2C4C180E" w14:textId="77777777" w:rsidTr="00E60269">
        <w:tc>
          <w:tcPr>
            <w:tcW w:w="3235" w:type="dxa"/>
          </w:tcPr>
          <w:p w14:paraId="3ED29CAF" w14:textId="77777777" w:rsidR="00157CEB" w:rsidRPr="00141333" w:rsidRDefault="00157CEB" w:rsidP="00E60269">
            <w:pPr>
              <w:rPr>
                <w:rFonts w:ascii="Optima" w:eastAsia="BatangChe" w:hAnsi="Optima" w:cs="DejaVu Sans"/>
                <w:b/>
                <w:bCs/>
                <w:sz w:val="24"/>
                <w:szCs w:val="24"/>
              </w:rPr>
            </w:pPr>
          </w:p>
          <w:p w14:paraId="30D1C436" w14:textId="60DF9EBB" w:rsidR="00157CEB" w:rsidRPr="00141333" w:rsidRDefault="00157CEB" w:rsidP="00E60269">
            <w:pPr>
              <w:rPr>
                <w:rFonts w:ascii="Optima" w:eastAsia="BatangChe" w:hAnsi="Optima" w:cs="DejaVu Sans"/>
                <w:b/>
                <w:bCs/>
                <w:sz w:val="24"/>
                <w:szCs w:val="24"/>
              </w:rPr>
            </w:pPr>
            <w:r w:rsidRPr="00141333">
              <w:rPr>
                <w:rFonts w:ascii="Optima" w:eastAsia="BatangChe" w:hAnsi="Optima" w:cs="DejaVu Sans"/>
                <w:b/>
                <w:bCs/>
                <w:sz w:val="24"/>
                <w:szCs w:val="24"/>
              </w:rPr>
              <w:t>QUELS SERONT LES CRITERES D’EVALUATION</w:t>
            </w:r>
            <w:r w:rsidR="00C06621">
              <w:rPr>
                <w:rFonts w:ascii="Optima" w:eastAsia="BatangChe" w:hAnsi="Optima" w:cs="DejaVu Sans"/>
                <w:b/>
                <w:bCs/>
                <w:sz w:val="24"/>
                <w:szCs w:val="24"/>
              </w:rPr>
              <w:t> ?</w:t>
            </w:r>
          </w:p>
          <w:p w14:paraId="7A3D5E50" w14:textId="331408CA" w:rsidR="00157CEB" w:rsidRPr="00141333" w:rsidRDefault="00157CEB" w:rsidP="00E60269">
            <w:pPr>
              <w:rPr>
                <w:rFonts w:ascii="Optima" w:eastAsia="BatangChe" w:hAnsi="Optima" w:cs="DejaVu Sans"/>
                <w:sz w:val="24"/>
                <w:szCs w:val="24"/>
              </w:rPr>
            </w:pPr>
          </w:p>
        </w:tc>
        <w:tc>
          <w:tcPr>
            <w:tcW w:w="7539" w:type="dxa"/>
          </w:tcPr>
          <w:p w14:paraId="1F581F12" w14:textId="77777777" w:rsidR="00157CEB" w:rsidRPr="00141333" w:rsidRDefault="00157CEB" w:rsidP="00E60269">
            <w:pPr>
              <w:pStyle w:val="Standard"/>
              <w:ind w:left="360"/>
              <w:jc w:val="both"/>
              <w:rPr>
                <w:rFonts w:ascii="Optima" w:hAnsi="Optima"/>
                <w:b/>
                <w:bCs/>
              </w:rPr>
            </w:pPr>
          </w:p>
          <w:p w14:paraId="12ACC0B2" w14:textId="77777777" w:rsidR="00157CEB" w:rsidRPr="00141333" w:rsidRDefault="00157CEB" w:rsidP="00E60269">
            <w:pPr>
              <w:pStyle w:val="Standard"/>
              <w:ind w:left="360"/>
              <w:jc w:val="both"/>
              <w:rPr>
                <w:rFonts w:ascii="Optima" w:hAnsi="Optima"/>
                <w:b/>
                <w:bCs/>
              </w:rPr>
            </w:pPr>
          </w:p>
          <w:p w14:paraId="779BBA6E" w14:textId="77777777" w:rsidR="00157CEB" w:rsidRPr="00141333" w:rsidRDefault="00157CEB" w:rsidP="00840894">
            <w:pPr>
              <w:pStyle w:val="Standard"/>
              <w:ind w:left="360"/>
              <w:jc w:val="both"/>
              <w:rPr>
                <w:rFonts w:ascii="Optima" w:eastAsia="DengXian" w:hAnsi="Optima" w:cs="DejaVu Sans"/>
                <w:b/>
                <w:bCs/>
              </w:rPr>
            </w:pPr>
          </w:p>
        </w:tc>
      </w:tr>
      <w:tr w:rsidR="00157CEB" w:rsidRPr="00141333" w14:paraId="6D917CCA" w14:textId="77777777" w:rsidTr="00E60269">
        <w:tc>
          <w:tcPr>
            <w:tcW w:w="3235" w:type="dxa"/>
          </w:tcPr>
          <w:p w14:paraId="3CA014B0" w14:textId="77777777" w:rsidR="00157CEB" w:rsidRPr="00141333" w:rsidRDefault="00157CEB" w:rsidP="00E60269">
            <w:pPr>
              <w:rPr>
                <w:rFonts w:ascii="Optima" w:eastAsia="BatangChe" w:hAnsi="Optima" w:cs="DejaVu Sans"/>
                <w:b/>
                <w:bCs/>
                <w:sz w:val="24"/>
                <w:szCs w:val="24"/>
              </w:rPr>
            </w:pPr>
          </w:p>
          <w:p w14:paraId="56BDBB15" w14:textId="14CD919F" w:rsidR="00157CEB" w:rsidRPr="00141333" w:rsidRDefault="00157CEB" w:rsidP="00E60269">
            <w:pPr>
              <w:rPr>
                <w:rFonts w:ascii="Optima" w:eastAsia="BatangChe" w:hAnsi="Optima" w:cs="DejaVu Sans"/>
                <w:b/>
                <w:bCs/>
                <w:sz w:val="24"/>
                <w:szCs w:val="24"/>
              </w:rPr>
            </w:pPr>
            <w:r w:rsidRPr="00141333">
              <w:rPr>
                <w:rFonts w:ascii="Optima" w:eastAsia="BatangChe" w:hAnsi="Optima" w:cs="DejaVu Sans"/>
                <w:b/>
                <w:bCs/>
                <w:sz w:val="24"/>
                <w:szCs w:val="24"/>
              </w:rPr>
              <w:t>QUELS SERONT LES INDICATEURS D’EVALUATION</w:t>
            </w:r>
            <w:r w:rsidR="0051436E">
              <w:rPr>
                <w:rFonts w:ascii="Optima" w:eastAsia="BatangChe" w:hAnsi="Optima" w:cs="DejaVu Sans"/>
                <w:b/>
                <w:bCs/>
                <w:sz w:val="24"/>
                <w:szCs w:val="24"/>
              </w:rPr>
              <w:t> ?</w:t>
            </w:r>
          </w:p>
          <w:p w14:paraId="6446820C" w14:textId="398C4EF4" w:rsidR="00840894" w:rsidRPr="00141333" w:rsidRDefault="00840894" w:rsidP="00E60269">
            <w:pPr>
              <w:rPr>
                <w:rFonts w:ascii="Optima" w:eastAsia="BatangChe" w:hAnsi="Optima" w:cs="DejaVu Sans"/>
                <w:b/>
                <w:bCs/>
                <w:sz w:val="24"/>
                <w:szCs w:val="24"/>
              </w:rPr>
            </w:pPr>
          </w:p>
        </w:tc>
        <w:tc>
          <w:tcPr>
            <w:tcW w:w="7539" w:type="dxa"/>
          </w:tcPr>
          <w:p w14:paraId="7FF7E597" w14:textId="77777777" w:rsidR="00157CEB" w:rsidRPr="00141333" w:rsidRDefault="00157CEB" w:rsidP="00E60269">
            <w:pPr>
              <w:rPr>
                <w:rFonts w:ascii="Optima" w:eastAsia="BatangChe" w:hAnsi="Optima" w:cs="DejaVu Sans"/>
                <w:b/>
                <w:bCs/>
                <w:sz w:val="24"/>
                <w:szCs w:val="24"/>
              </w:rPr>
            </w:pPr>
          </w:p>
          <w:p w14:paraId="642FCCE3" w14:textId="77777777" w:rsidR="00157CEB" w:rsidRPr="00141333" w:rsidRDefault="00157CEB" w:rsidP="00E60269">
            <w:pPr>
              <w:rPr>
                <w:rFonts w:ascii="Optima" w:eastAsia="BatangChe" w:hAnsi="Optima" w:cs="DejaVu Sans"/>
                <w:b/>
                <w:bCs/>
                <w:sz w:val="24"/>
                <w:szCs w:val="24"/>
              </w:rPr>
            </w:pPr>
          </w:p>
          <w:p w14:paraId="18D40432" w14:textId="77777777" w:rsidR="00157CEB" w:rsidRPr="00141333" w:rsidRDefault="00157CEB" w:rsidP="00E60269">
            <w:pPr>
              <w:rPr>
                <w:rFonts w:ascii="Optima" w:eastAsia="BatangChe" w:hAnsi="Optima" w:cs="DejaVu Sans"/>
                <w:b/>
                <w:bCs/>
                <w:sz w:val="24"/>
                <w:szCs w:val="24"/>
              </w:rPr>
            </w:pPr>
          </w:p>
          <w:p w14:paraId="26A6F1A8" w14:textId="77777777" w:rsidR="00157CEB" w:rsidRPr="00141333" w:rsidRDefault="00157CEB" w:rsidP="00840894">
            <w:pPr>
              <w:pStyle w:val="Standard"/>
              <w:ind w:left="360"/>
              <w:jc w:val="both"/>
              <w:rPr>
                <w:rFonts w:ascii="Optima" w:eastAsia="BatangChe" w:hAnsi="Optima" w:cs="DejaVu Sans"/>
                <w:b/>
                <w:bCs/>
              </w:rPr>
            </w:pPr>
          </w:p>
        </w:tc>
      </w:tr>
      <w:tr w:rsidR="00157CEB" w:rsidRPr="00141333" w14:paraId="045F8A60" w14:textId="77777777" w:rsidTr="00E60269">
        <w:tc>
          <w:tcPr>
            <w:tcW w:w="3235" w:type="dxa"/>
          </w:tcPr>
          <w:p w14:paraId="58F6E3CA" w14:textId="77777777" w:rsidR="00157CEB" w:rsidRPr="00141333" w:rsidRDefault="00157CEB" w:rsidP="00E60269">
            <w:pPr>
              <w:rPr>
                <w:rFonts w:ascii="Optima" w:eastAsia="BatangChe" w:hAnsi="Optima" w:cs="DejaVu Sans"/>
                <w:b/>
                <w:bCs/>
                <w:sz w:val="24"/>
                <w:szCs w:val="24"/>
              </w:rPr>
            </w:pPr>
          </w:p>
          <w:p w14:paraId="128D9840" w14:textId="77777777" w:rsidR="00157CEB" w:rsidRPr="00141333" w:rsidRDefault="00157CEB" w:rsidP="00E60269">
            <w:pPr>
              <w:rPr>
                <w:rFonts w:ascii="Optima" w:eastAsia="BatangChe" w:hAnsi="Optima" w:cs="DejaVu Sans"/>
                <w:b/>
                <w:bCs/>
                <w:sz w:val="24"/>
                <w:szCs w:val="24"/>
              </w:rPr>
            </w:pPr>
          </w:p>
          <w:p w14:paraId="5D16825A" w14:textId="77777777" w:rsidR="00157CEB" w:rsidRPr="00141333" w:rsidRDefault="00157CEB" w:rsidP="00E60269">
            <w:pPr>
              <w:rPr>
                <w:rFonts w:ascii="Optima" w:eastAsia="BatangChe" w:hAnsi="Optima" w:cs="DejaVu Sans"/>
                <w:b/>
                <w:bCs/>
                <w:sz w:val="24"/>
                <w:szCs w:val="24"/>
              </w:rPr>
            </w:pPr>
            <w:r w:rsidRPr="00141333">
              <w:rPr>
                <w:rFonts w:ascii="Optima" w:eastAsia="BatangChe" w:hAnsi="Optima" w:cs="DejaVu Sans"/>
                <w:b/>
                <w:bCs/>
                <w:sz w:val="24"/>
                <w:szCs w:val="24"/>
              </w:rPr>
              <w:t xml:space="preserve">TOUTES REMARQUES </w:t>
            </w:r>
          </w:p>
          <w:p w14:paraId="1C852EB4" w14:textId="77777777" w:rsidR="00157CEB" w:rsidRPr="00141333" w:rsidRDefault="00157CEB" w:rsidP="00E60269">
            <w:pPr>
              <w:rPr>
                <w:rFonts w:ascii="Optima" w:eastAsia="BatangChe" w:hAnsi="Optima" w:cs="DejaVu Sans"/>
                <w:b/>
                <w:bCs/>
                <w:sz w:val="24"/>
                <w:szCs w:val="24"/>
              </w:rPr>
            </w:pPr>
            <w:r w:rsidRPr="00141333">
              <w:rPr>
                <w:rFonts w:ascii="Optima" w:eastAsia="BatangChe" w:hAnsi="Optima" w:cs="DejaVu Sans"/>
                <w:b/>
                <w:bCs/>
                <w:sz w:val="24"/>
                <w:szCs w:val="24"/>
              </w:rPr>
              <w:t>UTILES</w:t>
            </w:r>
          </w:p>
          <w:p w14:paraId="6A18FD1B" w14:textId="77777777" w:rsidR="006545CF" w:rsidRPr="00141333" w:rsidRDefault="006545CF" w:rsidP="00E60269">
            <w:pPr>
              <w:rPr>
                <w:rFonts w:ascii="Optima" w:eastAsia="BatangChe" w:hAnsi="Optima" w:cs="DejaVu Sans"/>
                <w:b/>
                <w:bCs/>
                <w:sz w:val="24"/>
                <w:szCs w:val="24"/>
              </w:rPr>
            </w:pPr>
          </w:p>
          <w:p w14:paraId="248F8839" w14:textId="3C5D808A" w:rsidR="006545CF" w:rsidRPr="00141333" w:rsidRDefault="006545CF" w:rsidP="00E60269">
            <w:pPr>
              <w:rPr>
                <w:rFonts w:ascii="Optima" w:eastAsia="BatangChe" w:hAnsi="Optima" w:cs="DejaVu Sans"/>
                <w:b/>
                <w:bCs/>
                <w:sz w:val="24"/>
                <w:szCs w:val="24"/>
              </w:rPr>
            </w:pPr>
          </w:p>
        </w:tc>
        <w:tc>
          <w:tcPr>
            <w:tcW w:w="7539" w:type="dxa"/>
          </w:tcPr>
          <w:p w14:paraId="3169A9B5" w14:textId="77777777" w:rsidR="00157CEB" w:rsidRPr="00141333" w:rsidRDefault="00157CEB" w:rsidP="00E60269">
            <w:pPr>
              <w:rPr>
                <w:rFonts w:ascii="Optima" w:eastAsia="BatangChe" w:hAnsi="Optima" w:cs="DejaVu Sans"/>
                <w:b/>
                <w:bCs/>
                <w:sz w:val="24"/>
                <w:szCs w:val="24"/>
              </w:rPr>
            </w:pPr>
          </w:p>
          <w:p w14:paraId="3DA044AB" w14:textId="77777777" w:rsidR="00157CEB" w:rsidRPr="00141333" w:rsidRDefault="00157CEB" w:rsidP="00E60269">
            <w:pPr>
              <w:rPr>
                <w:rFonts w:ascii="Optima" w:eastAsia="BatangChe" w:hAnsi="Optima" w:cs="DejaVu Sans"/>
                <w:b/>
                <w:bCs/>
                <w:sz w:val="24"/>
                <w:szCs w:val="24"/>
              </w:rPr>
            </w:pPr>
          </w:p>
          <w:p w14:paraId="48772BA3" w14:textId="77777777" w:rsidR="00157CEB" w:rsidRPr="00141333" w:rsidRDefault="00157CEB" w:rsidP="00E60269">
            <w:pPr>
              <w:rPr>
                <w:rFonts w:ascii="Optima" w:eastAsia="BatangChe" w:hAnsi="Optima" w:cs="DejaVu Sans"/>
                <w:b/>
                <w:bCs/>
                <w:sz w:val="24"/>
                <w:szCs w:val="24"/>
              </w:rPr>
            </w:pPr>
          </w:p>
          <w:p w14:paraId="6846EF84" w14:textId="77777777" w:rsidR="00157CEB" w:rsidRPr="00141333" w:rsidRDefault="00157CEB" w:rsidP="00E60269">
            <w:pPr>
              <w:rPr>
                <w:rFonts w:ascii="Optima" w:eastAsia="BatangChe" w:hAnsi="Optima" w:cs="DejaVu Sans"/>
                <w:b/>
                <w:bCs/>
                <w:sz w:val="24"/>
                <w:szCs w:val="24"/>
              </w:rPr>
            </w:pPr>
          </w:p>
        </w:tc>
      </w:tr>
    </w:tbl>
    <w:p w14:paraId="796EE9CF" w14:textId="3FE6B8F8" w:rsidR="00C450B0" w:rsidRDefault="00C450B0">
      <w:pPr>
        <w:rPr>
          <w:rFonts w:ascii="Optima" w:hAnsi="Optima"/>
          <w:sz w:val="24"/>
          <w:szCs w:val="24"/>
        </w:rPr>
      </w:pPr>
    </w:p>
    <w:p w14:paraId="1152E23B" w14:textId="33BDA6A2" w:rsidR="002A1FE0" w:rsidRDefault="002A1FE0">
      <w:pPr>
        <w:rPr>
          <w:rFonts w:ascii="Optima" w:hAnsi="Optima"/>
          <w:sz w:val="24"/>
          <w:szCs w:val="24"/>
        </w:rPr>
      </w:pPr>
    </w:p>
    <w:p w14:paraId="0DAE6D58" w14:textId="77A5904C" w:rsidR="002A1FE0" w:rsidRDefault="002A1FE0">
      <w:pPr>
        <w:rPr>
          <w:rFonts w:ascii="Optima" w:hAnsi="Optima"/>
          <w:sz w:val="24"/>
          <w:szCs w:val="24"/>
        </w:rPr>
      </w:pPr>
    </w:p>
    <w:p w14:paraId="259DB0D1" w14:textId="2D95097C" w:rsidR="002A1FE0" w:rsidRDefault="002A1FE0">
      <w:pPr>
        <w:rPr>
          <w:rFonts w:ascii="Optima" w:hAnsi="Optima"/>
          <w:sz w:val="24"/>
          <w:szCs w:val="24"/>
        </w:rPr>
      </w:pPr>
    </w:p>
    <w:p w14:paraId="49999F6E" w14:textId="3E6E8FAE" w:rsidR="002A1FE0" w:rsidRDefault="002A1FE0">
      <w:pPr>
        <w:rPr>
          <w:rFonts w:ascii="Optima" w:hAnsi="Optima"/>
          <w:sz w:val="24"/>
          <w:szCs w:val="24"/>
        </w:rPr>
      </w:pPr>
    </w:p>
    <w:p w14:paraId="2573C733" w14:textId="28465B7E" w:rsidR="002A1FE0" w:rsidRDefault="00620AED" w:rsidP="002A1FE0">
      <w:r w:rsidRPr="006E1F4E">
        <w:rPr>
          <w:b/>
          <w:bCs/>
          <w:noProof/>
        </w:rPr>
        <w:lastRenderedPageBreak/>
        <mc:AlternateContent>
          <mc:Choice Requires="wps">
            <w:drawing>
              <wp:anchor distT="45720" distB="45720" distL="114300" distR="114300" simplePos="0" relativeHeight="251714560" behindDoc="0" locked="0" layoutInCell="1" allowOverlap="1" wp14:anchorId="65ADB9B4" wp14:editId="3D12D902">
                <wp:simplePos x="0" y="0"/>
                <wp:positionH relativeFrom="margin">
                  <wp:posOffset>-582378</wp:posOffset>
                </wp:positionH>
                <wp:positionV relativeFrom="paragraph">
                  <wp:posOffset>-83986</wp:posOffset>
                </wp:positionV>
                <wp:extent cx="6933538" cy="241300"/>
                <wp:effectExtent l="0" t="0" r="20320" b="2540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8" cy="241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7AF3AF3" w14:textId="77777777" w:rsidR="002A1FE0" w:rsidRPr="00C06621" w:rsidRDefault="002A1FE0" w:rsidP="002A1FE0">
                            <w:pPr>
                              <w:jc w:val="center"/>
                              <w:rPr>
                                <w:rFonts w:ascii="Optima" w:hAnsi="Optima"/>
                                <w:b/>
                                <w:bCs/>
                              </w:rPr>
                            </w:pPr>
                            <w:r w:rsidRPr="00C06621">
                              <w:rPr>
                                <w:rFonts w:ascii="Optima" w:hAnsi="Optima"/>
                                <w:b/>
                                <w:bCs/>
                              </w:rPr>
                              <w:t>TITRE DE L’ACTION :               Exercice 2024 du …… 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DB9B4" id="_x0000_s1035" type="#_x0000_t202" style="position:absolute;margin-left:-45.85pt;margin-top:-6.6pt;width:545.95pt;height:19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" fillcolor="white [3201]" strokecolor="#4472c4 [3204]" strokeweight="1pt">
                <v:textbox>
                  <w:txbxContent>
                    <w:p w14:paraId="17AF3AF3" w14:textId="77777777" w:rsidR="002A1FE0" w:rsidRPr="00C06621" w:rsidRDefault="002A1FE0" w:rsidP="002A1FE0">
                      <w:pPr>
                        <w:jc w:val="center"/>
                        <w:rPr>
                          <w:rFonts w:ascii="Optima" w:hAnsi="Optima"/>
                          <w:b/>
                          <w:bCs/>
                        </w:rPr>
                      </w:pPr>
                      <w:r w:rsidRPr="00C06621">
                        <w:rPr>
                          <w:rFonts w:ascii="Optima" w:hAnsi="Optima"/>
                          <w:b/>
                          <w:bCs/>
                        </w:rPr>
                        <w:t xml:space="preserve">TITRE DE L’ACTION :               Exercice 2024 du …… au </w:t>
                      </w:r>
                      <w:proofErr w:type="gramStart"/>
                      <w:r w:rsidRPr="00C06621">
                        <w:rPr>
                          <w:rFonts w:ascii="Optima" w:hAnsi="Optima"/>
                          <w:b/>
                          <w:bCs/>
                        </w:rPr>
                        <w:t>…….</w:t>
                      </w:r>
                      <w:proofErr w:type="gramEnd"/>
                      <w:r w:rsidRPr="00C06621">
                        <w:rPr>
                          <w:rFonts w:ascii="Optima" w:hAnsi="Optima"/>
                          <w:b/>
                          <w:bCs/>
                        </w:rPr>
                        <w:t>.</w:t>
                      </w:r>
                    </w:p>
                  </w:txbxContent>
                </v:textbox>
                <w10:wrap anchorx="margin"/>
              </v:shape>
            </w:pict>
          </mc:Fallback>
        </mc:AlternateContent>
      </w:r>
      <w:r w:rsidRPr="006E1F4E">
        <w:rPr>
          <w:b/>
          <w:bCs/>
          <w:noProof/>
        </w:rPr>
        <mc:AlternateContent>
          <mc:Choice Requires="wps">
            <w:drawing>
              <wp:anchor distT="45720" distB="45720" distL="114300" distR="114300" simplePos="0" relativeHeight="251713536" behindDoc="0" locked="0" layoutInCell="1" allowOverlap="1" wp14:anchorId="04979A89" wp14:editId="07BDFF77">
                <wp:simplePos x="0" y="0"/>
                <wp:positionH relativeFrom="margin">
                  <wp:align>center</wp:align>
                </wp:positionH>
                <wp:positionV relativeFrom="paragraph">
                  <wp:posOffset>-385197</wp:posOffset>
                </wp:positionV>
                <wp:extent cx="6908800" cy="285750"/>
                <wp:effectExtent l="19050" t="19050" r="25400"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285750"/>
                        </a:xfrm>
                        <a:prstGeom prst="rect">
                          <a:avLst/>
                        </a:prstGeom>
                        <a:solidFill>
                          <a:srgbClr val="FFFFFF"/>
                        </a:solidFill>
                        <a:ln w="38100">
                          <a:solidFill>
                            <a:srgbClr val="FF0000"/>
                          </a:solidFill>
                          <a:miter lim="800000"/>
                          <a:headEnd/>
                          <a:tailEnd/>
                        </a:ln>
                      </wps:spPr>
                      <wps:txbx>
                        <w:txbxContent>
                          <w:p w14:paraId="38753E4A" w14:textId="0B70D2C0" w:rsidR="002A1FE0" w:rsidRPr="00C06621" w:rsidRDefault="002A1FE0" w:rsidP="002A1FE0">
                            <w:pPr>
                              <w:jc w:val="center"/>
                              <w:rPr>
                                <w:rFonts w:ascii="Optima" w:hAnsi="Optima"/>
                                <w:b/>
                                <w:bCs/>
                                <w:color w:val="FF0000"/>
                              </w:rPr>
                            </w:pPr>
                            <w:r w:rsidRPr="00C06621">
                              <w:rPr>
                                <w:rFonts w:ascii="Optima" w:hAnsi="Optima"/>
                                <w:b/>
                                <w:bCs/>
                                <w:color w:val="FF0000"/>
                              </w:rPr>
                              <w:t xml:space="preserve">DOUBLE CLIQUER SUR LE BUDGET </w:t>
                            </w:r>
                            <w:r w:rsidR="005E5800" w:rsidRPr="00C06621">
                              <w:rPr>
                                <w:rFonts w:ascii="Optima" w:hAnsi="Optima"/>
                                <w:b/>
                                <w:bCs/>
                                <w:color w:val="FF0000"/>
                              </w:rPr>
                              <w:t xml:space="preserve">PREVISIONNEL </w:t>
                            </w:r>
                            <w:r w:rsidRPr="00C06621">
                              <w:rPr>
                                <w:rFonts w:ascii="Optima" w:hAnsi="Optima"/>
                                <w:b/>
                                <w:bCs/>
                                <w:color w:val="FF0000"/>
                              </w:rPr>
                              <w:t>POUR LE REMPLIR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79A89" id="_x0000_s1036" type="#_x0000_t202" style="position:absolute;margin-left:0;margin-top:-30.35pt;width:544pt;height:22.5pt;z-index:251713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" strokecolor="red" strokeweight="3pt">
                <v:textbox>
                  <w:txbxContent>
                    <w:p w14:paraId="38753E4A" w14:textId="0B70D2C0" w:rsidR="002A1FE0" w:rsidRPr="00C06621" w:rsidRDefault="002A1FE0" w:rsidP="002A1FE0">
                      <w:pPr>
                        <w:jc w:val="center"/>
                        <w:rPr>
                          <w:rFonts w:ascii="Optima" w:hAnsi="Optima"/>
                          <w:b/>
                          <w:bCs/>
                          <w:color w:val="FF0000"/>
                        </w:rPr>
                      </w:pPr>
                      <w:r w:rsidRPr="00C06621">
                        <w:rPr>
                          <w:rFonts w:ascii="Optima" w:hAnsi="Optima"/>
                          <w:b/>
                          <w:bCs/>
                          <w:color w:val="FF0000"/>
                        </w:rPr>
                        <w:t xml:space="preserve">DOUBLE CLIQUER SUR LE BUDGET </w:t>
                      </w:r>
                      <w:r w:rsidR="005E5800" w:rsidRPr="00C06621">
                        <w:rPr>
                          <w:rFonts w:ascii="Optima" w:hAnsi="Optima"/>
                          <w:b/>
                          <w:bCs/>
                          <w:color w:val="FF0000"/>
                        </w:rPr>
                        <w:t xml:space="preserve">PREVISIONNEL </w:t>
                      </w:r>
                      <w:r w:rsidRPr="00C06621">
                        <w:rPr>
                          <w:rFonts w:ascii="Optima" w:hAnsi="Optima"/>
                          <w:b/>
                          <w:bCs/>
                          <w:color w:val="FF0000"/>
                        </w:rPr>
                        <w:t>POUR LE REMPLIR</w:t>
                      </w:r>
                    </w:p>
                  </w:txbxContent>
                </v:textbox>
                <w10:wrap anchorx="margin"/>
              </v:shape>
            </w:pict>
          </mc:Fallback>
        </mc:AlternateContent>
      </w:r>
      <w:r w:rsidR="00434D15">
        <w:rPr>
          <w:noProof/>
        </w:rPr>
        <w:object w:dxaOrig="1440" w:dyaOrig="1440" w14:anchorId="012EF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15pt;margin-top:22.2pt;width:418.2pt;height:564.1pt;z-index:251712512;mso-position-horizontal-relative:text;mso-position-vertical-relative:text">
            <v:imagedata r:id="rId9" o:title=""/>
            <w10:wrap type="square"/>
          </v:shape>
          <o:OLEObject Type="Embed" ProgID="Excel.Sheet.12" ShapeID="_x0000_s2051" DrawAspect="Content" ObjectID="_1768142010" r:id="rId10"/>
        </w:object>
      </w:r>
    </w:p>
    <w:p w14:paraId="36BFD0A5" w14:textId="77777777" w:rsidR="002A1FE0" w:rsidRPr="00A57AC4" w:rsidRDefault="002A1FE0" w:rsidP="002A1FE0">
      <w:pPr>
        <w:rPr>
          <w:rFonts w:ascii="Optima" w:hAnsi="Optima"/>
          <w:sz w:val="24"/>
          <w:szCs w:val="24"/>
        </w:rPr>
      </w:pPr>
      <w:r w:rsidRPr="00A57AC4">
        <w:rPr>
          <w:rFonts w:ascii="Optima" w:hAnsi="Optima"/>
          <w:sz w:val="24"/>
          <w:szCs w:val="24"/>
        </w:rPr>
        <w:t xml:space="preserve">Fait le                                        à                                                       </w:t>
      </w:r>
      <w:r w:rsidRPr="00A57AC4">
        <w:rPr>
          <w:rFonts w:ascii="Optima" w:hAnsi="Optima"/>
          <w:sz w:val="24"/>
          <w:szCs w:val="24"/>
        </w:rPr>
        <w:br/>
        <w:t xml:space="preserve">  Signature (Nom + fonction + cachet)</w:t>
      </w:r>
    </w:p>
    <w:p w14:paraId="328AD44A" w14:textId="3E4FBF7A" w:rsidR="002A1FE0" w:rsidRDefault="002A1FE0">
      <w:pPr>
        <w:rPr>
          <w:rFonts w:ascii="Optima" w:hAnsi="Optima"/>
          <w:sz w:val="24"/>
          <w:szCs w:val="24"/>
        </w:rPr>
      </w:pPr>
    </w:p>
    <w:p w14:paraId="147186D0" w14:textId="624D84B8" w:rsidR="002A1FE0" w:rsidRDefault="002A1FE0">
      <w:pPr>
        <w:rPr>
          <w:rFonts w:ascii="Optima" w:hAnsi="Optima"/>
          <w:sz w:val="24"/>
          <w:szCs w:val="24"/>
        </w:rPr>
      </w:pPr>
    </w:p>
    <w:p w14:paraId="52E978A9" w14:textId="77777777" w:rsidR="002A1FE0" w:rsidRDefault="002A1FE0">
      <w:pPr>
        <w:rPr>
          <w:rFonts w:ascii="Optima" w:hAnsi="Optima"/>
          <w:sz w:val="24"/>
          <w:szCs w:val="24"/>
        </w:rPr>
      </w:pPr>
    </w:p>
    <w:p w14:paraId="259774F5" w14:textId="77777777" w:rsidR="002A1FE0" w:rsidRPr="00141333" w:rsidRDefault="002A1FE0">
      <w:pPr>
        <w:rPr>
          <w:rFonts w:ascii="Optima" w:hAnsi="Optima"/>
          <w:sz w:val="24"/>
          <w:szCs w:val="24"/>
        </w:rPr>
      </w:pPr>
    </w:p>
    <w:tbl>
      <w:tblPr>
        <w:tblStyle w:val="TableauGrille1Clair-Accentuation5"/>
        <w:tblpPr w:leftFromText="141" w:rightFromText="141" w:vertAnchor="text" w:horzAnchor="margin" w:tblpY="37"/>
        <w:tblW w:w="9750" w:type="dxa"/>
        <w:tblLook w:val="04A0" w:firstRow="1" w:lastRow="0" w:firstColumn="1" w:lastColumn="0" w:noHBand="0" w:noVBand="1"/>
      </w:tblPr>
      <w:tblGrid>
        <w:gridCol w:w="2784"/>
        <w:gridCol w:w="6966"/>
      </w:tblGrid>
      <w:tr w:rsidR="003C29A0" w:rsidRPr="00141333" w14:paraId="66825B1A" w14:textId="77777777" w:rsidTr="00620AED">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750" w:type="dxa"/>
            <w:gridSpan w:val="2"/>
            <w:shd w:val="clear" w:color="auto" w:fill="4472C4" w:themeFill="accent1"/>
            <w:vAlign w:val="center"/>
          </w:tcPr>
          <w:p w14:paraId="45E11228" w14:textId="77777777" w:rsidR="003C29A0" w:rsidRPr="00620AED" w:rsidRDefault="003C29A0" w:rsidP="00620AED">
            <w:pPr>
              <w:jc w:val="center"/>
              <w:rPr>
                <w:rFonts w:ascii="Optima" w:hAnsi="Optima"/>
                <w:sz w:val="32"/>
                <w:szCs w:val="32"/>
              </w:rPr>
            </w:pPr>
            <w:r w:rsidRPr="00620AED">
              <w:rPr>
                <w:rFonts w:ascii="Optima" w:hAnsi="Optima"/>
                <w:color w:val="FFFFFF" w:themeColor="background1"/>
                <w:sz w:val="32"/>
                <w:szCs w:val="32"/>
              </w:rPr>
              <w:lastRenderedPageBreak/>
              <w:t>SYNTHESE</w:t>
            </w:r>
          </w:p>
        </w:tc>
      </w:tr>
      <w:tr w:rsidR="003C29A0" w:rsidRPr="00141333" w14:paraId="26C93C77" w14:textId="77777777" w:rsidTr="003C29A0">
        <w:trPr>
          <w:trHeight w:val="373"/>
        </w:trPr>
        <w:tc>
          <w:tcPr>
            <w:cnfStyle w:val="001000000000" w:firstRow="0" w:lastRow="0" w:firstColumn="1" w:lastColumn="0" w:oddVBand="0" w:evenVBand="0" w:oddHBand="0" w:evenHBand="0" w:firstRowFirstColumn="0" w:firstRowLastColumn="0" w:lastRowFirstColumn="0" w:lastRowLastColumn="0"/>
            <w:tcW w:w="2784" w:type="dxa"/>
            <w:vAlign w:val="center"/>
          </w:tcPr>
          <w:p w14:paraId="31EDD4BB" w14:textId="77777777" w:rsidR="003C29A0" w:rsidRPr="00141333" w:rsidRDefault="003C29A0" w:rsidP="003C29A0">
            <w:pPr>
              <w:jc w:val="center"/>
              <w:rPr>
                <w:rFonts w:ascii="Optima" w:hAnsi="Optima"/>
                <w:sz w:val="24"/>
                <w:szCs w:val="24"/>
              </w:rPr>
            </w:pPr>
            <w:r w:rsidRPr="00141333">
              <w:rPr>
                <w:rFonts w:ascii="Optima" w:hAnsi="Optima"/>
                <w:sz w:val="24"/>
                <w:szCs w:val="24"/>
              </w:rPr>
              <w:t>GESTIONNAIRE</w:t>
            </w:r>
          </w:p>
        </w:tc>
        <w:tc>
          <w:tcPr>
            <w:tcW w:w="6966" w:type="dxa"/>
            <w:vAlign w:val="center"/>
          </w:tcPr>
          <w:p w14:paraId="0C06CD13" w14:textId="77777777" w:rsidR="003C29A0" w:rsidRPr="00141333" w:rsidRDefault="003C29A0" w:rsidP="003C29A0">
            <w:pPr>
              <w:jc w:val="cente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p w14:paraId="7BF5FBC9" w14:textId="77777777" w:rsidR="003C29A0" w:rsidRPr="00141333" w:rsidRDefault="003C29A0" w:rsidP="003C29A0">
            <w:pPr>
              <w:jc w:val="cente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tc>
      </w:tr>
      <w:tr w:rsidR="003C29A0" w:rsidRPr="00141333" w14:paraId="5119DE70" w14:textId="77777777" w:rsidTr="003C29A0">
        <w:trPr>
          <w:trHeight w:val="881"/>
        </w:trPr>
        <w:tc>
          <w:tcPr>
            <w:cnfStyle w:val="001000000000" w:firstRow="0" w:lastRow="0" w:firstColumn="1" w:lastColumn="0" w:oddVBand="0" w:evenVBand="0" w:oddHBand="0" w:evenHBand="0" w:firstRowFirstColumn="0" w:firstRowLastColumn="0" w:lastRowFirstColumn="0" w:lastRowLastColumn="0"/>
            <w:tcW w:w="2784" w:type="dxa"/>
            <w:vAlign w:val="center"/>
          </w:tcPr>
          <w:p w14:paraId="1121712F" w14:textId="64A7F430" w:rsidR="003C29A0" w:rsidRPr="00141333" w:rsidRDefault="00840894" w:rsidP="003C29A0">
            <w:pPr>
              <w:jc w:val="center"/>
              <w:rPr>
                <w:rFonts w:ascii="Optima" w:hAnsi="Optima"/>
                <w:sz w:val="24"/>
                <w:szCs w:val="24"/>
              </w:rPr>
            </w:pPr>
            <w:r w:rsidRPr="00141333">
              <w:rPr>
                <w:rFonts w:ascii="Optima" w:hAnsi="Optima"/>
                <w:sz w:val="24"/>
                <w:szCs w:val="24"/>
              </w:rPr>
              <w:t>INTERLOCUTEUR DU PROJET</w:t>
            </w:r>
          </w:p>
        </w:tc>
        <w:tc>
          <w:tcPr>
            <w:tcW w:w="6966" w:type="dxa"/>
            <w:vAlign w:val="center"/>
          </w:tcPr>
          <w:p w14:paraId="4AFFC448" w14:textId="77777777" w:rsidR="003C29A0" w:rsidRPr="00141333" w:rsidRDefault="003C29A0" w:rsidP="003C29A0">
            <w:pP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tc>
      </w:tr>
      <w:tr w:rsidR="003C29A0" w:rsidRPr="00141333" w14:paraId="333D9D05" w14:textId="77777777" w:rsidTr="003C29A0">
        <w:trPr>
          <w:trHeight w:val="731"/>
        </w:trPr>
        <w:tc>
          <w:tcPr>
            <w:cnfStyle w:val="001000000000" w:firstRow="0" w:lastRow="0" w:firstColumn="1" w:lastColumn="0" w:oddVBand="0" w:evenVBand="0" w:oddHBand="0" w:evenHBand="0" w:firstRowFirstColumn="0" w:firstRowLastColumn="0" w:lastRowFirstColumn="0" w:lastRowLastColumn="0"/>
            <w:tcW w:w="2784" w:type="dxa"/>
            <w:vAlign w:val="center"/>
          </w:tcPr>
          <w:p w14:paraId="6877582F" w14:textId="77777777" w:rsidR="003C29A0" w:rsidRPr="00141333" w:rsidRDefault="003C29A0" w:rsidP="003C29A0">
            <w:pPr>
              <w:jc w:val="center"/>
              <w:rPr>
                <w:rFonts w:ascii="Optima" w:hAnsi="Optima"/>
                <w:sz w:val="24"/>
                <w:szCs w:val="24"/>
              </w:rPr>
            </w:pPr>
            <w:r w:rsidRPr="00141333">
              <w:rPr>
                <w:rFonts w:ascii="Optima" w:hAnsi="Optima"/>
                <w:sz w:val="24"/>
                <w:szCs w:val="24"/>
              </w:rPr>
              <w:t>COORDONNEES TELEPHONIQUE</w:t>
            </w:r>
          </w:p>
        </w:tc>
        <w:tc>
          <w:tcPr>
            <w:tcW w:w="6966" w:type="dxa"/>
            <w:vAlign w:val="center"/>
          </w:tcPr>
          <w:p w14:paraId="457EF9B0" w14:textId="77777777" w:rsidR="003C29A0" w:rsidRPr="00141333" w:rsidRDefault="003C29A0" w:rsidP="003C29A0">
            <w:pP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tc>
      </w:tr>
      <w:tr w:rsidR="003C29A0" w:rsidRPr="00141333" w14:paraId="5B4BDD6E" w14:textId="77777777" w:rsidTr="003C29A0">
        <w:trPr>
          <w:trHeight w:val="858"/>
        </w:trPr>
        <w:tc>
          <w:tcPr>
            <w:cnfStyle w:val="001000000000" w:firstRow="0" w:lastRow="0" w:firstColumn="1" w:lastColumn="0" w:oddVBand="0" w:evenVBand="0" w:oddHBand="0" w:evenHBand="0" w:firstRowFirstColumn="0" w:firstRowLastColumn="0" w:lastRowFirstColumn="0" w:lastRowLastColumn="0"/>
            <w:tcW w:w="2784" w:type="dxa"/>
            <w:vAlign w:val="center"/>
          </w:tcPr>
          <w:p w14:paraId="5DBD989D" w14:textId="77777777" w:rsidR="003C29A0" w:rsidRPr="00141333" w:rsidRDefault="003C29A0" w:rsidP="003C29A0">
            <w:pPr>
              <w:jc w:val="center"/>
              <w:rPr>
                <w:rFonts w:ascii="Optima" w:hAnsi="Optima"/>
                <w:sz w:val="24"/>
                <w:szCs w:val="24"/>
              </w:rPr>
            </w:pPr>
            <w:r w:rsidRPr="00141333">
              <w:rPr>
                <w:rFonts w:ascii="Optima" w:hAnsi="Optima"/>
                <w:sz w:val="24"/>
                <w:szCs w:val="24"/>
              </w:rPr>
              <w:t>TITRE DE L’ACTION</w:t>
            </w:r>
          </w:p>
        </w:tc>
        <w:tc>
          <w:tcPr>
            <w:tcW w:w="6966" w:type="dxa"/>
            <w:vAlign w:val="center"/>
          </w:tcPr>
          <w:p w14:paraId="4D94AA08" w14:textId="77777777" w:rsidR="003C29A0" w:rsidRPr="00141333" w:rsidRDefault="003C29A0" w:rsidP="003C29A0">
            <w:pPr>
              <w:jc w:val="cente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tc>
      </w:tr>
      <w:tr w:rsidR="003C29A0" w:rsidRPr="00141333" w14:paraId="5BEBD5F4" w14:textId="77777777" w:rsidTr="003C29A0">
        <w:trPr>
          <w:trHeight w:val="1001"/>
        </w:trPr>
        <w:tc>
          <w:tcPr>
            <w:cnfStyle w:val="001000000000" w:firstRow="0" w:lastRow="0" w:firstColumn="1" w:lastColumn="0" w:oddVBand="0" w:evenVBand="0" w:oddHBand="0" w:evenHBand="0" w:firstRowFirstColumn="0" w:firstRowLastColumn="0" w:lastRowFirstColumn="0" w:lastRowLastColumn="0"/>
            <w:tcW w:w="2784" w:type="dxa"/>
            <w:vAlign w:val="center"/>
          </w:tcPr>
          <w:p w14:paraId="087AADB7" w14:textId="77777777" w:rsidR="003C29A0" w:rsidRPr="00141333" w:rsidRDefault="003C29A0" w:rsidP="003C29A0">
            <w:pPr>
              <w:jc w:val="center"/>
              <w:rPr>
                <w:rFonts w:ascii="Optima" w:hAnsi="Optima"/>
                <w:sz w:val="24"/>
                <w:szCs w:val="24"/>
              </w:rPr>
            </w:pPr>
            <w:r w:rsidRPr="00141333">
              <w:rPr>
                <w:rFonts w:ascii="Optima" w:hAnsi="Optima"/>
                <w:sz w:val="24"/>
                <w:szCs w:val="24"/>
              </w:rPr>
              <w:t>BUDGET GLOBAL DU PROJET</w:t>
            </w:r>
          </w:p>
        </w:tc>
        <w:tc>
          <w:tcPr>
            <w:tcW w:w="6966" w:type="dxa"/>
            <w:vAlign w:val="center"/>
          </w:tcPr>
          <w:p w14:paraId="6566F668" w14:textId="77777777" w:rsidR="003C29A0" w:rsidRPr="00141333" w:rsidRDefault="003C29A0" w:rsidP="003C29A0">
            <w:pPr>
              <w:jc w:val="cente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p w14:paraId="3A07E513" w14:textId="77777777" w:rsidR="003C29A0" w:rsidRPr="00141333" w:rsidRDefault="003C29A0" w:rsidP="003C29A0">
            <w:pPr>
              <w:jc w:val="cente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r w:rsidRPr="00141333">
              <w:rPr>
                <w:rFonts w:ascii="Optima" w:hAnsi="Optima"/>
                <w:sz w:val="24"/>
                <w:szCs w:val="24"/>
              </w:rPr>
              <w:t>……………………………………..,……….€</w:t>
            </w:r>
          </w:p>
        </w:tc>
      </w:tr>
      <w:tr w:rsidR="003C29A0" w:rsidRPr="00141333" w14:paraId="2A757901" w14:textId="77777777" w:rsidTr="002F4B74">
        <w:trPr>
          <w:trHeight w:val="1130"/>
        </w:trPr>
        <w:tc>
          <w:tcPr>
            <w:cnfStyle w:val="001000000000" w:firstRow="0" w:lastRow="0" w:firstColumn="1" w:lastColumn="0" w:oddVBand="0" w:evenVBand="0" w:oddHBand="0" w:evenHBand="0" w:firstRowFirstColumn="0" w:firstRowLastColumn="0" w:lastRowFirstColumn="0" w:lastRowLastColumn="0"/>
            <w:tcW w:w="2784" w:type="dxa"/>
            <w:tcBorders>
              <w:bottom w:val="single" w:sz="4" w:space="0" w:color="auto"/>
            </w:tcBorders>
            <w:vAlign w:val="center"/>
          </w:tcPr>
          <w:p w14:paraId="017BD97F" w14:textId="77777777" w:rsidR="003C29A0" w:rsidRPr="00141333" w:rsidRDefault="003C29A0" w:rsidP="003C29A0">
            <w:pPr>
              <w:jc w:val="center"/>
              <w:rPr>
                <w:rFonts w:ascii="Optima" w:hAnsi="Optima"/>
                <w:sz w:val="24"/>
                <w:szCs w:val="24"/>
              </w:rPr>
            </w:pPr>
            <w:r w:rsidRPr="00141333">
              <w:rPr>
                <w:rFonts w:ascii="Optima" w:hAnsi="Optima"/>
                <w:sz w:val="24"/>
                <w:szCs w:val="24"/>
              </w:rPr>
              <w:t>MONTANT DEMANDE</w:t>
            </w:r>
          </w:p>
        </w:tc>
        <w:tc>
          <w:tcPr>
            <w:tcW w:w="6966" w:type="dxa"/>
            <w:tcBorders>
              <w:bottom w:val="single" w:sz="4" w:space="0" w:color="auto"/>
            </w:tcBorders>
            <w:vAlign w:val="center"/>
          </w:tcPr>
          <w:p w14:paraId="0753872D" w14:textId="3EED00DE" w:rsidR="003C29A0" w:rsidRPr="00141333" w:rsidRDefault="003C29A0" w:rsidP="002F4B74">
            <w:pP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r w:rsidRPr="00141333">
              <w:rPr>
                <w:rFonts w:ascii="Optima" w:hAnsi="Optima"/>
                <w:sz w:val="24"/>
                <w:szCs w:val="24"/>
              </w:rPr>
              <w:t>FONCTIONNEMENT : ………………..,…..€</w:t>
            </w:r>
            <w:r w:rsidRPr="00141333">
              <w:rPr>
                <w:rFonts w:ascii="Optima" w:hAnsi="Optima"/>
                <w:sz w:val="24"/>
                <w:szCs w:val="24"/>
              </w:rPr>
              <w:br/>
              <w:t>pourcentage du projet global : …, …%</w:t>
            </w:r>
          </w:p>
        </w:tc>
      </w:tr>
      <w:tr w:rsidR="00D76663" w:rsidRPr="00141333" w14:paraId="7CDCB7CB" w14:textId="77777777" w:rsidTr="002F4B74">
        <w:trPr>
          <w:trHeight w:val="1130"/>
        </w:trPr>
        <w:tc>
          <w:tcPr>
            <w:cnfStyle w:val="001000000000" w:firstRow="0" w:lastRow="0" w:firstColumn="1" w:lastColumn="0" w:oddVBand="0" w:evenVBand="0" w:oddHBand="0" w:evenHBand="0" w:firstRowFirstColumn="0" w:firstRowLastColumn="0" w:lastRowFirstColumn="0" w:lastRowLastColumn="0"/>
            <w:tcW w:w="2784" w:type="dxa"/>
            <w:tcBorders>
              <w:bottom w:val="single" w:sz="4" w:space="0" w:color="auto"/>
            </w:tcBorders>
            <w:vAlign w:val="center"/>
          </w:tcPr>
          <w:p w14:paraId="7B2CF477" w14:textId="77777777" w:rsidR="00D76663" w:rsidRPr="00141333" w:rsidRDefault="00D76663" w:rsidP="003C29A0">
            <w:pPr>
              <w:jc w:val="center"/>
              <w:rPr>
                <w:rFonts w:ascii="Optima" w:hAnsi="Optima"/>
                <w:sz w:val="24"/>
                <w:szCs w:val="24"/>
              </w:rPr>
            </w:pPr>
          </w:p>
        </w:tc>
        <w:tc>
          <w:tcPr>
            <w:tcW w:w="6966" w:type="dxa"/>
            <w:tcBorders>
              <w:bottom w:val="single" w:sz="4" w:space="0" w:color="auto"/>
            </w:tcBorders>
            <w:vAlign w:val="center"/>
          </w:tcPr>
          <w:p w14:paraId="06AB8367" w14:textId="77777777" w:rsidR="00D76663" w:rsidRPr="00141333" w:rsidRDefault="00D76663" w:rsidP="002F4B74">
            <w:pP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tc>
      </w:tr>
      <w:tr w:rsidR="003C29A0" w:rsidRPr="00141333" w14:paraId="76572D89" w14:textId="77777777" w:rsidTr="003C29A0">
        <w:trPr>
          <w:trHeight w:val="2208"/>
        </w:trPr>
        <w:tc>
          <w:tcPr>
            <w:cnfStyle w:val="001000000000" w:firstRow="0" w:lastRow="0" w:firstColumn="1" w:lastColumn="0" w:oddVBand="0" w:evenVBand="0" w:oddHBand="0" w:evenHBand="0" w:firstRowFirstColumn="0" w:firstRowLastColumn="0" w:lastRowFirstColumn="0" w:lastRowLastColumn="0"/>
            <w:tcW w:w="9750" w:type="dxa"/>
            <w:gridSpan w:val="2"/>
            <w:tcBorders>
              <w:top w:val="single" w:sz="4" w:space="0" w:color="auto"/>
            </w:tcBorders>
            <w:shd w:val="clear" w:color="auto" w:fill="FFFFFF" w:themeFill="background1"/>
          </w:tcPr>
          <w:tbl>
            <w:tblPr>
              <w:tblW w:w="9514" w:type="dxa"/>
              <w:tblBorders>
                <w:top w:val="single" w:sz="8" w:space="0" w:color="A3A3A3"/>
                <w:left w:val="single" w:sz="8" w:space="0" w:color="A3A3A3"/>
                <w:bottom w:val="single" w:sz="8" w:space="0" w:color="A3A3A3"/>
                <w:right w:val="single" w:sz="8" w:space="0" w:color="A3A3A3"/>
              </w:tblBorders>
              <w:shd w:val="clear" w:color="auto" w:fill="FFFFFF"/>
              <w:tblLook w:val="04A0" w:firstRow="1" w:lastRow="0" w:firstColumn="1" w:lastColumn="0" w:noHBand="0" w:noVBand="1"/>
            </w:tblPr>
            <w:tblGrid>
              <w:gridCol w:w="2207"/>
              <w:gridCol w:w="7307"/>
            </w:tblGrid>
            <w:tr w:rsidR="003C29A0" w:rsidRPr="00141333" w14:paraId="6C456D75" w14:textId="77777777" w:rsidTr="000C6080">
              <w:tc>
                <w:tcPr>
                  <w:tcW w:w="22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2E6E00" w14:textId="77777777" w:rsidR="003C29A0" w:rsidRPr="00141333" w:rsidRDefault="003C29A0" w:rsidP="003C29A0">
                  <w:pPr>
                    <w:framePr w:hSpace="141" w:wrap="around" w:vAnchor="text" w:hAnchor="margin" w:y="37"/>
                    <w:rPr>
                      <w:rFonts w:ascii="Optima" w:eastAsia="Times New Roman" w:hAnsi="Optima" w:cs="Arial"/>
                      <w:sz w:val="24"/>
                      <w:szCs w:val="24"/>
                      <w:lang w:eastAsia="fr-FR"/>
                    </w:rPr>
                  </w:pPr>
                  <w:r w:rsidRPr="00141333">
                    <w:rPr>
                      <w:rFonts w:ascii="Optima" w:eastAsia="Times New Roman" w:hAnsi="Optima" w:cs="Arial"/>
                      <w:sz w:val="24"/>
                      <w:szCs w:val="24"/>
                      <w:lang w:eastAsia="fr-FR"/>
                    </w:rPr>
                    <w:t>4 décembre 2023</w:t>
                  </w:r>
                </w:p>
              </w:tc>
              <w:tc>
                <w:tcPr>
                  <w:tcW w:w="73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D3EC62B" w14:textId="77777777" w:rsidR="003C29A0" w:rsidRPr="00141333" w:rsidRDefault="003C29A0" w:rsidP="003C29A0">
                  <w:pPr>
                    <w:framePr w:hSpace="141" w:wrap="around" w:vAnchor="text" w:hAnchor="margin" w:y="37"/>
                    <w:rPr>
                      <w:rFonts w:ascii="Optima" w:eastAsia="Times New Roman" w:hAnsi="Optima" w:cs="Arial"/>
                      <w:sz w:val="24"/>
                      <w:szCs w:val="24"/>
                      <w:lang w:eastAsia="fr-FR"/>
                    </w:rPr>
                  </w:pPr>
                  <w:r w:rsidRPr="00141333">
                    <w:rPr>
                      <w:rFonts w:ascii="Optima" w:eastAsia="Times New Roman" w:hAnsi="Optima" w:cs="Arial"/>
                      <w:sz w:val="24"/>
                      <w:szCs w:val="24"/>
                      <w:lang w:eastAsia="fr-FR"/>
                    </w:rPr>
                    <w:t>Envoi de l’appel à projet par mail et mise en ligne sur le Caf.fr</w:t>
                  </w:r>
                </w:p>
              </w:tc>
            </w:tr>
            <w:tr w:rsidR="003C29A0" w:rsidRPr="00141333" w14:paraId="4BD84163" w14:textId="77777777" w:rsidTr="000C6080">
              <w:tc>
                <w:tcPr>
                  <w:tcW w:w="22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851BDD" w14:textId="77777777" w:rsidR="003C29A0" w:rsidRPr="00141333" w:rsidRDefault="003C29A0" w:rsidP="003C29A0">
                  <w:pPr>
                    <w:framePr w:hSpace="141" w:wrap="around" w:vAnchor="text" w:hAnchor="margin" w:y="37"/>
                    <w:rPr>
                      <w:rFonts w:ascii="Optima" w:eastAsia="Times New Roman" w:hAnsi="Optima" w:cs="Arial"/>
                      <w:sz w:val="24"/>
                      <w:szCs w:val="24"/>
                      <w:lang w:eastAsia="fr-FR"/>
                    </w:rPr>
                  </w:pPr>
                  <w:r w:rsidRPr="00141333">
                    <w:rPr>
                      <w:rFonts w:ascii="Optima" w:eastAsia="Times New Roman" w:hAnsi="Optima" w:cs="Arial"/>
                      <w:sz w:val="24"/>
                      <w:szCs w:val="24"/>
                      <w:lang w:eastAsia="fr-FR"/>
                    </w:rPr>
                    <w:t>décembre 2023, février 2024</w:t>
                  </w:r>
                </w:p>
              </w:tc>
              <w:tc>
                <w:tcPr>
                  <w:tcW w:w="73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8AB897" w14:textId="77777777" w:rsidR="003C29A0" w:rsidRPr="00141333" w:rsidRDefault="003C29A0" w:rsidP="003C29A0">
                  <w:pPr>
                    <w:framePr w:hSpace="141" w:wrap="around" w:vAnchor="text" w:hAnchor="margin" w:y="37"/>
                    <w:rPr>
                      <w:rFonts w:ascii="Optima" w:eastAsia="Times New Roman" w:hAnsi="Optima" w:cs="Arial"/>
                      <w:sz w:val="24"/>
                      <w:szCs w:val="24"/>
                      <w:lang w:eastAsia="fr-FR"/>
                    </w:rPr>
                  </w:pPr>
                  <w:r w:rsidRPr="00141333">
                    <w:rPr>
                      <w:rFonts w:ascii="Optima" w:eastAsia="Times New Roman" w:hAnsi="Optima" w:cs="Arial"/>
                      <w:sz w:val="24"/>
                      <w:szCs w:val="24"/>
                      <w:lang w:eastAsia="fr-FR"/>
                    </w:rPr>
                    <w:t>Contact obligatoire avec la Caf pour la constitution du dossier et l’éligibilité du projet</w:t>
                  </w:r>
                </w:p>
              </w:tc>
            </w:tr>
            <w:tr w:rsidR="003C29A0" w:rsidRPr="00141333" w14:paraId="58DB8A3D" w14:textId="77777777" w:rsidTr="000C6080">
              <w:tc>
                <w:tcPr>
                  <w:tcW w:w="22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514636" w14:textId="77777777" w:rsidR="003C29A0" w:rsidRPr="00141333" w:rsidRDefault="003C29A0" w:rsidP="003C29A0">
                  <w:pPr>
                    <w:framePr w:hSpace="141" w:wrap="around" w:vAnchor="text" w:hAnchor="margin" w:y="37"/>
                    <w:rPr>
                      <w:rFonts w:ascii="Optima" w:eastAsia="Times New Roman" w:hAnsi="Optima" w:cs="Arial"/>
                      <w:b/>
                      <w:bCs/>
                      <w:sz w:val="24"/>
                      <w:szCs w:val="24"/>
                      <w:lang w:eastAsia="fr-FR"/>
                    </w:rPr>
                  </w:pPr>
                  <w:r w:rsidRPr="00141333">
                    <w:rPr>
                      <w:rFonts w:ascii="Optima" w:eastAsia="Times New Roman" w:hAnsi="Optima" w:cs="Arial"/>
                      <w:b/>
                      <w:bCs/>
                      <w:sz w:val="24"/>
                      <w:szCs w:val="24"/>
                      <w:lang w:eastAsia="fr-FR"/>
                    </w:rPr>
                    <w:t>22 février 2024</w:t>
                  </w:r>
                </w:p>
              </w:tc>
              <w:tc>
                <w:tcPr>
                  <w:tcW w:w="73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FF57E3" w14:textId="77777777" w:rsidR="003C29A0" w:rsidRPr="00141333" w:rsidRDefault="003C29A0" w:rsidP="003C29A0">
                  <w:pPr>
                    <w:framePr w:hSpace="141" w:wrap="around" w:vAnchor="text" w:hAnchor="margin" w:y="37"/>
                    <w:rPr>
                      <w:rFonts w:ascii="Optima" w:eastAsia="Times New Roman" w:hAnsi="Optima" w:cs="Arial"/>
                      <w:b/>
                      <w:bCs/>
                      <w:sz w:val="24"/>
                      <w:szCs w:val="24"/>
                      <w:lang w:eastAsia="fr-FR"/>
                    </w:rPr>
                  </w:pPr>
                  <w:r w:rsidRPr="00141333">
                    <w:rPr>
                      <w:rFonts w:ascii="Optima" w:eastAsia="Times New Roman" w:hAnsi="Optima" w:cs="Arial"/>
                      <w:b/>
                      <w:bCs/>
                      <w:sz w:val="24"/>
                      <w:szCs w:val="24"/>
                      <w:lang w:eastAsia="fr-FR"/>
                    </w:rPr>
                    <w:t>Retour du dossier de demande complet accompagné du bilan et du compte de résultat 2023 provisoire s’il s’agit d’une action renouvelée</w:t>
                  </w:r>
                </w:p>
              </w:tc>
            </w:tr>
            <w:tr w:rsidR="003C29A0" w:rsidRPr="00141333" w14:paraId="15E45807" w14:textId="77777777" w:rsidTr="000C6080">
              <w:tc>
                <w:tcPr>
                  <w:tcW w:w="22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95319C7" w14:textId="77777777" w:rsidR="003C29A0" w:rsidRPr="00141333" w:rsidRDefault="003C29A0" w:rsidP="003C29A0">
                  <w:pPr>
                    <w:framePr w:hSpace="141" w:wrap="around" w:vAnchor="text" w:hAnchor="margin" w:y="37"/>
                    <w:rPr>
                      <w:rFonts w:ascii="Optima" w:eastAsia="Times New Roman" w:hAnsi="Optima" w:cs="Arial"/>
                      <w:sz w:val="24"/>
                      <w:szCs w:val="24"/>
                      <w:lang w:eastAsia="fr-FR"/>
                    </w:rPr>
                  </w:pPr>
                  <w:r w:rsidRPr="00141333">
                    <w:rPr>
                      <w:rFonts w:ascii="Optima" w:eastAsia="Times New Roman" w:hAnsi="Optima" w:cs="Arial"/>
                      <w:sz w:val="24"/>
                      <w:szCs w:val="24"/>
                      <w:lang w:eastAsia="fr-FR"/>
                    </w:rPr>
                    <w:t>Mars 2024</w:t>
                  </w:r>
                </w:p>
              </w:tc>
              <w:tc>
                <w:tcPr>
                  <w:tcW w:w="73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410DC69" w14:textId="77777777" w:rsidR="003C29A0" w:rsidRPr="00141333" w:rsidRDefault="003C29A0" w:rsidP="003C29A0">
                  <w:pPr>
                    <w:framePr w:hSpace="141" w:wrap="around" w:vAnchor="text" w:hAnchor="margin" w:y="37"/>
                    <w:rPr>
                      <w:rFonts w:ascii="Optima" w:eastAsia="Times New Roman" w:hAnsi="Optima" w:cs="Arial"/>
                      <w:sz w:val="24"/>
                      <w:szCs w:val="24"/>
                      <w:lang w:eastAsia="fr-FR"/>
                    </w:rPr>
                  </w:pPr>
                  <w:r w:rsidRPr="00141333">
                    <w:rPr>
                      <w:rFonts w:ascii="Optima" w:eastAsia="Times New Roman" w:hAnsi="Optima" w:cs="Arial"/>
                      <w:sz w:val="24"/>
                      <w:szCs w:val="24"/>
                      <w:lang w:eastAsia="fr-FR"/>
                    </w:rPr>
                    <w:t>Contact éventuel avec la Caf suite à réception du projet</w:t>
                  </w:r>
                </w:p>
              </w:tc>
            </w:tr>
            <w:tr w:rsidR="003C29A0" w:rsidRPr="00141333" w14:paraId="04F5340D" w14:textId="77777777" w:rsidTr="000C6080">
              <w:tc>
                <w:tcPr>
                  <w:tcW w:w="22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11BAA3" w14:textId="76ABCDFD" w:rsidR="003C29A0" w:rsidRPr="00141333" w:rsidRDefault="003C29A0" w:rsidP="003C29A0">
                  <w:pPr>
                    <w:framePr w:hSpace="141" w:wrap="around" w:vAnchor="text" w:hAnchor="margin" w:y="37"/>
                    <w:rPr>
                      <w:rFonts w:ascii="Optima" w:eastAsia="Times New Roman" w:hAnsi="Optima" w:cs="Arial"/>
                      <w:sz w:val="24"/>
                      <w:szCs w:val="24"/>
                      <w:lang w:eastAsia="fr-FR"/>
                    </w:rPr>
                  </w:pPr>
                  <w:r w:rsidRPr="00141333">
                    <w:rPr>
                      <w:rFonts w:ascii="Optima" w:eastAsia="Times New Roman" w:hAnsi="Optima" w:cs="Arial"/>
                      <w:sz w:val="24"/>
                      <w:szCs w:val="24"/>
                      <w:lang w:eastAsia="fr-FR"/>
                    </w:rPr>
                    <w:t>Le 15 avril 2024</w:t>
                  </w:r>
                </w:p>
              </w:tc>
              <w:tc>
                <w:tcPr>
                  <w:tcW w:w="73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73204F6" w14:textId="77777777" w:rsidR="003C29A0" w:rsidRPr="00141333" w:rsidRDefault="003C29A0" w:rsidP="003C29A0">
                  <w:pPr>
                    <w:framePr w:hSpace="141" w:wrap="around" w:vAnchor="text" w:hAnchor="margin" w:y="37"/>
                    <w:rPr>
                      <w:rFonts w:ascii="Optima" w:eastAsia="Times New Roman" w:hAnsi="Optima" w:cs="Arial"/>
                      <w:sz w:val="24"/>
                      <w:szCs w:val="24"/>
                      <w:lang w:eastAsia="fr-FR"/>
                    </w:rPr>
                  </w:pPr>
                  <w:r w:rsidRPr="00141333">
                    <w:rPr>
                      <w:rFonts w:ascii="Optima" w:eastAsia="Times New Roman" w:hAnsi="Optima" w:cs="Arial"/>
                      <w:sz w:val="24"/>
                      <w:szCs w:val="24"/>
                      <w:lang w:eastAsia="fr-FR"/>
                    </w:rPr>
                    <w:t>Date de passage à la commission d’action sociale</w:t>
                  </w:r>
                </w:p>
              </w:tc>
            </w:tr>
          </w:tbl>
          <w:p w14:paraId="0E30847B" w14:textId="77777777" w:rsidR="003C29A0" w:rsidRPr="00141333" w:rsidRDefault="003C29A0" w:rsidP="003C29A0">
            <w:pPr>
              <w:rPr>
                <w:rFonts w:ascii="Optima" w:hAnsi="Optima"/>
                <w:sz w:val="24"/>
                <w:szCs w:val="24"/>
              </w:rPr>
            </w:pPr>
          </w:p>
        </w:tc>
      </w:tr>
      <w:tr w:rsidR="003C29A0" w:rsidRPr="00141333" w14:paraId="4132D696" w14:textId="77777777" w:rsidTr="003C29A0">
        <w:trPr>
          <w:trHeight w:val="2208"/>
        </w:trPr>
        <w:tc>
          <w:tcPr>
            <w:cnfStyle w:val="001000000000" w:firstRow="0" w:lastRow="0" w:firstColumn="1" w:lastColumn="0" w:oddVBand="0" w:evenVBand="0" w:oddHBand="0" w:evenHBand="0" w:firstRowFirstColumn="0" w:firstRowLastColumn="0" w:lastRowFirstColumn="0" w:lastRowLastColumn="0"/>
            <w:tcW w:w="9750" w:type="dxa"/>
            <w:gridSpan w:val="2"/>
            <w:shd w:val="clear" w:color="auto" w:fill="FFFFFF" w:themeFill="background1"/>
          </w:tcPr>
          <w:p w14:paraId="4390BB33" w14:textId="6C06DAC2" w:rsidR="003C29A0" w:rsidRPr="00620AED" w:rsidRDefault="003C29A0" w:rsidP="003C29A0">
            <w:pPr>
              <w:rPr>
                <w:rFonts w:ascii="Optima" w:hAnsi="Optima"/>
                <w:b w:val="0"/>
                <w:bCs w:val="0"/>
                <w:sz w:val="24"/>
                <w:szCs w:val="24"/>
              </w:rPr>
            </w:pPr>
            <w:r w:rsidRPr="00620AED">
              <w:rPr>
                <w:rFonts w:ascii="Optima" w:hAnsi="Optima"/>
                <w:b w:val="0"/>
                <w:bCs w:val="0"/>
                <w:sz w:val="24"/>
                <w:szCs w:val="24"/>
              </w:rPr>
              <w:t xml:space="preserve">Fait le                                        à                                                       </w:t>
            </w:r>
            <w:r w:rsidRPr="00620AED">
              <w:rPr>
                <w:rFonts w:ascii="Optima" w:hAnsi="Optima"/>
                <w:b w:val="0"/>
                <w:bCs w:val="0"/>
                <w:sz w:val="24"/>
                <w:szCs w:val="24"/>
              </w:rPr>
              <w:br/>
              <w:t xml:space="preserve">  Signature (Nom + fonction + cachet)</w:t>
            </w:r>
          </w:p>
          <w:p w14:paraId="226A7C34" w14:textId="77777777" w:rsidR="003C29A0" w:rsidRPr="00141333" w:rsidRDefault="003C29A0" w:rsidP="003C29A0">
            <w:pPr>
              <w:rPr>
                <w:rFonts w:ascii="Optima" w:hAnsi="Optima"/>
                <w:color w:val="FFFFFF" w:themeColor="background1"/>
                <w:sz w:val="24"/>
                <w:szCs w:val="24"/>
              </w:rPr>
            </w:pPr>
          </w:p>
          <w:p w14:paraId="3E5A79CA" w14:textId="77777777" w:rsidR="003C29A0" w:rsidRDefault="003C29A0" w:rsidP="003C29A0">
            <w:pPr>
              <w:rPr>
                <w:rFonts w:ascii="Optima" w:hAnsi="Optima"/>
                <w:color w:val="FFFFFF" w:themeColor="background1"/>
                <w:sz w:val="24"/>
                <w:szCs w:val="24"/>
              </w:rPr>
            </w:pPr>
          </w:p>
          <w:p w14:paraId="66395194" w14:textId="77777777" w:rsidR="002A1FE0" w:rsidRDefault="002A1FE0" w:rsidP="003C29A0">
            <w:pPr>
              <w:rPr>
                <w:rFonts w:ascii="Optima" w:hAnsi="Optima"/>
                <w:color w:val="FFFFFF" w:themeColor="background1"/>
                <w:sz w:val="24"/>
                <w:szCs w:val="24"/>
              </w:rPr>
            </w:pPr>
          </w:p>
          <w:p w14:paraId="2E4A7DBF" w14:textId="7DD95701" w:rsidR="002A1FE0" w:rsidRDefault="002A1FE0" w:rsidP="003C29A0">
            <w:pPr>
              <w:rPr>
                <w:rFonts w:ascii="Optima" w:hAnsi="Optima"/>
                <w:b w:val="0"/>
                <w:bCs w:val="0"/>
                <w:color w:val="FFFFFF" w:themeColor="background1"/>
                <w:sz w:val="24"/>
                <w:szCs w:val="24"/>
              </w:rPr>
            </w:pPr>
          </w:p>
          <w:p w14:paraId="15EBB0DC" w14:textId="0DECA631" w:rsidR="00C06621" w:rsidRDefault="00C06621" w:rsidP="003C29A0">
            <w:pPr>
              <w:rPr>
                <w:rFonts w:ascii="Optima" w:hAnsi="Optima"/>
                <w:b w:val="0"/>
                <w:bCs w:val="0"/>
                <w:color w:val="FFFFFF" w:themeColor="background1"/>
                <w:sz w:val="24"/>
                <w:szCs w:val="24"/>
              </w:rPr>
            </w:pPr>
          </w:p>
          <w:p w14:paraId="4AB0571A" w14:textId="77777777" w:rsidR="00C06621" w:rsidRDefault="00C06621" w:rsidP="003C29A0">
            <w:pPr>
              <w:rPr>
                <w:rFonts w:ascii="Optima" w:hAnsi="Optima"/>
                <w:color w:val="FFFFFF" w:themeColor="background1"/>
                <w:sz w:val="24"/>
                <w:szCs w:val="24"/>
              </w:rPr>
            </w:pPr>
          </w:p>
          <w:p w14:paraId="39F8C738" w14:textId="77777777" w:rsidR="002A1FE0" w:rsidRDefault="002A1FE0" w:rsidP="003C29A0">
            <w:pPr>
              <w:rPr>
                <w:rFonts w:ascii="Optima" w:hAnsi="Optima"/>
                <w:color w:val="FFFFFF" w:themeColor="background1"/>
                <w:sz w:val="24"/>
                <w:szCs w:val="24"/>
              </w:rPr>
            </w:pPr>
          </w:p>
          <w:p w14:paraId="27BAB808" w14:textId="17FF7D59" w:rsidR="002A1FE0" w:rsidRPr="00141333" w:rsidRDefault="002A1FE0" w:rsidP="003C29A0">
            <w:pPr>
              <w:rPr>
                <w:rFonts w:ascii="Optima" w:hAnsi="Optima"/>
                <w:b w:val="0"/>
                <w:bCs w:val="0"/>
                <w:color w:val="FFFFFF" w:themeColor="background1"/>
                <w:sz w:val="24"/>
                <w:szCs w:val="24"/>
              </w:rPr>
            </w:pPr>
          </w:p>
        </w:tc>
      </w:tr>
    </w:tbl>
    <w:p w14:paraId="552FDCA6" w14:textId="77777777" w:rsidR="002A1FE0" w:rsidRDefault="002A1FE0" w:rsidP="00840894">
      <w:pPr>
        <w:pStyle w:val="Standard"/>
        <w:rPr>
          <w:rFonts w:ascii="Optima" w:hAnsi="Optima" w:cs="Arial"/>
          <w:b/>
        </w:rPr>
      </w:pPr>
    </w:p>
    <w:p w14:paraId="29687B41" w14:textId="77777777" w:rsidR="00D76663" w:rsidRDefault="00D76663" w:rsidP="00840894">
      <w:pPr>
        <w:pStyle w:val="Standard"/>
        <w:rPr>
          <w:rFonts w:ascii="Optima" w:hAnsi="Optima" w:cs="Arial"/>
          <w:b/>
        </w:rPr>
      </w:pPr>
    </w:p>
    <w:p w14:paraId="000B4968" w14:textId="4F23BF23" w:rsidR="006A1062" w:rsidRPr="00141333" w:rsidRDefault="006445C5" w:rsidP="00840894">
      <w:pPr>
        <w:pStyle w:val="Standard"/>
        <w:rPr>
          <w:rFonts w:ascii="Optima" w:hAnsi="Optima" w:cs="Arial"/>
          <w:b/>
        </w:rPr>
      </w:pPr>
      <w:r w:rsidRPr="00141333">
        <w:rPr>
          <w:rFonts w:ascii="Optima" w:hAnsi="Optima" w:cs="Arial"/>
          <w:b/>
        </w:rPr>
        <w:t>Pièces justificatives à joindre au dossier :</w:t>
      </w:r>
    </w:p>
    <w:p w14:paraId="1F296E5D" w14:textId="77777777" w:rsidR="00CF579C" w:rsidRPr="00141333" w:rsidRDefault="00CF579C" w:rsidP="00343ED3">
      <w:pPr>
        <w:pStyle w:val="Standard"/>
        <w:ind w:left="567" w:hanging="567"/>
        <w:rPr>
          <w:rFonts w:ascii="Optima" w:hAnsi="Optima" w:cs="Arial"/>
          <w:b/>
        </w:rPr>
      </w:pPr>
    </w:p>
    <w:p w14:paraId="1B0449E2" w14:textId="1D213CE2" w:rsidR="00343ED3" w:rsidRPr="00141333" w:rsidRDefault="00061C47" w:rsidP="00343ED3">
      <w:pPr>
        <w:pStyle w:val="Standard"/>
        <w:ind w:left="567" w:hanging="567"/>
        <w:rPr>
          <w:rFonts w:ascii="Optima" w:hAnsi="Optima" w:cs="Arial"/>
          <w:b/>
        </w:rPr>
      </w:pPr>
      <w:r w:rsidRPr="00141333">
        <w:rPr>
          <w:rFonts w:ascii="Optima" w:hAnsi="Optima" w:cs="Arial"/>
          <w:b/>
        </w:rPr>
        <w:t>Première convention ?</w:t>
      </w:r>
    </w:p>
    <w:tbl>
      <w:tblPr>
        <w:tblpPr w:leftFromText="141" w:rightFromText="141" w:vertAnchor="text" w:horzAnchor="page" w:tblpX="703" w:tblpY="1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187647" w:rsidRPr="00141333" w14:paraId="6699A9EC" w14:textId="77777777" w:rsidTr="00187647">
        <w:trPr>
          <w:trHeight w:val="917"/>
        </w:trPr>
        <w:tc>
          <w:tcPr>
            <w:tcW w:w="4957" w:type="dxa"/>
            <w:tcBorders>
              <w:top w:val="single" w:sz="4" w:space="0" w:color="auto"/>
              <w:left w:val="single" w:sz="4" w:space="0" w:color="auto"/>
              <w:bottom w:val="single" w:sz="4" w:space="0" w:color="auto"/>
              <w:right w:val="single" w:sz="4" w:space="0" w:color="auto"/>
            </w:tcBorders>
            <w:vAlign w:val="center"/>
            <w:hideMark/>
          </w:tcPr>
          <w:p w14:paraId="576F28C8" w14:textId="77777777" w:rsidR="00187647" w:rsidRPr="00141333" w:rsidRDefault="00187647" w:rsidP="00187647">
            <w:pPr>
              <w:pStyle w:val="Standard"/>
              <w:ind w:left="567" w:hanging="567"/>
              <w:jc w:val="center"/>
              <w:rPr>
                <w:rFonts w:ascii="Optima" w:hAnsi="Optima" w:cs="Arial"/>
                <w:b/>
              </w:rPr>
            </w:pPr>
            <w:r w:rsidRPr="00141333">
              <w:rPr>
                <w:rFonts w:ascii="Optima" w:hAnsi="Optima" w:cs="Arial"/>
                <w:b/>
              </w:rPr>
              <w:t>Association</w:t>
            </w:r>
          </w:p>
        </w:tc>
        <w:tc>
          <w:tcPr>
            <w:tcW w:w="5386" w:type="dxa"/>
            <w:tcBorders>
              <w:top w:val="single" w:sz="4" w:space="0" w:color="auto"/>
              <w:left w:val="single" w:sz="4" w:space="0" w:color="auto"/>
              <w:bottom w:val="single" w:sz="4" w:space="0" w:color="auto"/>
              <w:right w:val="single" w:sz="4" w:space="0" w:color="auto"/>
            </w:tcBorders>
            <w:vAlign w:val="center"/>
          </w:tcPr>
          <w:p w14:paraId="5E7C6E20" w14:textId="00AF4959" w:rsidR="00187647" w:rsidRPr="00141333" w:rsidRDefault="00187647" w:rsidP="00187647">
            <w:pPr>
              <w:pStyle w:val="Standard"/>
              <w:ind w:left="567" w:hanging="567"/>
              <w:jc w:val="center"/>
              <w:rPr>
                <w:rFonts w:ascii="Optima" w:hAnsi="Optima" w:cs="Arial"/>
                <w:b/>
              </w:rPr>
            </w:pPr>
            <w:r w:rsidRPr="00141333">
              <w:rPr>
                <w:rFonts w:ascii="Optima" w:hAnsi="Optima" w:cs="Arial"/>
                <w:b/>
              </w:rPr>
              <w:t>Collectivité territoriale</w:t>
            </w:r>
          </w:p>
        </w:tc>
      </w:tr>
      <w:tr w:rsidR="00187647" w:rsidRPr="00141333" w14:paraId="629BC4AD" w14:textId="77777777" w:rsidTr="00187647">
        <w:trPr>
          <w:trHeight w:val="1844"/>
        </w:trPr>
        <w:tc>
          <w:tcPr>
            <w:tcW w:w="4957" w:type="dxa"/>
            <w:tcBorders>
              <w:top w:val="single" w:sz="4" w:space="0" w:color="auto"/>
              <w:left w:val="single" w:sz="4" w:space="0" w:color="auto"/>
              <w:bottom w:val="single" w:sz="4" w:space="0" w:color="auto"/>
              <w:right w:val="single" w:sz="4" w:space="0" w:color="auto"/>
            </w:tcBorders>
          </w:tcPr>
          <w:p w14:paraId="40154D35" w14:textId="5A6DA55B" w:rsidR="00187647" w:rsidRPr="00141333" w:rsidRDefault="00434D15" w:rsidP="00061C47">
            <w:pPr>
              <w:pStyle w:val="Standard"/>
              <w:ind w:left="567" w:hanging="567"/>
              <w:jc w:val="both"/>
              <w:rPr>
                <w:rFonts w:ascii="Optima" w:hAnsi="Optima" w:cs="Arial"/>
              </w:rPr>
            </w:pPr>
            <w:sdt>
              <w:sdtPr>
                <w:rPr>
                  <w:rFonts w:ascii="Optima" w:hAnsi="Optima" w:cs="Arial"/>
                </w:rPr>
                <w:id w:val="-733853836"/>
                <w14:checkbox>
                  <w14:checked w14:val="0"/>
                  <w14:checkedState w14:val="2612" w14:font="MS Gothic"/>
                  <w14:uncheckedState w14:val="2610" w14:font="MS Gothic"/>
                </w14:checkbox>
              </w:sdtPr>
              <w:sdtEndPr/>
              <w:sdtContent>
                <w:r w:rsidR="00187647" w:rsidRPr="00141333">
                  <w:rPr>
                    <w:rFonts w:ascii="Segoe UI Symbol" w:eastAsia="MS Gothic" w:hAnsi="Segoe UI Symbol" w:cs="Segoe UI Symbol"/>
                  </w:rPr>
                  <w:t>☐</w:t>
                </w:r>
              </w:sdtContent>
            </w:sdt>
            <w:r w:rsidR="00187647" w:rsidRPr="00141333">
              <w:rPr>
                <w:rFonts w:ascii="Optima" w:hAnsi="Optima" w:cs="Arial"/>
              </w:rPr>
              <w:t xml:space="preserve">    Récépissé de déclaration en Préfecture</w:t>
            </w:r>
          </w:p>
          <w:p w14:paraId="47D8D2F4" w14:textId="77777777" w:rsidR="00187647" w:rsidRPr="00141333" w:rsidRDefault="00187647" w:rsidP="00187647">
            <w:pPr>
              <w:pStyle w:val="Standard"/>
              <w:ind w:left="567" w:hanging="567"/>
              <w:rPr>
                <w:rFonts w:ascii="Optima" w:hAnsi="Optima" w:cs="Arial"/>
              </w:rPr>
            </w:pPr>
          </w:p>
          <w:p w14:paraId="1E439480" w14:textId="48D8847C" w:rsidR="00187647" w:rsidRPr="00141333" w:rsidRDefault="00434D15" w:rsidP="00187647">
            <w:pPr>
              <w:pStyle w:val="Standard"/>
              <w:ind w:left="567" w:hanging="567"/>
              <w:rPr>
                <w:rFonts w:ascii="Optima" w:hAnsi="Optima" w:cs="Arial"/>
              </w:rPr>
            </w:pPr>
            <w:sdt>
              <w:sdtPr>
                <w:rPr>
                  <w:rFonts w:ascii="Optima" w:hAnsi="Optima" w:cs="Arial"/>
                </w:rPr>
                <w:id w:val="1946417989"/>
                <w14:checkbox>
                  <w14:checked w14:val="0"/>
                  <w14:checkedState w14:val="2612" w14:font="MS Gothic"/>
                  <w14:uncheckedState w14:val="2610" w14:font="MS Gothic"/>
                </w14:checkbox>
              </w:sdtPr>
              <w:sdtEndPr/>
              <w:sdtContent>
                <w:r w:rsidR="00187647" w:rsidRPr="00141333">
                  <w:rPr>
                    <w:rFonts w:ascii="Segoe UI Symbol" w:eastAsia="MS Gothic" w:hAnsi="Segoe UI Symbol" w:cs="Segoe UI Symbol"/>
                  </w:rPr>
                  <w:t>☐</w:t>
                </w:r>
              </w:sdtContent>
            </w:sdt>
            <w:r w:rsidR="00187647" w:rsidRPr="00141333">
              <w:rPr>
                <w:rFonts w:ascii="Optima" w:hAnsi="Optima" w:cs="Arial"/>
              </w:rPr>
              <w:t xml:space="preserve">    Numéro SIREN / SIRET</w:t>
            </w:r>
          </w:p>
          <w:p w14:paraId="3D01F335" w14:textId="77777777" w:rsidR="00187647" w:rsidRPr="00141333" w:rsidRDefault="00187647" w:rsidP="00061C47">
            <w:pPr>
              <w:pStyle w:val="Standard"/>
              <w:ind w:left="567" w:hanging="567"/>
              <w:rPr>
                <w:rFonts w:ascii="Optima" w:hAnsi="Optima" w:cs="Arial"/>
                <w:b/>
              </w:rPr>
            </w:pPr>
          </w:p>
          <w:p w14:paraId="053B18CD" w14:textId="744BECB8" w:rsidR="00187647" w:rsidRPr="00141333" w:rsidRDefault="00434D15" w:rsidP="00187647">
            <w:pPr>
              <w:pStyle w:val="Standard"/>
              <w:ind w:left="567" w:hanging="567"/>
              <w:rPr>
                <w:rFonts w:ascii="Optima" w:hAnsi="Optima" w:cs="Arial"/>
              </w:rPr>
            </w:pPr>
            <w:sdt>
              <w:sdtPr>
                <w:rPr>
                  <w:rFonts w:ascii="Optima" w:hAnsi="Optima" w:cs="Arial"/>
                </w:rPr>
                <w:id w:val="1132977803"/>
                <w14:checkbox>
                  <w14:checked w14:val="0"/>
                  <w14:checkedState w14:val="2612" w14:font="MS Gothic"/>
                  <w14:uncheckedState w14:val="2610" w14:font="MS Gothic"/>
                </w14:checkbox>
              </w:sdtPr>
              <w:sdtEndPr/>
              <w:sdtContent>
                <w:r w:rsidR="00187647" w:rsidRPr="00141333">
                  <w:rPr>
                    <w:rFonts w:ascii="Segoe UI Symbol" w:eastAsia="MS Gothic" w:hAnsi="Segoe UI Symbol" w:cs="Segoe UI Symbol"/>
                  </w:rPr>
                  <w:t>☐</w:t>
                </w:r>
              </w:sdtContent>
            </w:sdt>
            <w:r w:rsidR="00187647" w:rsidRPr="00141333">
              <w:rPr>
                <w:rFonts w:ascii="Optima" w:hAnsi="Optima" w:cs="Arial"/>
              </w:rPr>
              <w:t xml:space="preserve">    Statuts</w:t>
            </w:r>
          </w:p>
          <w:p w14:paraId="26A6199A" w14:textId="77777777" w:rsidR="00187647" w:rsidRPr="00141333" w:rsidRDefault="00187647" w:rsidP="00061C47">
            <w:pPr>
              <w:pStyle w:val="Standard"/>
              <w:ind w:left="567" w:hanging="567"/>
              <w:rPr>
                <w:rFonts w:ascii="Optima" w:hAnsi="Optima" w:cs="Arial"/>
                <w:b/>
              </w:rPr>
            </w:pPr>
          </w:p>
          <w:p w14:paraId="5CCE141B" w14:textId="3C0708C4" w:rsidR="00187647" w:rsidRPr="00141333" w:rsidRDefault="00434D15" w:rsidP="00187647">
            <w:pPr>
              <w:pStyle w:val="Standard"/>
              <w:ind w:left="567" w:hanging="567"/>
              <w:rPr>
                <w:rFonts w:ascii="Optima" w:hAnsi="Optima" w:cs="Arial"/>
              </w:rPr>
            </w:pPr>
            <w:sdt>
              <w:sdtPr>
                <w:rPr>
                  <w:rFonts w:ascii="Optima" w:hAnsi="Optima" w:cs="Arial"/>
                </w:rPr>
                <w:id w:val="-570041310"/>
                <w14:checkbox>
                  <w14:checked w14:val="0"/>
                  <w14:checkedState w14:val="2612" w14:font="MS Gothic"/>
                  <w14:uncheckedState w14:val="2610" w14:font="MS Gothic"/>
                </w14:checkbox>
              </w:sdtPr>
              <w:sdtEndPr/>
              <w:sdtContent>
                <w:r w:rsidR="00187647" w:rsidRPr="00141333">
                  <w:rPr>
                    <w:rFonts w:ascii="Segoe UI Symbol" w:eastAsia="MS Gothic" w:hAnsi="Segoe UI Symbol" w:cs="Segoe UI Symbol"/>
                  </w:rPr>
                  <w:t>☐</w:t>
                </w:r>
              </w:sdtContent>
            </w:sdt>
            <w:r w:rsidR="00187647" w:rsidRPr="00141333">
              <w:rPr>
                <w:rFonts w:ascii="Optima" w:hAnsi="Optima" w:cs="Arial"/>
              </w:rPr>
              <w:t xml:space="preserve">    Relevé d’identité bancaire</w:t>
            </w:r>
          </w:p>
          <w:p w14:paraId="36AC7D3E" w14:textId="124D7397" w:rsidR="00187647" w:rsidRPr="00141333" w:rsidRDefault="00187647" w:rsidP="00187647">
            <w:pPr>
              <w:pStyle w:val="Standard"/>
              <w:ind w:left="567" w:hanging="567"/>
              <w:rPr>
                <w:rFonts w:ascii="Optima" w:hAnsi="Optima" w:cs="Arial"/>
              </w:rPr>
            </w:pPr>
          </w:p>
          <w:p w14:paraId="461E817A" w14:textId="1BB9D74E" w:rsidR="00187647" w:rsidRPr="00141333" w:rsidRDefault="00434D15" w:rsidP="00187647">
            <w:pPr>
              <w:pStyle w:val="Standard"/>
              <w:ind w:left="567" w:hanging="567"/>
              <w:rPr>
                <w:rFonts w:ascii="Optima" w:hAnsi="Optima" w:cs="Arial"/>
              </w:rPr>
            </w:pPr>
            <w:sdt>
              <w:sdtPr>
                <w:rPr>
                  <w:rFonts w:ascii="Optima" w:hAnsi="Optima" w:cs="Arial"/>
                </w:rPr>
                <w:id w:val="216167209"/>
                <w14:checkbox>
                  <w14:checked w14:val="0"/>
                  <w14:checkedState w14:val="2612" w14:font="MS Gothic"/>
                  <w14:uncheckedState w14:val="2610" w14:font="MS Gothic"/>
                </w14:checkbox>
              </w:sdtPr>
              <w:sdtEndPr/>
              <w:sdtContent>
                <w:r w:rsidR="00187647" w:rsidRPr="00141333">
                  <w:rPr>
                    <w:rFonts w:ascii="Segoe UI Symbol" w:eastAsia="MS Gothic" w:hAnsi="Segoe UI Symbol" w:cs="Segoe UI Symbol"/>
                  </w:rPr>
                  <w:t>☐</w:t>
                </w:r>
              </w:sdtContent>
            </w:sdt>
            <w:r w:rsidR="00187647" w:rsidRPr="00141333">
              <w:rPr>
                <w:rFonts w:ascii="Optima" w:hAnsi="Optima" w:cs="Arial"/>
              </w:rPr>
              <w:t xml:space="preserve">    Liste datée des membres du conseil d’administration et du bureau</w:t>
            </w:r>
          </w:p>
          <w:p w14:paraId="405826F2" w14:textId="1B5A035C" w:rsidR="00187647" w:rsidRPr="00141333" w:rsidRDefault="00187647" w:rsidP="00187647">
            <w:pPr>
              <w:pStyle w:val="Standard"/>
              <w:ind w:left="567" w:hanging="567"/>
              <w:rPr>
                <w:rFonts w:ascii="Optima" w:hAnsi="Optima" w:cs="Arial"/>
              </w:rPr>
            </w:pPr>
          </w:p>
          <w:p w14:paraId="0C3FB410" w14:textId="68E626CC" w:rsidR="00187647" w:rsidRPr="00141333" w:rsidRDefault="00187647" w:rsidP="00061C47">
            <w:pPr>
              <w:pStyle w:val="Standard"/>
              <w:ind w:left="567" w:hanging="567"/>
              <w:rPr>
                <w:rFonts w:ascii="Optima" w:hAnsi="Optima" w:cs="Arial"/>
                <w:b/>
              </w:rPr>
            </w:pPr>
          </w:p>
        </w:tc>
        <w:tc>
          <w:tcPr>
            <w:tcW w:w="5386" w:type="dxa"/>
            <w:tcBorders>
              <w:top w:val="single" w:sz="4" w:space="0" w:color="auto"/>
              <w:left w:val="single" w:sz="4" w:space="0" w:color="auto"/>
              <w:bottom w:val="single" w:sz="4" w:space="0" w:color="auto"/>
              <w:right w:val="single" w:sz="4" w:space="0" w:color="auto"/>
            </w:tcBorders>
          </w:tcPr>
          <w:p w14:paraId="02EB7A12" w14:textId="2A71FB57" w:rsidR="00187647" w:rsidRPr="00141333" w:rsidRDefault="00187647" w:rsidP="00061C47">
            <w:pPr>
              <w:pStyle w:val="Standard"/>
              <w:ind w:left="567" w:hanging="567"/>
              <w:rPr>
                <w:rFonts w:ascii="Optima" w:hAnsi="Optima" w:cs="Arial"/>
              </w:rPr>
            </w:pPr>
            <w:r w:rsidRPr="00141333">
              <w:rPr>
                <w:rFonts w:ascii="Optima" w:hAnsi="Optima" w:cs="Arial"/>
              </w:rPr>
              <w:t xml:space="preserve">  </w:t>
            </w:r>
            <w:sdt>
              <w:sdtPr>
                <w:rPr>
                  <w:rFonts w:ascii="Optima" w:hAnsi="Optima" w:cs="Arial"/>
                </w:rPr>
                <w:id w:val="870497749"/>
                <w14:checkbox>
                  <w14:checked w14:val="0"/>
                  <w14:checkedState w14:val="2612" w14:font="MS Gothic"/>
                  <w14:uncheckedState w14:val="2610" w14:font="MS Gothic"/>
                </w14:checkbox>
              </w:sdtPr>
              <w:sdtEndPr/>
              <w:sdtContent>
                <w:r w:rsidRPr="00141333">
                  <w:rPr>
                    <w:rFonts w:ascii="Segoe UI Symbol" w:eastAsia="MS Gothic" w:hAnsi="Segoe UI Symbol" w:cs="Segoe UI Symbol"/>
                  </w:rPr>
                  <w:t>☐</w:t>
                </w:r>
              </w:sdtContent>
            </w:sdt>
            <w:r w:rsidRPr="00141333">
              <w:rPr>
                <w:rFonts w:ascii="Optima" w:hAnsi="Optima" w:cs="Arial"/>
              </w:rPr>
              <w:t xml:space="preserve">           Arrêté préfectoral portant création d’un   SIVU/SIVOM/EPCI/ Communauté de communes et détaillant le champ de compétence</w:t>
            </w:r>
          </w:p>
          <w:p w14:paraId="4B4B8FAD" w14:textId="77777777" w:rsidR="00187647" w:rsidRPr="00141333" w:rsidRDefault="00187647" w:rsidP="00061C47">
            <w:pPr>
              <w:pStyle w:val="Standard"/>
              <w:ind w:left="567" w:hanging="567"/>
              <w:rPr>
                <w:rFonts w:ascii="Optima" w:hAnsi="Optima" w:cs="Arial"/>
              </w:rPr>
            </w:pPr>
          </w:p>
          <w:p w14:paraId="18439E4D" w14:textId="6DAFEE25" w:rsidR="00187647" w:rsidRPr="00141333" w:rsidRDefault="00187647" w:rsidP="00187647">
            <w:pPr>
              <w:pStyle w:val="Standard"/>
              <w:ind w:left="567" w:hanging="567"/>
              <w:jc w:val="both"/>
              <w:rPr>
                <w:rFonts w:ascii="Optima" w:hAnsi="Optima" w:cs="Arial"/>
              </w:rPr>
            </w:pPr>
            <w:r w:rsidRPr="00141333">
              <w:rPr>
                <w:rFonts w:ascii="Optima" w:hAnsi="Optima" w:cs="Arial"/>
              </w:rPr>
              <w:t xml:space="preserve">  </w:t>
            </w:r>
            <w:sdt>
              <w:sdtPr>
                <w:rPr>
                  <w:rFonts w:ascii="Optima" w:hAnsi="Optima" w:cs="Arial"/>
                </w:rPr>
                <w:id w:val="-1280562075"/>
                <w14:checkbox>
                  <w14:checked w14:val="0"/>
                  <w14:checkedState w14:val="2612" w14:font="MS Gothic"/>
                  <w14:uncheckedState w14:val="2610" w14:font="MS Gothic"/>
                </w14:checkbox>
              </w:sdtPr>
              <w:sdtEndPr/>
              <w:sdtContent>
                <w:r w:rsidRPr="00141333">
                  <w:rPr>
                    <w:rFonts w:ascii="Segoe UI Symbol" w:eastAsia="MS Gothic" w:hAnsi="Segoe UI Symbol" w:cs="Segoe UI Symbol"/>
                  </w:rPr>
                  <w:t>☐</w:t>
                </w:r>
              </w:sdtContent>
            </w:sdt>
            <w:r w:rsidRPr="00141333">
              <w:rPr>
                <w:rFonts w:ascii="Optima" w:hAnsi="Optima" w:cs="Arial"/>
              </w:rPr>
              <w:t xml:space="preserve">          Numéro SIREN / SIRET</w:t>
            </w:r>
          </w:p>
          <w:p w14:paraId="679CA090" w14:textId="77777777" w:rsidR="00187647" w:rsidRPr="00141333" w:rsidRDefault="00187647" w:rsidP="00061C47">
            <w:pPr>
              <w:pStyle w:val="Standard"/>
              <w:ind w:left="567" w:hanging="567"/>
              <w:rPr>
                <w:rFonts w:ascii="Optima" w:hAnsi="Optima" w:cs="Arial"/>
              </w:rPr>
            </w:pPr>
          </w:p>
          <w:p w14:paraId="5A0E1361" w14:textId="58CFC46A" w:rsidR="00187647" w:rsidRPr="00141333" w:rsidRDefault="00187647" w:rsidP="00187647">
            <w:pPr>
              <w:pStyle w:val="Standard"/>
              <w:ind w:left="567" w:hanging="567"/>
              <w:jc w:val="both"/>
              <w:rPr>
                <w:rFonts w:ascii="Optima" w:hAnsi="Optima" w:cs="Arial"/>
              </w:rPr>
            </w:pPr>
            <w:r w:rsidRPr="00141333">
              <w:rPr>
                <w:rFonts w:ascii="Optima" w:hAnsi="Optima" w:cs="Arial"/>
              </w:rPr>
              <w:t xml:space="preserve">  </w:t>
            </w:r>
            <w:sdt>
              <w:sdtPr>
                <w:rPr>
                  <w:rFonts w:ascii="Optima" w:hAnsi="Optima" w:cs="Arial"/>
                </w:rPr>
                <w:id w:val="302815350"/>
                <w14:checkbox>
                  <w14:checked w14:val="0"/>
                  <w14:checkedState w14:val="2612" w14:font="MS Gothic"/>
                  <w14:uncheckedState w14:val="2610" w14:font="MS Gothic"/>
                </w14:checkbox>
              </w:sdtPr>
              <w:sdtEndPr/>
              <w:sdtContent>
                <w:r w:rsidRPr="00141333">
                  <w:rPr>
                    <w:rFonts w:ascii="Segoe UI Symbol" w:eastAsia="MS Gothic" w:hAnsi="Segoe UI Symbol" w:cs="Segoe UI Symbol"/>
                  </w:rPr>
                  <w:t>☐</w:t>
                </w:r>
              </w:sdtContent>
            </w:sdt>
            <w:r w:rsidRPr="00141333">
              <w:rPr>
                <w:rFonts w:ascii="Optima" w:hAnsi="Optima" w:cs="Arial"/>
              </w:rPr>
              <w:t xml:space="preserve">   Statuts pour les établissements publics de coopération intercommunale (détaillant les champs de compétence)</w:t>
            </w:r>
          </w:p>
          <w:p w14:paraId="35EA3C9A" w14:textId="77777777" w:rsidR="00187647" w:rsidRPr="00141333" w:rsidRDefault="00187647" w:rsidP="00061C47">
            <w:pPr>
              <w:pStyle w:val="Standard"/>
              <w:ind w:left="567" w:hanging="567"/>
              <w:rPr>
                <w:rFonts w:ascii="Optima" w:hAnsi="Optima" w:cs="Arial"/>
              </w:rPr>
            </w:pPr>
          </w:p>
          <w:p w14:paraId="5C3334D3" w14:textId="51E3B1AF" w:rsidR="00187647" w:rsidRPr="00141333" w:rsidRDefault="00187647" w:rsidP="00187647">
            <w:pPr>
              <w:pStyle w:val="Standard"/>
              <w:ind w:left="567" w:hanging="567"/>
              <w:jc w:val="both"/>
              <w:rPr>
                <w:rFonts w:ascii="Optima" w:hAnsi="Optima" w:cs="Arial"/>
              </w:rPr>
            </w:pPr>
            <w:r w:rsidRPr="00141333">
              <w:rPr>
                <w:rFonts w:ascii="Optima" w:hAnsi="Optima" w:cs="Arial"/>
              </w:rPr>
              <w:t xml:space="preserve">  </w:t>
            </w:r>
            <w:sdt>
              <w:sdtPr>
                <w:rPr>
                  <w:rFonts w:ascii="Optima" w:hAnsi="Optima" w:cs="Arial"/>
                </w:rPr>
                <w:id w:val="272446958"/>
                <w14:checkbox>
                  <w14:checked w14:val="0"/>
                  <w14:checkedState w14:val="2612" w14:font="MS Gothic"/>
                  <w14:uncheckedState w14:val="2610" w14:font="MS Gothic"/>
                </w14:checkbox>
              </w:sdtPr>
              <w:sdtEndPr/>
              <w:sdtContent>
                <w:r w:rsidRPr="00141333">
                  <w:rPr>
                    <w:rFonts w:ascii="Segoe UI Symbol" w:eastAsia="MS Gothic" w:hAnsi="Segoe UI Symbol" w:cs="Segoe UI Symbol"/>
                  </w:rPr>
                  <w:t>☐</w:t>
                </w:r>
              </w:sdtContent>
            </w:sdt>
            <w:r w:rsidRPr="00141333">
              <w:rPr>
                <w:rFonts w:ascii="Optima" w:hAnsi="Optima" w:cs="Arial"/>
              </w:rPr>
              <w:t xml:space="preserve">          Relevé d’identité bancaire</w:t>
            </w:r>
          </w:p>
          <w:p w14:paraId="1EB6B71E" w14:textId="337E5B72" w:rsidR="00187647" w:rsidRPr="00141333" w:rsidRDefault="00187647" w:rsidP="00061C47">
            <w:pPr>
              <w:pStyle w:val="Standard"/>
              <w:ind w:left="567" w:hanging="567"/>
              <w:rPr>
                <w:rFonts w:ascii="Optima" w:hAnsi="Optima" w:cs="Arial"/>
              </w:rPr>
            </w:pPr>
          </w:p>
        </w:tc>
      </w:tr>
    </w:tbl>
    <w:p w14:paraId="4070886A" w14:textId="77777777" w:rsidR="00343ED3" w:rsidRPr="00141333" w:rsidRDefault="00343ED3" w:rsidP="00343ED3">
      <w:pPr>
        <w:pStyle w:val="Standard"/>
        <w:ind w:left="567" w:hanging="567"/>
        <w:rPr>
          <w:rFonts w:ascii="Optima" w:hAnsi="Optima" w:cs="Arial"/>
          <w:b/>
        </w:rPr>
      </w:pPr>
    </w:p>
    <w:p w14:paraId="225C722B" w14:textId="77777777" w:rsidR="00343ED3" w:rsidRPr="00141333" w:rsidRDefault="00343ED3" w:rsidP="00343ED3">
      <w:pPr>
        <w:pStyle w:val="Standard"/>
        <w:ind w:left="567" w:hanging="567"/>
        <w:rPr>
          <w:rFonts w:ascii="Optima" w:hAnsi="Optima" w:cs="Arial"/>
          <w:b/>
          <w:kern w:val="2"/>
        </w:rPr>
      </w:pPr>
    </w:p>
    <w:p w14:paraId="4F94989D" w14:textId="77777777" w:rsidR="00343ED3" w:rsidRPr="00141333" w:rsidRDefault="00343ED3" w:rsidP="00343ED3">
      <w:pPr>
        <w:pStyle w:val="Standard"/>
        <w:ind w:left="567" w:hanging="567"/>
        <w:rPr>
          <w:rFonts w:ascii="Optima" w:hAnsi="Optima" w:cs="Arial"/>
          <w:b/>
        </w:rPr>
      </w:pPr>
    </w:p>
    <w:p w14:paraId="74B3E49D" w14:textId="61B11B0D" w:rsidR="00343ED3" w:rsidRPr="00141333" w:rsidRDefault="00187647" w:rsidP="00187647">
      <w:pPr>
        <w:pStyle w:val="Standard"/>
        <w:rPr>
          <w:rFonts w:ascii="Optima" w:hAnsi="Optima" w:cs="Arial"/>
          <w:b/>
        </w:rPr>
      </w:pPr>
      <w:r w:rsidRPr="00141333">
        <w:rPr>
          <w:rFonts w:ascii="Optima" w:hAnsi="Optima" w:cs="Arial"/>
          <w:b/>
        </w:rPr>
        <w:t>Renouvellement de la convention ?</w:t>
      </w:r>
      <w:r w:rsidRPr="00141333">
        <w:rPr>
          <w:rFonts w:ascii="Optima" w:hAnsi="Optima" w:cs="Arial"/>
          <w:b/>
        </w:rPr>
        <w:br/>
      </w:r>
    </w:p>
    <w:tbl>
      <w:tblPr>
        <w:tblpPr w:leftFromText="141" w:rightFromText="141" w:vertAnchor="text" w:horzAnchor="page" w:tblpX="703" w:tblpY="1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187647" w:rsidRPr="00141333" w14:paraId="62187B1A" w14:textId="77777777" w:rsidTr="00DF7D8D">
        <w:trPr>
          <w:trHeight w:val="917"/>
        </w:trPr>
        <w:tc>
          <w:tcPr>
            <w:tcW w:w="4957" w:type="dxa"/>
            <w:tcBorders>
              <w:top w:val="single" w:sz="4" w:space="0" w:color="auto"/>
              <w:left w:val="single" w:sz="4" w:space="0" w:color="auto"/>
              <w:bottom w:val="single" w:sz="4" w:space="0" w:color="auto"/>
              <w:right w:val="single" w:sz="4" w:space="0" w:color="auto"/>
            </w:tcBorders>
            <w:vAlign w:val="center"/>
            <w:hideMark/>
          </w:tcPr>
          <w:p w14:paraId="22C730F0" w14:textId="77777777" w:rsidR="00187647" w:rsidRPr="00141333" w:rsidRDefault="00187647" w:rsidP="00DF7D8D">
            <w:pPr>
              <w:pStyle w:val="Standard"/>
              <w:ind w:left="567" w:hanging="567"/>
              <w:jc w:val="center"/>
              <w:rPr>
                <w:rFonts w:ascii="Optima" w:hAnsi="Optima" w:cs="Arial"/>
                <w:b/>
              </w:rPr>
            </w:pPr>
            <w:r w:rsidRPr="00141333">
              <w:rPr>
                <w:rFonts w:ascii="Optima" w:hAnsi="Optima" w:cs="Arial"/>
                <w:b/>
              </w:rPr>
              <w:t>Association</w:t>
            </w:r>
          </w:p>
        </w:tc>
        <w:tc>
          <w:tcPr>
            <w:tcW w:w="5386" w:type="dxa"/>
            <w:tcBorders>
              <w:top w:val="single" w:sz="4" w:space="0" w:color="auto"/>
              <w:left w:val="single" w:sz="4" w:space="0" w:color="auto"/>
              <w:bottom w:val="single" w:sz="4" w:space="0" w:color="auto"/>
              <w:right w:val="single" w:sz="4" w:space="0" w:color="auto"/>
            </w:tcBorders>
            <w:vAlign w:val="center"/>
          </w:tcPr>
          <w:p w14:paraId="4EAD1C03" w14:textId="77777777" w:rsidR="00187647" w:rsidRPr="00141333" w:rsidRDefault="00187647" w:rsidP="00DF7D8D">
            <w:pPr>
              <w:pStyle w:val="Standard"/>
              <w:ind w:left="567" w:hanging="567"/>
              <w:jc w:val="center"/>
              <w:rPr>
                <w:rFonts w:ascii="Optima" w:hAnsi="Optima" w:cs="Arial"/>
                <w:b/>
              </w:rPr>
            </w:pPr>
            <w:r w:rsidRPr="00141333">
              <w:rPr>
                <w:rFonts w:ascii="Optima" w:hAnsi="Optima" w:cs="Arial"/>
                <w:b/>
              </w:rPr>
              <w:t>Collectivité territoriale</w:t>
            </w:r>
          </w:p>
        </w:tc>
      </w:tr>
      <w:tr w:rsidR="00187647" w:rsidRPr="00141333" w14:paraId="4E372FEE" w14:textId="77777777" w:rsidTr="00DF7D8D">
        <w:trPr>
          <w:trHeight w:val="1844"/>
        </w:trPr>
        <w:tc>
          <w:tcPr>
            <w:tcW w:w="4957" w:type="dxa"/>
            <w:tcBorders>
              <w:top w:val="single" w:sz="4" w:space="0" w:color="auto"/>
              <w:left w:val="single" w:sz="4" w:space="0" w:color="auto"/>
              <w:bottom w:val="single" w:sz="4" w:space="0" w:color="auto"/>
              <w:right w:val="single" w:sz="4" w:space="0" w:color="auto"/>
            </w:tcBorders>
          </w:tcPr>
          <w:p w14:paraId="60377061" w14:textId="4FA18A7B" w:rsidR="00187647" w:rsidRPr="00141333" w:rsidRDefault="00434D15" w:rsidP="00DF7D8D">
            <w:pPr>
              <w:pStyle w:val="Standard"/>
              <w:ind w:left="567" w:hanging="567"/>
              <w:jc w:val="both"/>
              <w:rPr>
                <w:rFonts w:ascii="Optima" w:hAnsi="Optima" w:cs="Arial"/>
              </w:rPr>
            </w:pPr>
            <w:sdt>
              <w:sdtPr>
                <w:rPr>
                  <w:rFonts w:ascii="Optima" w:hAnsi="Optima" w:cs="Arial"/>
                </w:rPr>
                <w:id w:val="-2011519139"/>
                <w14:checkbox>
                  <w14:checked w14:val="0"/>
                  <w14:checkedState w14:val="2612" w14:font="MS Gothic"/>
                  <w14:uncheckedState w14:val="2610" w14:font="MS Gothic"/>
                </w14:checkbox>
              </w:sdtPr>
              <w:sdtEndPr/>
              <w:sdtContent>
                <w:r w:rsidR="00187647" w:rsidRPr="00141333">
                  <w:rPr>
                    <w:rFonts w:ascii="Segoe UI Symbol" w:eastAsia="MS Gothic" w:hAnsi="Segoe UI Symbol" w:cs="Segoe UI Symbol"/>
                  </w:rPr>
                  <w:t>☐</w:t>
                </w:r>
              </w:sdtContent>
            </w:sdt>
            <w:r w:rsidR="00187647" w:rsidRPr="00141333">
              <w:rPr>
                <w:rFonts w:ascii="Optima" w:hAnsi="Optima" w:cs="Arial"/>
              </w:rPr>
              <w:t xml:space="preserve">    Attestation de non-changement de situation</w:t>
            </w:r>
          </w:p>
          <w:p w14:paraId="49DF3492" w14:textId="77777777" w:rsidR="00187647" w:rsidRPr="00141333" w:rsidRDefault="00187647" w:rsidP="00DF7D8D">
            <w:pPr>
              <w:pStyle w:val="Standard"/>
              <w:ind w:left="567" w:hanging="567"/>
              <w:rPr>
                <w:rFonts w:ascii="Optima" w:hAnsi="Optima" w:cs="Arial"/>
              </w:rPr>
            </w:pPr>
          </w:p>
          <w:p w14:paraId="3A30840A" w14:textId="77777777" w:rsidR="00187647" w:rsidRPr="00141333" w:rsidRDefault="00187647" w:rsidP="00DF7D8D">
            <w:pPr>
              <w:pStyle w:val="Standard"/>
              <w:ind w:left="567" w:hanging="567"/>
              <w:rPr>
                <w:rFonts w:ascii="Optima" w:hAnsi="Optima" w:cs="Arial"/>
              </w:rPr>
            </w:pPr>
          </w:p>
          <w:p w14:paraId="72463CAF" w14:textId="1F35E02B" w:rsidR="00187647" w:rsidRPr="00141333" w:rsidRDefault="00434D15" w:rsidP="00DF7D8D">
            <w:pPr>
              <w:pStyle w:val="Standard"/>
              <w:ind w:left="567" w:hanging="567"/>
              <w:rPr>
                <w:rFonts w:ascii="Optima" w:hAnsi="Optima" w:cs="Arial"/>
                <w:b/>
              </w:rPr>
            </w:pPr>
            <w:sdt>
              <w:sdtPr>
                <w:rPr>
                  <w:rFonts w:ascii="Optima" w:hAnsi="Optima" w:cs="Arial"/>
                </w:rPr>
                <w:id w:val="-1260973422"/>
                <w14:checkbox>
                  <w14:checked w14:val="0"/>
                  <w14:checkedState w14:val="2612" w14:font="MS Gothic"/>
                  <w14:uncheckedState w14:val="2610" w14:font="MS Gothic"/>
                </w14:checkbox>
              </w:sdtPr>
              <w:sdtEndPr/>
              <w:sdtContent>
                <w:r w:rsidR="00187647" w:rsidRPr="00141333">
                  <w:rPr>
                    <w:rFonts w:ascii="Segoe UI Symbol" w:eastAsia="MS Gothic" w:hAnsi="Segoe UI Symbol" w:cs="Segoe UI Symbol"/>
                  </w:rPr>
                  <w:t>☐</w:t>
                </w:r>
              </w:sdtContent>
            </w:sdt>
            <w:r w:rsidR="00187647" w:rsidRPr="00141333">
              <w:rPr>
                <w:rFonts w:ascii="Optima" w:hAnsi="Optima" w:cs="Arial"/>
              </w:rPr>
              <w:t xml:space="preserve">    Liste datée</w:t>
            </w:r>
            <w:r w:rsidR="00BD2F56" w:rsidRPr="00141333">
              <w:rPr>
                <w:rFonts w:ascii="Optima" w:hAnsi="Optima" w:cs="Arial"/>
              </w:rPr>
              <w:t>, la plus récente,</w:t>
            </w:r>
            <w:r w:rsidR="00187647" w:rsidRPr="00141333">
              <w:rPr>
                <w:rFonts w:ascii="Optima" w:hAnsi="Optima" w:cs="Arial"/>
              </w:rPr>
              <w:t xml:space="preserve"> des membres du conseil d’administration et du bureau</w:t>
            </w:r>
          </w:p>
        </w:tc>
        <w:tc>
          <w:tcPr>
            <w:tcW w:w="5386" w:type="dxa"/>
            <w:tcBorders>
              <w:top w:val="single" w:sz="4" w:space="0" w:color="auto"/>
              <w:left w:val="single" w:sz="4" w:space="0" w:color="auto"/>
              <w:bottom w:val="single" w:sz="4" w:space="0" w:color="auto"/>
              <w:right w:val="single" w:sz="4" w:space="0" w:color="auto"/>
            </w:tcBorders>
          </w:tcPr>
          <w:p w14:paraId="3744E6D9" w14:textId="70CCD4F9" w:rsidR="00187647" w:rsidRPr="00141333" w:rsidRDefault="00187647" w:rsidP="00187647">
            <w:pPr>
              <w:pStyle w:val="Standard"/>
              <w:ind w:left="567" w:hanging="567"/>
              <w:jc w:val="both"/>
              <w:rPr>
                <w:rFonts w:ascii="Optima" w:hAnsi="Optima" w:cs="Arial"/>
              </w:rPr>
            </w:pPr>
            <w:r w:rsidRPr="00141333">
              <w:rPr>
                <w:rFonts w:ascii="Optima" w:hAnsi="Optima" w:cs="Arial"/>
              </w:rPr>
              <w:t xml:space="preserve">  </w:t>
            </w:r>
            <w:sdt>
              <w:sdtPr>
                <w:rPr>
                  <w:rFonts w:ascii="Optima" w:hAnsi="Optima" w:cs="Arial"/>
                </w:rPr>
                <w:id w:val="1977879003"/>
                <w14:checkbox>
                  <w14:checked w14:val="0"/>
                  <w14:checkedState w14:val="2612" w14:font="MS Gothic"/>
                  <w14:uncheckedState w14:val="2610" w14:font="MS Gothic"/>
                </w14:checkbox>
              </w:sdtPr>
              <w:sdtEndPr/>
              <w:sdtContent>
                <w:r w:rsidRPr="00141333">
                  <w:rPr>
                    <w:rFonts w:ascii="Segoe UI Symbol" w:eastAsia="MS Gothic" w:hAnsi="Segoe UI Symbol" w:cs="Segoe UI Symbol"/>
                  </w:rPr>
                  <w:t>☐</w:t>
                </w:r>
              </w:sdtContent>
            </w:sdt>
            <w:r w:rsidRPr="00141333">
              <w:rPr>
                <w:rFonts w:ascii="Optima" w:hAnsi="Optima" w:cs="Arial"/>
              </w:rPr>
              <w:t xml:space="preserve">    Attestation de non-changement de situation</w:t>
            </w:r>
          </w:p>
          <w:p w14:paraId="0B93099A" w14:textId="6958E0FB" w:rsidR="00187647" w:rsidRPr="00141333" w:rsidRDefault="00187647" w:rsidP="00DF7D8D">
            <w:pPr>
              <w:pStyle w:val="Standard"/>
              <w:ind w:left="567" w:hanging="567"/>
              <w:rPr>
                <w:rFonts w:ascii="Optima" w:hAnsi="Optima" w:cs="Arial"/>
              </w:rPr>
            </w:pPr>
          </w:p>
          <w:p w14:paraId="08559E9D" w14:textId="77777777" w:rsidR="00187647" w:rsidRPr="00141333" w:rsidRDefault="00187647" w:rsidP="00DF7D8D">
            <w:pPr>
              <w:pStyle w:val="Standard"/>
              <w:ind w:left="567" w:hanging="567"/>
              <w:rPr>
                <w:rFonts w:ascii="Optima" w:hAnsi="Optima" w:cs="Arial"/>
              </w:rPr>
            </w:pPr>
          </w:p>
          <w:p w14:paraId="58910344" w14:textId="77777777" w:rsidR="00187647" w:rsidRPr="00141333" w:rsidRDefault="00187647" w:rsidP="00187647">
            <w:pPr>
              <w:pStyle w:val="Standard"/>
              <w:ind w:left="567" w:hanging="567"/>
              <w:jc w:val="both"/>
              <w:rPr>
                <w:rFonts w:ascii="Optima" w:hAnsi="Optima" w:cs="Arial"/>
              </w:rPr>
            </w:pPr>
          </w:p>
        </w:tc>
      </w:tr>
    </w:tbl>
    <w:p w14:paraId="1482A410" w14:textId="77777777" w:rsidR="00187647" w:rsidRPr="00141333" w:rsidRDefault="00187647" w:rsidP="00343ED3">
      <w:pPr>
        <w:tabs>
          <w:tab w:val="left" w:pos="6804"/>
        </w:tabs>
        <w:rPr>
          <w:rFonts w:ascii="Optima" w:eastAsia="Times New Roman" w:hAnsi="Optima" w:cs="Arial"/>
          <w:b/>
          <w:bCs/>
          <w:color w:val="000000"/>
          <w:sz w:val="24"/>
          <w:szCs w:val="24"/>
        </w:rPr>
      </w:pPr>
    </w:p>
    <w:p w14:paraId="0FD12467" w14:textId="77777777" w:rsidR="00343ED3" w:rsidRPr="00141333" w:rsidRDefault="00343ED3" w:rsidP="00343ED3">
      <w:pPr>
        <w:tabs>
          <w:tab w:val="left" w:pos="6804"/>
        </w:tabs>
        <w:rPr>
          <w:rFonts w:ascii="Optima" w:eastAsia="Times New Roman" w:hAnsi="Optima" w:cs="Arial"/>
          <w:b/>
          <w:bCs/>
          <w:color w:val="000000"/>
          <w:sz w:val="24"/>
          <w:szCs w:val="24"/>
        </w:rPr>
      </w:pPr>
    </w:p>
    <w:p w14:paraId="15A9104D" w14:textId="5F76E934" w:rsidR="00187647" w:rsidRPr="00141333" w:rsidRDefault="00187647" w:rsidP="00187647">
      <w:pPr>
        <w:tabs>
          <w:tab w:val="left" w:pos="6804"/>
        </w:tabs>
        <w:rPr>
          <w:rFonts w:ascii="Optima" w:eastAsia="Times New Roman" w:hAnsi="Optima" w:cs="Arial"/>
          <w:b/>
          <w:bCs/>
          <w:color w:val="000000"/>
          <w:sz w:val="24"/>
          <w:szCs w:val="24"/>
        </w:rPr>
      </w:pPr>
    </w:p>
    <w:p w14:paraId="6FDD6AB2" w14:textId="1C5323B4" w:rsidR="00C738DD" w:rsidRPr="00141333" w:rsidRDefault="00C738DD" w:rsidP="00187647">
      <w:pPr>
        <w:tabs>
          <w:tab w:val="left" w:pos="6804"/>
        </w:tabs>
        <w:rPr>
          <w:rFonts w:ascii="Optima" w:eastAsia="Times New Roman" w:hAnsi="Optima" w:cs="Arial"/>
          <w:b/>
          <w:bCs/>
          <w:color w:val="000000"/>
          <w:sz w:val="24"/>
          <w:szCs w:val="24"/>
        </w:rPr>
      </w:pPr>
    </w:p>
    <w:p w14:paraId="3C8D7FBD" w14:textId="1B6A5D37" w:rsidR="00C738DD" w:rsidRPr="00141333" w:rsidRDefault="00C738DD" w:rsidP="00187647">
      <w:pPr>
        <w:tabs>
          <w:tab w:val="left" w:pos="6804"/>
        </w:tabs>
        <w:rPr>
          <w:rFonts w:ascii="Optima" w:eastAsia="Times New Roman" w:hAnsi="Optima" w:cs="Arial"/>
          <w:b/>
          <w:bCs/>
          <w:color w:val="000000"/>
          <w:sz w:val="24"/>
          <w:szCs w:val="24"/>
        </w:rPr>
      </w:pPr>
    </w:p>
    <w:p w14:paraId="5A86BB81" w14:textId="7DD42A5D" w:rsidR="00C738DD" w:rsidRPr="00141333" w:rsidRDefault="00C738DD" w:rsidP="00187647">
      <w:pPr>
        <w:tabs>
          <w:tab w:val="left" w:pos="6804"/>
        </w:tabs>
        <w:rPr>
          <w:rFonts w:ascii="Optima" w:eastAsia="Times New Roman" w:hAnsi="Optima" w:cs="Arial"/>
          <w:b/>
          <w:bCs/>
          <w:color w:val="000000"/>
          <w:sz w:val="24"/>
          <w:szCs w:val="24"/>
        </w:rPr>
      </w:pPr>
    </w:p>
    <w:p w14:paraId="4F6A1E35" w14:textId="3515AACD" w:rsidR="00C738DD" w:rsidRPr="00141333" w:rsidRDefault="00C738DD" w:rsidP="00187647">
      <w:pPr>
        <w:tabs>
          <w:tab w:val="left" w:pos="6804"/>
        </w:tabs>
        <w:rPr>
          <w:rFonts w:ascii="Optima" w:eastAsia="Times New Roman" w:hAnsi="Optima" w:cs="Arial"/>
          <w:b/>
          <w:bCs/>
          <w:color w:val="000000"/>
          <w:sz w:val="24"/>
          <w:szCs w:val="24"/>
        </w:rPr>
      </w:pPr>
    </w:p>
    <w:p w14:paraId="1B464242" w14:textId="716891E6" w:rsidR="00C738DD" w:rsidRPr="00141333" w:rsidRDefault="00C738DD" w:rsidP="00187647">
      <w:pPr>
        <w:tabs>
          <w:tab w:val="left" w:pos="6804"/>
        </w:tabs>
        <w:rPr>
          <w:rFonts w:ascii="Optima" w:eastAsia="Times New Roman" w:hAnsi="Optima" w:cs="Arial"/>
          <w:b/>
          <w:bCs/>
          <w:color w:val="000000"/>
          <w:sz w:val="24"/>
          <w:szCs w:val="24"/>
        </w:rPr>
      </w:pPr>
    </w:p>
    <w:p w14:paraId="0F83BB85" w14:textId="41537D53" w:rsidR="00343ED3" w:rsidRPr="00620AED" w:rsidRDefault="00343ED3" w:rsidP="00C07112">
      <w:pPr>
        <w:tabs>
          <w:tab w:val="left" w:pos="6804"/>
        </w:tabs>
        <w:jc w:val="center"/>
        <w:rPr>
          <w:rFonts w:ascii="Optima" w:hAnsi="Optima" w:cs="Mangal"/>
          <w:b/>
          <w:bCs/>
          <w:sz w:val="32"/>
          <w:szCs w:val="32"/>
        </w:rPr>
      </w:pPr>
      <w:r w:rsidRPr="00620AED">
        <w:rPr>
          <w:rFonts w:ascii="Optima" w:hAnsi="Optima"/>
          <w:b/>
          <w:bCs/>
          <w:sz w:val="32"/>
          <w:szCs w:val="32"/>
        </w:rPr>
        <w:lastRenderedPageBreak/>
        <w:t>ATTESTATION DE NON-CHANGEMENT DE SITUATION D’UNE ASSOCIATION</w:t>
      </w:r>
    </w:p>
    <w:p w14:paraId="4BBD8C4C" w14:textId="77777777" w:rsidR="00343ED3" w:rsidRPr="00141333" w:rsidRDefault="00343ED3" w:rsidP="00343ED3">
      <w:pPr>
        <w:tabs>
          <w:tab w:val="left" w:pos="6804"/>
        </w:tabs>
        <w:ind w:left="851" w:right="235"/>
        <w:rPr>
          <w:rFonts w:ascii="Optima" w:hAnsi="Optima"/>
          <w:b/>
          <w:bCs/>
          <w:sz w:val="24"/>
          <w:szCs w:val="24"/>
        </w:rPr>
      </w:pPr>
    </w:p>
    <w:p w14:paraId="678549D2" w14:textId="79A88ECD" w:rsidR="00343ED3" w:rsidRPr="00141333" w:rsidRDefault="00343ED3" w:rsidP="00343ED3">
      <w:pPr>
        <w:tabs>
          <w:tab w:val="left" w:pos="6804"/>
        </w:tabs>
        <w:spacing w:line="360" w:lineRule="auto"/>
        <w:ind w:left="851" w:right="235"/>
        <w:rPr>
          <w:rFonts w:ascii="Optima" w:hAnsi="Optima" w:cs="Times New Roman"/>
          <w:sz w:val="24"/>
          <w:szCs w:val="24"/>
        </w:rPr>
      </w:pPr>
      <w:r w:rsidRPr="00141333">
        <w:rPr>
          <w:rFonts w:ascii="Optima" w:hAnsi="Optima" w:cs="Times New Roman"/>
          <w:sz w:val="24"/>
          <w:szCs w:val="24"/>
        </w:rPr>
        <w:t>Je, soussigné(e) :……………………..……………………………………</w:t>
      </w:r>
    </w:p>
    <w:p w14:paraId="3486B74A" w14:textId="035BF3E7" w:rsidR="00343ED3" w:rsidRPr="00141333" w:rsidRDefault="00343ED3" w:rsidP="00343ED3">
      <w:pPr>
        <w:tabs>
          <w:tab w:val="left" w:pos="6804"/>
        </w:tabs>
        <w:spacing w:line="360" w:lineRule="auto"/>
        <w:ind w:left="851" w:right="235"/>
        <w:rPr>
          <w:rFonts w:ascii="Optima" w:hAnsi="Optima" w:cs="Times New Roman"/>
          <w:sz w:val="24"/>
          <w:szCs w:val="24"/>
        </w:rPr>
      </w:pPr>
      <w:r w:rsidRPr="00141333">
        <w:rPr>
          <w:rFonts w:ascii="Optima" w:hAnsi="Optima" w:cs="Times New Roman"/>
          <w:sz w:val="24"/>
          <w:szCs w:val="24"/>
        </w:rPr>
        <w:t xml:space="preserve">En qualité de Président(e) </w:t>
      </w:r>
    </w:p>
    <w:p w14:paraId="3B97F2AC" w14:textId="7EF11FC0" w:rsidR="00343ED3" w:rsidRPr="00141333" w:rsidRDefault="00343ED3" w:rsidP="00343ED3">
      <w:pPr>
        <w:tabs>
          <w:tab w:val="left" w:pos="6804"/>
        </w:tabs>
        <w:spacing w:line="360" w:lineRule="auto"/>
        <w:ind w:left="851" w:right="235"/>
        <w:rPr>
          <w:rFonts w:ascii="Optima" w:hAnsi="Optima" w:cs="Times New Roman"/>
          <w:sz w:val="24"/>
          <w:szCs w:val="24"/>
        </w:rPr>
      </w:pPr>
      <w:r w:rsidRPr="00141333">
        <w:rPr>
          <w:rFonts w:ascii="Optima" w:hAnsi="Optima" w:cs="Times New Roman"/>
          <w:sz w:val="24"/>
          <w:szCs w:val="24"/>
        </w:rPr>
        <w:t>De l’association………………………………………………………………</w:t>
      </w:r>
    </w:p>
    <w:p w14:paraId="4F459590" w14:textId="77777777" w:rsidR="00343ED3" w:rsidRPr="00141333" w:rsidRDefault="00343ED3" w:rsidP="00343ED3">
      <w:pPr>
        <w:pStyle w:val="Textbody"/>
        <w:tabs>
          <w:tab w:val="left" w:leader="dot" w:pos="9639"/>
        </w:tabs>
        <w:ind w:left="851"/>
        <w:rPr>
          <w:rFonts w:ascii="Optima" w:hAnsi="Optima"/>
        </w:rPr>
      </w:pPr>
      <w:r w:rsidRPr="00141333">
        <w:rPr>
          <w:rFonts w:ascii="Optima" w:hAnsi="Optima"/>
        </w:rPr>
        <w:t>Domiciliée à …………………………………………………………………………</w:t>
      </w:r>
    </w:p>
    <w:p w14:paraId="5ABC7AA4" w14:textId="77777777" w:rsidR="00343ED3" w:rsidRPr="00141333" w:rsidRDefault="00343ED3" w:rsidP="00343ED3">
      <w:pPr>
        <w:tabs>
          <w:tab w:val="left" w:pos="6804"/>
        </w:tabs>
        <w:spacing w:line="360" w:lineRule="auto"/>
        <w:ind w:left="851" w:right="235"/>
        <w:rPr>
          <w:rFonts w:ascii="Optima" w:hAnsi="Optima" w:cs="Times New Roman"/>
          <w:sz w:val="24"/>
          <w:szCs w:val="24"/>
        </w:rPr>
      </w:pPr>
    </w:p>
    <w:p w14:paraId="70DFD2CE" w14:textId="6188CDF0" w:rsidR="00343ED3" w:rsidRPr="00141333" w:rsidRDefault="00343ED3" w:rsidP="00343ED3">
      <w:pPr>
        <w:tabs>
          <w:tab w:val="left" w:pos="6804"/>
        </w:tabs>
        <w:spacing w:line="360" w:lineRule="auto"/>
        <w:ind w:left="851" w:right="235"/>
        <w:rPr>
          <w:rFonts w:ascii="Optima" w:hAnsi="Optima" w:cs="Times New Roman"/>
          <w:sz w:val="24"/>
          <w:szCs w:val="24"/>
        </w:rPr>
      </w:pPr>
      <w:r w:rsidRPr="00141333">
        <w:rPr>
          <w:rFonts w:ascii="Optima" w:hAnsi="Optima" w:cs="Times New Roman"/>
          <w:sz w:val="24"/>
          <w:szCs w:val="24"/>
        </w:rPr>
        <w:t xml:space="preserve">Certifie qu’il n’y a pas de changement concernant (cases à cocher) : </w:t>
      </w:r>
    </w:p>
    <w:p w14:paraId="55A72BCF" w14:textId="5E0A7325" w:rsidR="00343ED3" w:rsidRPr="00141333" w:rsidRDefault="00343ED3" w:rsidP="00343ED3">
      <w:pPr>
        <w:tabs>
          <w:tab w:val="left" w:pos="6804"/>
        </w:tabs>
        <w:spacing w:line="360" w:lineRule="auto"/>
        <w:ind w:right="235"/>
        <w:rPr>
          <w:rFonts w:ascii="Optima" w:hAnsi="Optima" w:cs="Mangal"/>
          <w:sz w:val="24"/>
          <w:szCs w:val="24"/>
        </w:rPr>
      </w:pPr>
      <w:r w:rsidRPr="00141333">
        <w:rPr>
          <w:rFonts w:ascii="Optima" w:hAnsi="Optima" w:cs="Times New Roman"/>
          <w:sz w:val="24"/>
          <w:szCs w:val="24"/>
        </w:rPr>
        <w:t xml:space="preserve">             </w:t>
      </w:r>
      <w:sdt>
        <w:sdtPr>
          <w:rPr>
            <w:rFonts w:ascii="Optima" w:hAnsi="Optima" w:cs="Times New Roman"/>
            <w:sz w:val="24"/>
            <w:szCs w:val="24"/>
          </w:rPr>
          <w:id w:val="-183818333"/>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Pr="00141333">
        <w:rPr>
          <w:rFonts w:ascii="Optima" w:hAnsi="Optima" w:cs="Times New Roman"/>
          <w:sz w:val="24"/>
          <w:szCs w:val="24"/>
        </w:rPr>
        <w:t xml:space="preserve">Récépissé de déclaration en Préfecture </w:t>
      </w:r>
    </w:p>
    <w:p w14:paraId="09489186" w14:textId="09497084" w:rsidR="00343ED3" w:rsidRPr="00141333" w:rsidRDefault="00434D15" w:rsidP="00343ED3">
      <w:pPr>
        <w:tabs>
          <w:tab w:val="left" w:pos="6804"/>
        </w:tabs>
        <w:spacing w:line="360" w:lineRule="auto"/>
        <w:ind w:left="851" w:right="235"/>
        <w:rPr>
          <w:rFonts w:ascii="Optima" w:hAnsi="Optima"/>
          <w:sz w:val="24"/>
          <w:szCs w:val="24"/>
        </w:rPr>
      </w:pPr>
      <w:sdt>
        <w:sdtPr>
          <w:rPr>
            <w:rFonts w:ascii="Optima" w:hAnsi="Optima" w:cs="Times New Roman"/>
            <w:sz w:val="24"/>
            <w:szCs w:val="24"/>
          </w:rPr>
          <w:id w:val="-1830200066"/>
          <w14:checkbox>
            <w14:checked w14:val="0"/>
            <w14:checkedState w14:val="2612" w14:font="MS Gothic"/>
            <w14:uncheckedState w14:val="2610" w14:font="MS Gothic"/>
          </w14:checkbox>
        </w:sdtPr>
        <w:sdtEndPr/>
        <w:sdtContent>
          <w:r w:rsidR="00343ED3" w:rsidRPr="00141333">
            <w:rPr>
              <w:rFonts w:ascii="Segoe UI Symbol" w:eastAsia="MS Gothic" w:hAnsi="Segoe UI Symbol" w:cs="Segoe UI Symbol"/>
              <w:sz w:val="24"/>
              <w:szCs w:val="24"/>
            </w:rPr>
            <w:t>☐</w:t>
          </w:r>
        </w:sdtContent>
      </w:sdt>
      <w:r w:rsidR="00343ED3" w:rsidRPr="00141333">
        <w:rPr>
          <w:rFonts w:ascii="Optima" w:hAnsi="Optima" w:cs="Times New Roman"/>
          <w:sz w:val="24"/>
          <w:szCs w:val="24"/>
        </w:rPr>
        <w:t xml:space="preserve"> Numéro SIREN / SIRET </w:t>
      </w:r>
    </w:p>
    <w:p w14:paraId="400375AE" w14:textId="5C6D96A5" w:rsidR="00343ED3" w:rsidRPr="00141333" w:rsidRDefault="00434D15" w:rsidP="00343ED3">
      <w:pPr>
        <w:tabs>
          <w:tab w:val="left" w:pos="6804"/>
        </w:tabs>
        <w:spacing w:line="360" w:lineRule="auto"/>
        <w:ind w:left="851" w:right="235"/>
        <w:rPr>
          <w:rFonts w:ascii="Optima" w:hAnsi="Optima"/>
          <w:sz w:val="24"/>
          <w:szCs w:val="24"/>
        </w:rPr>
      </w:pPr>
      <w:sdt>
        <w:sdtPr>
          <w:rPr>
            <w:rFonts w:ascii="Optima" w:hAnsi="Optima" w:cs="Times New Roman"/>
            <w:sz w:val="24"/>
            <w:szCs w:val="24"/>
          </w:rPr>
          <w:id w:val="-469595012"/>
          <w14:checkbox>
            <w14:checked w14:val="0"/>
            <w14:checkedState w14:val="2612" w14:font="MS Gothic"/>
            <w14:uncheckedState w14:val="2610" w14:font="MS Gothic"/>
          </w14:checkbox>
        </w:sdtPr>
        <w:sdtEndPr/>
        <w:sdtContent>
          <w:r w:rsidR="00343ED3" w:rsidRPr="00141333">
            <w:rPr>
              <w:rFonts w:ascii="Segoe UI Symbol" w:eastAsia="MS Gothic" w:hAnsi="Segoe UI Symbol" w:cs="Segoe UI Symbol"/>
              <w:sz w:val="24"/>
              <w:szCs w:val="24"/>
            </w:rPr>
            <w:t>☐</w:t>
          </w:r>
        </w:sdtContent>
      </w:sdt>
      <w:r w:rsidR="00343ED3" w:rsidRPr="00141333">
        <w:rPr>
          <w:rFonts w:ascii="Optima" w:hAnsi="Optima" w:cs="Times New Roman"/>
          <w:sz w:val="24"/>
          <w:szCs w:val="24"/>
        </w:rPr>
        <w:t xml:space="preserve"> Statuts </w:t>
      </w:r>
    </w:p>
    <w:p w14:paraId="5ACEF683" w14:textId="5A4E0A61" w:rsidR="00343ED3" w:rsidRPr="00141333" w:rsidRDefault="00434D15" w:rsidP="00343ED3">
      <w:pPr>
        <w:tabs>
          <w:tab w:val="left" w:pos="6804"/>
        </w:tabs>
        <w:spacing w:line="360" w:lineRule="auto"/>
        <w:ind w:left="851" w:right="235"/>
        <w:rPr>
          <w:rFonts w:ascii="Optima" w:hAnsi="Optima" w:cs="Times New Roman"/>
          <w:sz w:val="24"/>
          <w:szCs w:val="24"/>
        </w:rPr>
      </w:pPr>
      <w:sdt>
        <w:sdtPr>
          <w:rPr>
            <w:rFonts w:ascii="Optima" w:hAnsi="Optima" w:cs="Times New Roman"/>
            <w:sz w:val="24"/>
            <w:szCs w:val="24"/>
          </w:rPr>
          <w:id w:val="1344587327"/>
          <w14:checkbox>
            <w14:checked w14:val="0"/>
            <w14:checkedState w14:val="2612" w14:font="MS Gothic"/>
            <w14:uncheckedState w14:val="2610" w14:font="MS Gothic"/>
          </w14:checkbox>
        </w:sdtPr>
        <w:sdtEndPr/>
        <w:sdtContent>
          <w:r w:rsidR="00343ED3" w:rsidRPr="00141333">
            <w:rPr>
              <w:rFonts w:ascii="Segoe UI Symbol" w:eastAsia="MS Gothic" w:hAnsi="Segoe UI Symbol" w:cs="Segoe UI Symbol"/>
              <w:sz w:val="24"/>
              <w:szCs w:val="24"/>
            </w:rPr>
            <w:t>☐</w:t>
          </w:r>
        </w:sdtContent>
      </w:sdt>
      <w:r w:rsidR="00343ED3" w:rsidRPr="00141333">
        <w:rPr>
          <w:rFonts w:ascii="Optima" w:hAnsi="Optima" w:cs="Times New Roman"/>
          <w:sz w:val="24"/>
          <w:szCs w:val="24"/>
        </w:rPr>
        <w:t xml:space="preserve"> Relevé d’Identité Bancaire ou Postal </w:t>
      </w:r>
    </w:p>
    <w:p w14:paraId="50D3F6CD" w14:textId="63F29194" w:rsidR="00343ED3" w:rsidRPr="00141333" w:rsidRDefault="00343ED3" w:rsidP="00343ED3">
      <w:pPr>
        <w:tabs>
          <w:tab w:val="left" w:pos="6804"/>
        </w:tabs>
        <w:spacing w:line="360" w:lineRule="auto"/>
        <w:ind w:left="851" w:right="235"/>
        <w:rPr>
          <w:rFonts w:ascii="Optima" w:hAnsi="Optima" w:cs="Times New Roman"/>
          <w:sz w:val="24"/>
          <w:szCs w:val="24"/>
        </w:rPr>
      </w:pPr>
      <w:r w:rsidRPr="00141333">
        <w:rPr>
          <w:rFonts w:ascii="Optima" w:hAnsi="Optima" w:cs="Times New Roman"/>
          <w:sz w:val="24"/>
          <w:szCs w:val="24"/>
        </w:rPr>
        <w:t xml:space="preserve">Fait à ……………………………….………… </w:t>
      </w:r>
    </w:p>
    <w:p w14:paraId="6EAFEFEF" w14:textId="1428B857" w:rsidR="00343ED3" w:rsidRPr="00141333" w:rsidRDefault="00141333" w:rsidP="00343ED3">
      <w:pPr>
        <w:tabs>
          <w:tab w:val="left" w:pos="6804"/>
        </w:tabs>
        <w:spacing w:line="360" w:lineRule="auto"/>
        <w:ind w:left="851" w:right="235"/>
        <w:rPr>
          <w:rFonts w:ascii="Optima" w:hAnsi="Optima" w:cs="Times New Roman"/>
          <w:sz w:val="24"/>
          <w:szCs w:val="24"/>
        </w:rPr>
      </w:pPr>
      <w:r w:rsidRPr="00141333">
        <w:rPr>
          <w:rFonts w:ascii="Optima" w:hAnsi="Optima" w:cs="Times New Roman"/>
          <w:noProof/>
          <w:sz w:val="24"/>
          <w:szCs w:val="24"/>
          <w:u w:val="single"/>
        </w:rPr>
        <mc:AlternateContent>
          <mc:Choice Requires="wps">
            <w:drawing>
              <wp:anchor distT="45720" distB="45720" distL="114300" distR="114300" simplePos="0" relativeHeight="251679744" behindDoc="0" locked="0" layoutInCell="1" allowOverlap="1" wp14:anchorId="5A14921A" wp14:editId="44913E0B">
                <wp:simplePos x="0" y="0"/>
                <wp:positionH relativeFrom="margin">
                  <wp:posOffset>2270125</wp:posOffset>
                </wp:positionH>
                <wp:positionV relativeFrom="paragraph">
                  <wp:posOffset>499745</wp:posOffset>
                </wp:positionV>
                <wp:extent cx="3823335" cy="2932430"/>
                <wp:effectExtent l="0" t="0" r="24765" b="2032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2932430"/>
                        </a:xfrm>
                        <a:prstGeom prst="rect">
                          <a:avLst/>
                        </a:prstGeom>
                        <a:solidFill>
                          <a:srgbClr val="FFFFFF"/>
                        </a:solidFill>
                        <a:ln w="9525">
                          <a:solidFill>
                            <a:srgbClr val="000000"/>
                          </a:solidFill>
                          <a:miter lim="800000"/>
                          <a:headEnd/>
                          <a:tailEnd/>
                        </a:ln>
                      </wps:spPr>
                      <wps:txbx>
                        <w:txbxContent>
                          <w:p w14:paraId="6A3E57B6" w14:textId="77777777" w:rsidR="00DF6FE7" w:rsidRPr="00141333" w:rsidRDefault="00DF6FE7" w:rsidP="00DF6FE7">
                            <w:pPr>
                              <w:rPr>
                                <w:rFonts w:ascii="Optima" w:hAnsi="Optima"/>
                                <w:sz w:val="16"/>
                                <w:szCs w:val="16"/>
                              </w:rPr>
                            </w:pPr>
                            <w:r w:rsidRPr="00141333">
                              <w:rPr>
                                <w:rFonts w:ascii="Optima" w:hAnsi="Optima" w:cs="Times New Roman"/>
                                <w:sz w:val="24"/>
                                <w:szCs w:val="24"/>
                                <w:u w:val="single"/>
                              </w:rPr>
                              <w:t>Signature et cachet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4921A" id="_x0000_s1037" type="#_x0000_t202" style="position:absolute;left:0;text-align:left;margin-left:178.75pt;margin-top:39.35pt;width:301.05pt;height:230.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">
                <v:textbox>
                  <w:txbxContent>
                    <w:p w14:paraId="6A3E57B6" w14:textId="77777777" w:rsidR="00DF6FE7" w:rsidRPr="00141333" w:rsidRDefault="00DF6FE7" w:rsidP="00DF6FE7">
                      <w:pPr>
                        <w:rPr>
                          <w:rFonts w:ascii="Optima" w:hAnsi="Optima"/>
                          <w:sz w:val="16"/>
                          <w:szCs w:val="16"/>
                        </w:rPr>
                      </w:pPr>
                      <w:r w:rsidRPr="00141333">
                        <w:rPr>
                          <w:rFonts w:ascii="Optima" w:hAnsi="Optima" w:cs="Times New Roman"/>
                          <w:sz w:val="24"/>
                          <w:szCs w:val="24"/>
                          <w:u w:val="single"/>
                        </w:rPr>
                        <w:t>Signature et cachet :</w:t>
                      </w:r>
                    </w:p>
                  </w:txbxContent>
                </v:textbox>
                <w10:wrap type="square" anchorx="margin"/>
              </v:shape>
            </w:pict>
          </mc:Fallback>
        </mc:AlternateContent>
      </w:r>
      <w:r w:rsidRPr="00141333">
        <w:rPr>
          <w:rFonts w:ascii="Optima" w:hAnsi="Optima" w:cs="Times New Roman"/>
          <w:noProof/>
          <w:sz w:val="24"/>
          <w:szCs w:val="24"/>
          <w:u w:val="single"/>
        </w:rPr>
        <mc:AlternateContent>
          <mc:Choice Requires="wps">
            <w:drawing>
              <wp:anchor distT="45720" distB="45720" distL="114300" distR="114300" simplePos="0" relativeHeight="251678720" behindDoc="0" locked="0" layoutInCell="1" allowOverlap="1" wp14:anchorId="0EBE3E0B" wp14:editId="05E7BE38">
                <wp:simplePos x="0" y="0"/>
                <wp:positionH relativeFrom="margin">
                  <wp:posOffset>-176530</wp:posOffset>
                </wp:positionH>
                <wp:positionV relativeFrom="paragraph">
                  <wp:posOffset>475615</wp:posOffset>
                </wp:positionV>
                <wp:extent cx="2352675" cy="2956560"/>
                <wp:effectExtent l="0" t="0" r="28575" b="15240"/>
                <wp:wrapThrough wrapText="bothSides">
                  <wp:wrapPolygon edited="0">
                    <wp:start x="0" y="0"/>
                    <wp:lineTo x="0" y="21572"/>
                    <wp:lineTo x="21687" y="21572"/>
                    <wp:lineTo x="21687" y="0"/>
                    <wp:lineTo x="0" y="0"/>
                  </wp:wrapPolygon>
                </wp:wrapThrough>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56560"/>
                        </a:xfrm>
                        <a:prstGeom prst="rect">
                          <a:avLst/>
                        </a:prstGeom>
                        <a:solidFill>
                          <a:srgbClr val="FFFFFF"/>
                        </a:solidFill>
                        <a:ln w="9525">
                          <a:solidFill>
                            <a:srgbClr val="000000"/>
                          </a:solidFill>
                          <a:miter lim="800000"/>
                          <a:headEnd/>
                          <a:tailEnd/>
                        </a:ln>
                      </wps:spPr>
                      <wps:txbx>
                        <w:txbxContent>
                          <w:p w14:paraId="29FCA291" w14:textId="77777777" w:rsidR="00DF6FE7" w:rsidRPr="00141333" w:rsidRDefault="00DF6FE7" w:rsidP="00DF6FE7">
                            <w:pPr>
                              <w:tabs>
                                <w:tab w:val="left" w:pos="6804"/>
                              </w:tabs>
                              <w:spacing w:line="360" w:lineRule="auto"/>
                              <w:ind w:left="851" w:right="235"/>
                              <w:rPr>
                                <w:rFonts w:ascii="Times New Roman" w:hAnsi="Times New Roman" w:cs="Times New Roman"/>
                                <w:b/>
                                <w:bCs/>
                                <w:sz w:val="24"/>
                                <w:szCs w:val="24"/>
                              </w:rPr>
                            </w:pPr>
                            <w:r w:rsidRPr="00141333">
                              <w:rPr>
                                <w:rFonts w:ascii="Times New Roman" w:hAnsi="Times New Roman" w:cs="Times New Roman"/>
                                <w:b/>
                                <w:bCs/>
                                <w:sz w:val="24"/>
                                <w:szCs w:val="24"/>
                              </w:rPr>
                              <w:t xml:space="preserve">Joindre : </w:t>
                            </w:r>
                          </w:p>
                          <w:p w14:paraId="5BF57003" w14:textId="461FD4C7" w:rsidR="00DF6FE7" w:rsidRPr="00141333" w:rsidRDefault="00DF6FE7" w:rsidP="00DF6FE7">
                            <w:pPr>
                              <w:tabs>
                                <w:tab w:val="left" w:pos="6804"/>
                              </w:tabs>
                              <w:spacing w:line="360" w:lineRule="auto"/>
                              <w:ind w:left="851" w:right="235"/>
                              <w:rPr>
                                <w:rFonts w:ascii="Times New Roman" w:hAnsi="Times New Roman" w:cs="Times New Roman"/>
                                <w:b/>
                                <w:bCs/>
                                <w:sz w:val="24"/>
                                <w:szCs w:val="24"/>
                              </w:rPr>
                            </w:pPr>
                            <w:r w:rsidRPr="00141333">
                              <w:rPr>
                                <w:rFonts w:ascii="Times New Roman" w:hAnsi="Times New Roman" w:cs="Times New Roman"/>
                                <w:b/>
                                <w:bCs/>
                                <w:sz w:val="24"/>
                                <w:szCs w:val="24"/>
                              </w:rPr>
                              <w:t xml:space="preserve">- La liste datée </w:t>
                            </w:r>
                            <w:r w:rsidR="006445C5" w:rsidRPr="00141333">
                              <w:rPr>
                                <w:rFonts w:ascii="Times New Roman" w:hAnsi="Times New Roman" w:cs="Times New Roman"/>
                                <w:b/>
                                <w:bCs/>
                                <w:sz w:val="24"/>
                                <w:szCs w:val="24"/>
                              </w:rPr>
                              <w:t xml:space="preserve">(date d’envoi du dossier) </w:t>
                            </w:r>
                            <w:r w:rsidRPr="00141333">
                              <w:rPr>
                                <w:rFonts w:ascii="Times New Roman" w:hAnsi="Times New Roman" w:cs="Times New Roman"/>
                                <w:b/>
                                <w:bCs/>
                                <w:sz w:val="24"/>
                                <w:szCs w:val="24"/>
                              </w:rPr>
                              <w:t xml:space="preserve">des membres du bureau (nom et qualité) et du Conseil d’Administration </w:t>
                            </w:r>
                          </w:p>
                          <w:p w14:paraId="71D70D09" w14:textId="77777777" w:rsidR="00DF6FE7" w:rsidRPr="00141333" w:rsidRDefault="00DF6FE7" w:rsidP="00DF6FE7">
                            <w:pPr>
                              <w:tabs>
                                <w:tab w:val="left" w:pos="6804"/>
                              </w:tabs>
                              <w:spacing w:line="360" w:lineRule="auto"/>
                              <w:ind w:left="851" w:right="235"/>
                              <w:rPr>
                                <w:rFonts w:ascii="Times New Roman" w:hAnsi="Times New Roman" w:cs="Times New Roman"/>
                                <w:b/>
                                <w:bCs/>
                                <w:sz w:val="24"/>
                                <w:szCs w:val="24"/>
                              </w:rPr>
                            </w:pPr>
                            <w:r w:rsidRPr="00141333">
                              <w:rPr>
                                <w:rFonts w:ascii="Times New Roman" w:hAnsi="Times New Roman" w:cs="Times New Roman"/>
                                <w:b/>
                                <w:bCs/>
                                <w:sz w:val="24"/>
                                <w:szCs w:val="24"/>
                              </w:rPr>
                              <w:t>- Les pièces ci-dessus ayant fait l’objet d’une modification.</w:t>
                            </w:r>
                          </w:p>
                          <w:p w14:paraId="621C0C53" w14:textId="77777777" w:rsidR="00DF6FE7" w:rsidRPr="00141333" w:rsidRDefault="00DF6FE7" w:rsidP="00DF6FE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3E0B" id="_x0000_s1038" type="#_x0000_t202" style="position:absolute;left:0;text-align:left;margin-left:-13.9pt;margin-top:37.45pt;width:185.25pt;height:232.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">
                <v:textbox>
                  <w:txbxContent>
                    <w:p w14:paraId="29FCA291" w14:textId="77777777" w:rsidR="00DF6FE7" w:rsidRPr="00141333" w:rsidRDefault="00DF6FE7" w:rsidP="00DF6FE7">
                      <w:pPr>
                        <w:tabs>
                          <w:tab w:val="left" w:pos="6804"/>
                        </w:tabs>
                        <w:spacing w:line="360" w:lineRule="auto"/>
                        <w:ind w:left="851" w:right="235"/>
                        <w:rPr>
                          <w:rFonts w:ascii="Times New Roman" w:hAnsi="Times New Roman" w:cs="Times New Roman"/>
                          <w:b/>
                          <w:bCs/>
                          <w:sz w:val="24"/>
                          <w:szCs w:val="24"/>
                        </w:rPr>
                      </w:pPr>
                      <w:r w:rsidRPr="00141333">
                        <w:rPr>
                          <w:rFonts w:ascii="Times New Roman" w:hAnsi="Times New Roman" w:cs="Times New Roman"/>
                          <w:b/>
                          <w:bCs/>
                          <w:sz w:val="24"/>
                          <w:szCs w:val="24"/>
                        </w:rPr>
                        <w:t xml:space="preserve">Joindre : </w:t>
                      </w:r>
                    </w:p>
                    <w:p w14:paraId="5BF57003" w14:textId="461FD4C7" w:rsidR="00DF6FE7" w:rsidRPr="00141333" w:rsidRDefault="00DF6FE7" w:rsidP="00DF6FE7">
                      <w:pPr>
                        <w:tabs>
                          <w:tab w:val="left" w:pos="6804"/>
                        </w:tabs>
                        <w:spacing w:line="360" w:lineRule="auto"/>
                        <w:ind w:left="851" w:right="235"/>
                        <w:rPr>
                          <w:rFonts w:ascii="Times New Roman" w:hAnsi="Times New Roman" w:cs="Times New Roman"/>
                          <w:b/>
                          <w:bCs/>
                          <w:sz w:val="24"/>
                          <w:szCs w:val="24"/>
                        </w:rPr>
                      </w:pPr>
                      <w:r w:rsidRPr="00141333">
                        <w:rPr>
                          <w:rFonts w:ascii="Times New Roman" w:hAnsi="Times New Roman" w:cs="Times New Roman"/>
                          <w:b/>
                          <w:bCs/>
                          <w:sz w:val="24"/>
                          <w:szCs w:val="24"/>
                        </w:rPr>
                        <w:t xml:space="preserve">- La liste datée </w:t>
                      </w:r>
                      <w:r w:rsidR="006445C5" w:rsidRPr="00141333">
                        <w:rPr>
                          <w:rFonts w:ascii="Times New Roman" w:hAnsi="Times New Roman" w:cs="Times New Roman"/>
                          <w:b/>
                          <w:bCs/>
                          <w:sz w:val="24"/>
                          <w:szCs w:val="24"/>
                        </w:rPr>
                        <w:t xml:space="preserve">(date d’envoi du dossier) </w:t>
                      </w:r>
                      <w:r w:rsidRPr="00141333">
                        <w:rPr>
                          <w:rFonts w:ascii="Times New Roman" w:hAnsi="Times New Roman" w:cs="Times New Roman"/>
                          <w:b/>
                          <w:bCs/>
                          <w:sz w:val="24"/>
                          <w:szCs w:val="24"/>
                        </w:rPr>
                        <w:t xml:space="preserve">des membres du bureau (nom et qualité) et du Conseil d’Administration </w:t>
                      </w:r>
                    </w:p>
                    <w:p w14:paraId="71D70D09" w14:textId="77777777" w:rsidR="00DF6FE7" w:rsidRPr="00141333" w:rsidRDefault="00DF6FE7" w:rsidP="00DF6FE7">
                      <w:pPr>
                        <w:tabs>
                          <w:tab w:val="left" w:pos="6804"/>
                        </w:tabs>
                        <w:spacing w:line="360" w:lineRule="auto"/>
                        <w:ind w:left="851" w:right="235"/>
                        <w:rPr>
                          <w:rFonts w:ascii="Times New Roman" w:hAnsi="Times New Roman" w:cs="Times New Roman"/>
                          <w:b/>
                          <w:bCs/>
                          <w:sz w:val="24"/>
                          <w:szCs w:val="24"/>
                        </w:rPr>
                      </w:pPr>
                      <w:r w:rsidRPr="00141333">
                        <w:rPr>
                          <w:rFonts w:ascii="Times New Roman" w:hAnsi="Times New Roman" w:cs="Times New Roman"/>
                          <w:b/>
                          <w:bCs/>
                          <w:sz w:val="24"/>
                          <w:szCs w:val="24"/>
                        </w:rPr>
                        <w:t>- Les pièces ci-dessus ayant fait l’objet d’une modification.</w:t>
                      </w:r>
                    </w:p>
                    <w:p w14:paraId="621C0C53" w14:textId="77777777" w:rsidR="00DF6FE7" w:rsidRPr="00141333" w:rsidRDefault="00DF6FE7" w:rsidP="00DF6FE7">
                      <w:pPr>
                        <w:rPr>
                          <w:sz w:val="20"/>
                          <w:szCs w:val="20"/>
                        </w:rPr>
                      </w:pPr>
                    </w:p>
                  </w:txbxContent>
                </v:textbox>
                <w10:wrap type="through" anchorx="margin"/>
              </v:shape>
            </w:pict>
          </mc:Fallback>
        </mc:AlternateContent>
      </w:r>
      <w:r w:rsidR="00343ED3" w:rsidRPr="00141333">
        <w:rPr>
          <w:rFonts w:ascii="Optima" w:hAnsi="Optima" w:cs="Times New Roman"/>
          <w:sz w:val="24"/>
          <w:szCs w:val="24"/>
        </w:rPr>
        <w:t xml:space="preserve">Le ....……………………………..…………… </w:t>
      </w:r>
    </w:p>
    <w:p w14:paraId="5786E2A6" w14:textId="793491DB" w:rsidR="00DF6FE7" w:rsidRDefault="00DF6FE7" w:rsidP="00DF6FE7">
      <w:pPr>
        <w:tabs>
          <w:tab w:val="left" w:pos="6804"/>
        </w:tabs>
        <w:spacing w:line="360" w:lineRule="auto"/>
        <w:ind w:right="93"/>
        <w:rPr>
          <w:rFonts w:ascii="Optima" w:hAnsi="Optima" w:cs="Times New Roman"/>
          <w:sz w:val="24"/>
          <w:szCs w:val="24"/>
        </w:rPr>
      </w:pPr>
    </w:p>
    <w:p w14:paraId="4C15666D" w14:textId="1B9F1E05" w:rsidR="00DF6FE7" w:rsidRPr="00620AED" w:rsidRDefault="00DF6FE7" w:rsidP="00DF6FE7">
      <w:pPr>
        <w:tabs>
          <w:tab w:val="left" w:pos="6804"/>
        </w:tabs>
        <w:jc w:val="center"/>
        <w:rPr>
          <w:rFonts w:ascii="Optima" w:hAnsi="Optima" w:cs="Mangal"/>
          <w:b/>
          <w:bCs/>
          <w:sz w:val="32"/>
          <w:szCs w:val="32"/>
        </w:rPr>
      </w:pPr>
      <w:r w:rsidRPr="00620AED">
        <w:rPr>
          <w:rFonts w:ascii="Optima" w:hAnsi="Optima"/>
          <w:b/>
          <w:bCs/>
          <w:sz w:val="32"/>
          <w:szCs w:val="32"/>
        </w:rPr>
        <w:lastRenderedPageBreak/>
        <w:t>ATTESTATION DE NON-CHANGEMENT DE SITUATION D’UNE COLLECTIVITE TERRITORIALE</w:t>
      </w:r>
    </w:p>
    <w:p w14:paraId="6C075436" w14:textId="160F3196" w:rsidR="00DF6FE7" w:rsidRPr="00141333" w:rsidRDefault="00DF6FE7" w:rsidP="00DF6FE7">
      <w:pPr>
        <w:tabs>
          <w:tab w:val="left" w:pos="6804"/>
        </w:tabs>
        <w:ind w:left="851" w:right="235"/>
        <w:rPr>
          <w:rFonts w:ascii="Optima" w:hAnsi="Optima"/>
          <w:b/>
          <w:bCs/>
          <w:sz w:val="24"/>
          <w:szCs w:val="24"/>
        </w:rPr>
      </w:pPr>
    </w:p>
    <w:p w14:paraId="70369C0B" w14:textId="4CEB6FF7" w:rsidR="00DF6FE7" w:rsidRPr="00141333" w:rsidRDefault="00DF6FE7" w:rsidP="00DF6FE7">
      <w:pPr>
        <w:tabs>
          <w:tab w:val="left" w:pos="6804"/>
        </w:tabs>
        <w:spacing w:line="360" w:lineRule="auto"/>
        <w:ind w:left="851" w:right="235"/>
        <w:rPr>
          <w:rFonts w:ascii="Optima" w:hAnsi="Optima" w:cs="Times New Roman"/>
          <w:sz w:val="24"/>
          <w:szCs w:val="24"/>
        </w:rPr>
      </w:pPr>
      <w:r w:rsidRPr="00141333">
        <w:rPr>
          <w:rFonts w:ascii="Optima" w:hAnsi="Optima" w:cs="Times New Roman"/>
          <w:sz w:val="24"/>
          <w:szCs w:val="24"/>
        </w:rPr>
        <w:t>Je, soussigné(e) :……………………..……………………………………</w:t>
      </w:r>
    </w:p>
    <w:p w14:paraId="7A0D38B8" w14:textId="5488FE44" w:rsidR="00DF6FE7" w:rsidRPr="00141333" w:rsidRDefault="00DF6FE7" w:rsidP="00DF6FE7">
      <w:pPr>
        <w:tabs>
          <w:tab w:val="left" w:pos="6804"/>
        </w:tabs>
        <w:spacing w:line="360" w:lineRule="auto"/>
        <w:ind w:left="851" w:right="235"/>
        <w:rPr>
          <w:rFonts w:ascii="Optima" w:hAnsi="Optima" w:cs="Times New Roman"/>
          <w:sz w:val="24"/>
          <w:szCs w:val="24"/>
        </w:rPr>
      </w:pPr>
      <w:r w:rsidRPr="00141333">
        <w:rPr>
          <w:rFonts w:ascii="Optima" w:hAnsi="Optima" w:cs="Times New Roman"/>
          <w:sz w:val="24"/>
          <w:szCs w:val="24"/>
        </w:rPr>
        <w:t xml:space="preserve">En qualité de Maire/Président(e) </w:t>
      </w:r>
    </w:p>
    <w:p w14:paraId="519F736B" w14:textId="41F39BDA" w:rsidR="00DF6FE7" w:rsidRPr="00141333" w:rsidRDefault="00DF6FE7" w:rsidP="00DF6FE7">
      <w:pPr>
        <w:tabs>
          <w:tab w:val="left" w:pos="6804"/>
        </w:tabs>
        <w:spacing w:line="360" w:lineRule="auto"/>
        <w:ind w:left="851" w:right="235"/>
        <w:rPr>
          <w:rFonts w:ascii="Optima" w:hAnsi="Optima" w:cs="Times New Roman"/>
          <w:sz w:val="24"/>
          <w:szCs w:val="24"/>
        </w:rPr>
      </w:pPr>
      <w:r w:rsidRPr="00141333">
        <w:rPr>
          <w:rFonts w:ascii="Optima" w:hAnsi="Optima" w:cs="Times New Roman"/>
          <w:sz w:val="24"/>
          <w:szCs w:val="24"/>
        </w:rPr>
        <w:t>De (nom de la collectivité)…………………………………………………</w:t>
      </w:r>
    </w:p>
    <w:p w14:paraId="6D1B9FF8" w14:textId="3D460FE1" w:rsidR="00DF6FE7" w:rsidRPr="00141333" w:rsidRDefault="00DF6FE7" w:rsidP="00DF6FE7">
      <w:pPr>
        <w:tabs>
          <w:tab w:val="left" w:pos="6804"/>
        </w:tabs>
        <w:spacing w:line="360" w:lineRule="auto"/>
        <w:ind w:left="851" w:right="235"/>
        <w:rPr>
          <w:rFonts w:ascii="Optima" w:hAnsi="Optima" w:cs="Times New Roman"/>
          <w:sz w:val="24"/>
          <w:szCs w:val="24"/>
        </w:rPr>
      </w:pPr>
      <w:r w:rsidRPr="00141333">
        <w:rPr>
          <w:rFonts w:ascii="Optima" w:hAnsi="Optima" w:cs="Times New Roman"/>
          <w:sz w:val="24"/>
          <w:szCs w:val="24"/>
        </w:rPr>
        <w:t xml:space="preserve">Certifie qu’il n’y a pas de changement concernant (cases à cocher) : </w:t>
      </w:r>
    </w:p>
    <w:p w14:paraId="57D4CD9A" w14:textId="3C4C57C2" w:rsidR="00DF6FE7" w:rsidRPr="00141333" w:rsidRDefault="00DF6FE7" w:rsidP="00DF6FE7">
      <w:pPr>
        <w:tabs>
          <w:tab w:val="left" w:pos="6804"/>
        </w:tabs>
        <w:spacing w:line="360" w:lineRule="auto"/>
        <w:ind w:right="235"/>
        <w:rPr>
          <w:rFonts w:ascii="Optima" w:hAnsi="Optima" w:cs="Mangal"/>
          <w:sz w:val="24"/>
          <w:szCs w:val="24"/>
        </w:rPr>
      </w:pPr>
      <w:r w:rsidRPr="00141333">
        <w:rPr>
          <w:rFonts w:ascii="Optima" w:hAnsi="Optima" w:cs="Times New Roman"/>
          <w:sz w:val="24"/>
          <w:szCs w:val="24"/>
        </w:rPr>
        <w:t xml:space="preserve">             </w:t>
      </w:r>
      <w:sdt>
        <w:sdtPr>
          <w:rPr>
            <w:rFonts w:ascii="Optima" w:hAnsi="Optima" w:cs="Times New Roman"/>
            <w:sz w:val="24"/>
            <w:szCs w:val="24"/>
          </w:rPr>
          <w:id w:val="-647824618"/>
          <w14:checkbox>
            <w14:checked w14:val="0"/>
            <w14:checkedState w14:val="2612" w14:font="MS Gothic"/>
            <w14:uncheckedState w14:val="2610" w14:font="MS Gothic"/>
          </w14:checkbox>
        </w:sdtPr>
        <w:sdtEndPr/>
        <w:sdtContent>
          <w:r w:rsidRPr="00141333">
            <w:rPr>
              <w:rFonts w:ascii="Segoe UI Symbol" w:eastAsia="MS Gothic" w:hAnsi="Segoe UI Symbol" w:cs="Segoe UI Symbol"/>
              <w:sz w:val="24"/>
              <w:szCs w:val="24"/>
            </w:rPr>
            <w:t>☐</w:t>
          </w:r>
        </w:sdtContent>
      </w:sdt>
      <w:r w:rsidRPr="00141333">
        <w:rPr>
          <w:rFonts w:ascii="Optima" w:hAnsi="Optima" w:cs="Times New Roman"/>
          <w:sz w:val="24"/>
          <w:szCs w:val="24"/>
        </w:rPr>
        <w:t xml:space="preserve"> Arrêté préfectoral portant création d’un SIVU / SIVOM / EPCI </w:t>
      </w:r>
    </w:p>
    <w:p w14:paraId="19E064FD" w14:textId="77777777" w:rsidR="00DF6FE7" w:rsidRPr="00141333" w:rsidRDefault="00434D15" w:rsidP="00DF6FE7">
      <w:pPr>
        <w:tabs>
          <w:tab w:val="left" w:pos="6804"/>
        </w:tabs>
        <w:spacing w:line="360" w:lineRule="auto"/>
        <w:ind w:left="851" w:right="235"/>
        <w:rPr>
          <w:rFonts w:ascii="Optima" w:hAnsi="Optima"/>
          <w:sz w:val="24"/>
          <w:szCs w:val="24"/>
        </w:rPr>
      </w:pPr>
      <w:sdt>
        <w:sdtPr>
          <w:rPr>
            <w:rFonts w:ascii="Optima" w:hAnsi="Optima" w:cs="Times New Roman"/>
            <w:sz w:val="24"/>
            <w:szCs w:val="24"/>
          </w:rPr>
          <w:id w:val="-146821799"/>
          <w14:checkbox>
            <w14:checked w14:val="0"/>
            <w14:checkedState w14:val="2612" w14:font="MS Gothic"/>
            <w14:uncheckedState w14:val="2610" w14:font="MS Gothic"/>
          </w14:checkbox>
        </w:sdtPr>
        <w:sdtEndPr/>
        <w:sdtContent>
          <w:r w:rsidR="00DF6FE7" w:rsidRPr="00141333">
            <w:rPr>
              <w:rFonts w:ascii="Segoe UI Symbol" w:eastAsia="MS Gothic" w:hAnsi="Segoe UI Symbol" w:cs="Segoe UI Symbol"/>
              <w:sz w:val="24"/>
              <w:szCs w:val="24"/>
            </w:rPr>
            <w:t>☐</w:t>
          </w:r>
        </w:sdtContent>
      </w:sdt>
      <w:r w:rsidR="00DF6FE7" w:rsidRPr="00141333">
        <w:rPr>
          <w:rFonts w:ascii="Optima" w:hAnsi="Optima" w:cs="Times New Roman"/>
          <w:sz w:val="24"/>
          <w:szCs w:val="24"/>
        </w:rPr>
        <w:t xml:space="preserve"> Numéro SIREN / SIRET </w:t>
      </w:r>
    </w:p>
    <w:p w14:paraId="508F01CB" w14:textId="5118161B" w:rsidR="00DF6FE7" w:rsidRPr="00141333" w:rsidRDefault="00434D15" w:rsidP="00DF6FE7">
      <w:pPr>
        <w:tabs>
          <w:tab w:val="left" w:pos="6804"/>
        </w:tabs>
        <w:spacing w:line="360" w:lineRule="auto"/>
        <w:ind w:left="851" w:right="235"/>
        <w:rPr>
          <w:rFonts w:ascii="Optima" w:hAnsi="Optima"/>
          <w:sz w:val="24"/>
          <w:szCs w:val="24"/>
        </w:rPr>
      </w:pPr>
      <w:sdt>
        <w:sdtPr>
          <w:rPr>
            <w:rFonts w:ascii="Optima" w:hAnsi="Optima" w:cs="Times New Roman"/>
            <w:sz w:val="24"/>
            <w:szCs w:val="24"/>
          </w:rPr>
          <w:id w:val="2143223267"/>
          <w14:checkbox>
            <w14:checked w14:val="0"/>
            <w14:checkedState w14:val="2612" w14:font="MS Gothic"/>
            <w14:uncheckedState w14:val="2610" w14:font="MS Gothic"/>
          </w14:checkbox>
        </w:sdtPr>
        <w:sdtEndPr/>
        <w:sdtContent>
          <w:r w:rsidR="00DF6FE7" w:rsidRPr="00141333">
            <w:rPr>
              <w:rFonts w:ascii="Segoe UI Symbol" w:eastAsia="MS Gothic" w:hAnsi="Segoe UI Symbol" w:cs="Segoe UI Symbol"/>
              <w:sz w:val="24"/>
              <w:szCs w:val="24"/>
            </w:rPr>
            <w:t>☐</w:t>
          </w:r>
        </w:sdtContent>
      </w:sdt>
      <w:r w:rsidR="00DF6FE7" w:rsidRPr="00141333">
        <w:rPr>
          <w:rFonts w:ascii="Optima" w:hAnsi="Optima" w:cs="Times New Roman"/>
          <w:sz w:val="24"/>
          <w:szCs w:val="24"/>
        </w:rPr>
        <w:t xml:space="preserve"> Statuts pour les EPCI (détaillant les champs de compétence)</w:t>
      </w:r>
    </w:p>
    <w:p w14:paraId="1944B851" w14:textId="2414D8B6" w:rsidR="00DF6FE7" w:rsidRPr="00141333" w:rsidRDefault="00434D15" w:rsidP="00DF6FE7">
      <w:pPr>
        <w:tabs>
          <w:tab w:val="left" w:pos="6804"/>
        </w:tabs>
        <w:spacing w:line="360" w:lineRule="auto"/>
        <w:ind w:left="851" w:right="235"/>
        <w:rPr>
          <w:rFonts w:ascii="Optima" w:hAnsi="Optima" w:cs="Times New Roman"/>
          <w:sz w:val="24"/>
          <w:szCs w:val="24"/>
        </w:rPr>
      </w:pPr>
      <w:sdt>
        <w:sdtPr>
          <w:rPr>
            <w:rFonts w:ascii="Optima" w:hAnsi="Optima" w:cs="Times New Roman"/>
            <w:sz w:val="24"/>
            <w:szCs w:val="24"/>
          </w:rPr>
          <w:id w:val="1676769983"/>
          <w14:checkbox>
            <w14:checked w14:val="0"/>
            <w14:checkedState w14:val="2612" w14:font="MS Gothic"/>
            <w14:uncheckedState w14:val="2610" w14:font="MS Gothic"/>
          </w14:checkbox>
        </w:sdtPr>
        <w:sdtEndPr/>
        <w:sdtContent>
          <w:r w:rsidR="00DF6FE7" w:rsidRPr="00141333">
            <w:rPr>
              <w:rFonts w:ascii="Segoe UI Symbol" w:eastAsia="MS Gothic" w:hAnsi="Segoe UI Symbol" w:cs="Segoe UI Symbol"/>
              <w:sz w:val="24"/>
              <w:szCs w:val="24"/>
            </w:rPr>
            <w:t>☐</w:t>
          </w:r>
        </w:sdtContent>
      </w:sdt>
      <w:r w:rsidR="00DF6FE7" w:rsidRPr="00141333">
        <w:rPr>
          <w:rFonts w:ascii="Optima" w:hAnsi="Optima" w:cs="Times New Roman"/>
          <w:sz w:val="24"/>
          <w:szCs w:val="24"/>
        </w:rPr>
        <w:t xml:space="preserve"> Relevé d’Identité Bancaire </w:t>
      </w:r>
    </w:p>
    <w:p w14:paraId="7C5FC0A8" w14:textId="4D98B650" w:rsidR="00DF6FE7" w:rsidRPr="00141333" w:rsidRDefault="00DF6FE7" w:rsidP="00DF6FE7">
      <w:pPr>
        <w:tabs>
          <w:tab w:val="left" w:pos="6804"/>
        </w:tabs>
        <w:spacing w:line="360" w:lineRule="auto"/>
        <w:ind w:left="851" w:right="235"/>
        <w:rPr>
          <w:rFonts w:ascii="Optima" w:hAnsi="Optima" w:cs="Times New Roman"/>
          <w:sz w:val="24"/>
          <w:szCs w:val="24"/>
        </w:rPr>
      </w:pPr>
      <w:r w:rsidRPr="00141333">
        <w:rPr>
          <w:rFonts w:ascii="Optima" w:hAnsi="Optima" w:cs="Times New Roman"/>
          <w:sz w:val="24"/>
          <w:szCs w:val="24"/>
        </w:rPr>
        <w:t xml:space="preserve">Fait à ……………………………….………… </w:t>
      </w:r>
    </w:p>
    <w:p w14:paraId="006EE6F2" w14:textId="6FBF251F" w:rsidR="00DF6FE7" w:rsidRPr="00141333" w:rsidRDefault="00DF6FE7" w:rsidP="00DF6FE7">
      <w:pPr>
        <w:tabs>
          <w:tab w:val="left" w:pos="6804"/>
        </w:tabs>
        <w:spacing w:line="360" w:lineRule="auto"/>
        <w:ind w:left="851" w:right="235"/>
        <w:rPr>
          <w:rFonts w:ascii="Optima" w:hAnsi="Optima" w:cs="Times New Roman"/>
          <w:sz w:val="24"/>
          <w:szCs w:val="24"/>
        </w:rPr>
      </w:pPr>
      <w:r w:rsidRPr="00141333">
        <w:rPr>
          <w:rFonts w:ascii="Optima" w:hAnsi="Optima" w:cs="Times New Roman"/>
          <w:sz w:val="24"/>
          <w:szCs w:val="24"/>
        </w:rPr>
        <w:t xml:space="preserve">Le ....……………………………..…………… </w:t>
      </w:r>
    </w:p>
    <w:p w14:paraId="399E7368" w14:textId="7C822B27" w:rsidR="00DF6FE7" w:rsidRPr="00141333" w:rsidRDefault="00DF6FE7" w:rsidP="00DF6FE7">
      <w:pPr>
        <w:tabs>
          <w:tab w:val="left" w:pos="6804"/>
        </w:tabs>
        <w:spacing w:line="360" w:lineRule="auto"/>
        <w:ind w:left="851" w:right="93"/>
        <w:rPr>
          <w:rFonts w:ascii="Optima" w:hAnsi="Optima" w:cs="Times New Roman"/>
          <w:sz w:val="24"/>
          <w:szCs w:val="24"/>
        </w:rPr>
      </w:pPr>
    </w:p>
    <w:p w14:paraId="1DEED60C" w14:textId="1AA3B52B" w:rsidR="00F31A7E" w:rsidRPr="00141333" w:rsidRDefault="00C07112" w:rsidP="00343ED3">
      <w:pPr>
        <w:tabs>
          <w:tab w:val="left" w:pos="6804"/>
        </w:tabs>
        <w:spacing w:line="360" w:lineRule="auto"/>
        <w:ind w:left="851" w:right="93"/>
        <w:rPr>
          <w:rFonts w:ascii="Optima" w:hAnsi="Optima" w:cs="Times New Roman"/>
          <w:sz w:val="24"/>
          <w:szCs w:val="24"/>
        </w:rPr>
      </w:pPr>
      <w:r w:rsidRPr="00141333">
        <w:rPr>
          <w:rFonts w:ascii="Optima" w:hAnsi="Optima" w:cs="Times New Roman"/>
          <w:noProof/>
          <w:sz w:val="24"/>
          <w:szCs w:val="24"/>
          <w:u w:val="single"/>
        </w:rPr>
        <mc:AlternateContent>
          <mc:Choice Requires="wps">
            <w:drawing>
              <wp:anchor distT="45720" distB="45720" distL="114300" distR="114300" simplePos="0" relativeHeight="251663360" behindDoc="0" locked="0" layoutInCell="1" allowOverlap="1" wp14:anchorId="0E6281AD" wp14:editId="677E3F42">
                <wp:simplePos x="0" y="0"/>
                <wp:positionH relativeFrom="margin">
                  <wp:posOffset>2438649</wp:posOffset>
                </wp:positionH>
                <wp:positionV relativeFrom="paragraph">
                  <wp:posOffset>304469</wp:posOffset>
                </wp:positionV>
                <wp:extent cx="3577590" cy="2594610"/>
                <wp:effectExtent l="0" t="0" r="22860" b="1524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2594610"/>
                        </a:xfrm>
                        <a:prstGeom prst="rect">
                          <a:avLst/>
                        </a:prstGeom>
                        <a:solidFill>
                          <a:srgbClr val="FFFFFF"/>
                        </a:solidFill>
                        <a:ln w="9525">
                          <a:solidFill>
                            <a:srgbClr val="000000"/>
                          </a:solidFill>
                          <a:miter lim="800000"/>
                          <a:headEnd/>
                          <a:tailEnd/>
                        </a:ln>
                      </wps:spPr>
                      <wps:txbx>
                        <w:txbxContent>
                          <w:p w14:paraId="1718AE19" w14:textId="58B8E1EC" w:rsidR="00343ED3" w:rsidRPr="00141333" w:rsidRDefault="00343ED3" w:rsidP="00343ED3">
                            <w:pPr>
                              <w:rPr>
                                <w:rFonts w:ascii="Optima" w:hAnsi="Optima"/>
                                <w:sz w:val="24"/>
                                <w:szCs w:val="24"/>
                              </w:rPr>
                            </w:pPr>
                            <w:r w:rsidRPr="00141333">
                              <w:rPr>
                                <w:rFonts w:ascii="Optima" w:hAnsi="Optima" w:cs="Times New Roman"/>
                                <w:sz w:val="24"/>
                                <w:szCs w:val="24"/>
                                <w:u w:val="single"/>
                              </w:rPr>
                              <w:t>Signature et cachet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81AD" id="_x0000_s1039" type="#_x0000_t202" style="position:absolute;left:0;text-align:left;margin-left:192pt;margin-top:23.95pt;width:281.7pt;height:20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">
                <v:textbox>
                  <w:txbxContent>
                    <w:p w14:paraId="1718AE19" w14:textId="58B8E1EC" w:rsidR="00343ED3" w:rsidRPr="00141333" w:rsidRDefault="00343ED3" w:rsidP="00343ED3">
                      <w:pPr>
                        <w:rPr>
                          <w:rFonts w:ascii="Optima" w:hAnsi="Optima"/>
                          <w:sz w:val="24"/>
                          <w:szCs w:val="24"/>
                        </w:rPr>
                      </w:pPr>
                      <w:r w:rsidRPr="00141333">
                        <w:rPr>
                          <w:rFonts w:ascii="Optima" w:hAnsi="Optima" w:cs="Times New Roman"/>
                          <w:sz w:val="24"/>
                          <w:szCs w:val="24"/>
                          <w:u w:val="single"/>
                        </w:rPr>
                        <w:t>Signature et cachet :</w:t>
                      </w:r>
                    </w:p>
                  </w:txbxContent>
                </v:textbox>
                <w10:wrap type="square" anchorx="margin"/>
              </v:shape>
            </w:pict>
          </mc:Fallback>
        </mc:AlternateContent>
      </w:r>
      <w:r w:rsidR="00343ED3" w:rsidRPr="00141333">
        <w:rPr>
          <w:rFonts w:ascii="Optima" w:hAnsi="Optima" w:cs="Times New Roman"/>
          <w:noProof/>
          <w:sz w:val="24"/>
          <w:szCs w:val="24"/>
          <w:u w:val="single"/>
        </w:rPr>
        <mc:AlternateContent>
          <mc:Choice Requires="wps">
            <w:drawing>
              <wp:anchor distT="45720" distB="45720" distL="114300" distR="114300" simplePos="0" relativeHeight="251661312" behindDoc="0" locked="0" layoutInCell="1" allowOverlap="1" wp14:anchorId="7FE72FAD" wp14:editId="61A6EC96">
                <wp:simplePos x="0" y="0"/>
                <wp:positionH relativeFrom="margin">
                  <wp:align>left</wp:align>
                </wp:positionH>
                <wp:positionV relativeFrom="paragraph">
                  <wp:posOffset>283547</wp:posOffset>
                </wp:positionV>
                <wp:extent cx="2352675" cy="2630385"/>
                <wp:effectExtent l="0" t="0" r="28575" b="17780"/>
                <wp:wrapThrough wrapText="bothSides">
                  <wp:wrapPolygon edited="0">
                    <wp:start x="0" y="0"/>
                    <wp:lineTo x="0" y="21590"/>
                    <wp:lineTo x="21687" y="21590"/>
                    <wp:lineTo x="21687" y="0"/>
                    <wp:lineTo x="0" y="0"/>
                  </wp:wrapPolygon>
                </wp:wrapThrough>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30385"/>
                        </a:xfrm>
                        <a:prstGeom prst="rect">
                          <a:avLst/>
                        </a:prstGeom>
                        <a:solidFill>
                          <a:srgbClr val="FFFFFF"/>
                        </a:solidFill>
                        <a:ln w="9525">
                          <a:solidFill>
                            <a:srgbClr val="000000"/>
                          </a:solidFill>
                          <a:miter lim="800000"/>
                          <a:headEnd/>
                          <a:tailEnd/>
                        </a:ln>
                      </wps:spPr>
                      <wps:txbx>
                        <w:txbxContent>
                          <w:p w14:paraId="603BB556" w14:textId="63623928" w:rsidR="00343ED3" w:rsidRPr="00141333" w:rsidRDefault="00343ED3" w:rsidP="00343ED3">
                            <w:pPr>
                              <w:tabs>
                                <w:tab w:val="left" w:pos="6804"/>
                              </w:tabs>
                              <w:spacing w:line="360" w:lineRule="auto"/>
                              <w:ind w:left="851" w:right="235"/>
                              <w:rPr>
                                <w:rFonts w:ascii="Optima" w:hAnsi="Optima" w:cs="Times New Roman"/>
                                <w:b/>
                                <w:bCs/>
                                <w:sz w:val="24"/>
                                <w:szCs w:val="24"/>
                              </w:rPr>
                            </w:pPr>
                            <w:r w:rsidRPr="00141333">
                              <w:rPr>
                                <w:rFonts w:ascii="Optima" w:hAnsi="Optima" w:cs="Times New Roman"/>
                                <w:b/>
                                <w:bCs/>
                                <w:sz w:val="24"/>
                                <w:szCs w:val="24"/>
                              </w:rPr>
                              <w:t xml:space="preserve">Joindre : </w:t>
                            </w:r>
                          </w:p>
                          <w:p w14:paraId="48FE742C" w14:textId="77777777" w:rsidR="00DF6FE7" w:rsidRPr="00141333" w:rsidRDefault="00DF6FE7" w:rsidP="00343ED3">
                            <w:pPr>
                              <w:tabs>
                                <w:tab w:val="left" w:pos="6804"/>
                              </w:tabs>
                              <w:spacing w:line="360" w:lineRule="auto"/>
                              <w:ind w:left="851" w:right="235"/>
                              <w:rPr>
                                <w:rFonts w:ascii="Optima" w:hAnsi="Optima" w:cs="Times New Roman"/>
                                <w:b/>
                                <w:bCs/>
                                <w:sz w:val="24"/>
                                <w:szCs w:val="24"/>
                              </w:rPr>
                            </w:pPr>
                          </w:p>
                          <w:p w14:paraId="76FEFA82" w14:textId="4ECA7BDC" w:rsidR="00343ED3" w:rsidRPr="00141333" w:rsidRDefault="00343ED3" w:rsidP="00343ED3">
                            <w:pPr>
                              <w:tabs>
                                <w:tab w:val="left" w:pos="6804"/>
                              </w:tabs>
                              <w:spacing w:line="360" w:lineRule="auto"/>
                              <w:ind w:left="851" w:right="235"/>
                              <w:rPr>
                                <w:rFonts w:ascii="Optima" w:hAnsi="Optima" w:cs="Times New Roman"/>
                                <w:b/>
                                <w:bCs/>
                                <w:sz w:val="24"/>
                                <w:szCs w:val="24"/>
                              </w:rPr>
                            </w:pPr>
                            <w:r w:rsidRPr="00141333">
                              <w:rPr>
                                <w:rFonts w:ascii="Optima" w:hAnsi="Optima" w:cs="Times New Roman"/>
                                <w:b/>
                                <w:bCs/>
                                <w:sz w:val="24"/>
                                <w:szCs w:val="24"/>
                              </w:rPr>
                              <w:t>- Les pièces ci-dessus ayant fait l’objet d’une modification.</w:t>
                            </w:r>
                          </w:p>
                          <w:p w14:paraId="3896E490" w14:textId="2B3D2286" w:rsidR="00343ED3" w:rsidRPr="00141333" w:rsidRDefault="00343ED3">
                            <w:pPr>
                              <w:rPr>
                                <w:rFonts w:ascii="Optima" w:hAnsi="Optim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72FAD" id="_x0000_s1040" type="#_x0000_t202" style="position:absolute;left:0;text-align:left;margin-left:0;margin-top:22.35pt;width:185.25pt;height:207.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">
                <v:textbox>
                  <w:txbxContent>
                    <w:p w14:paraId="603BB556" w14:textId="63623928" w:rsidR="00343ED3" w:rsidRPr="00141333" w:rsidRDefault="00343ED3" w:rsidP="00343ED3">
                      <w:pPr>
                        <w:tabs>
                          <w:tab w:val="left" w:pos="6804"/>
                        </w:tabs>
                        <w:spacing w:line="360" w:lineRule="auto"/>
                        <w:ind w:left="851" w:right="235"/>
                        <w:rPr>
                          <w:rFonts w:ascii="Optima" w:hAnsi="Optima" w:cs="Times New Roman"/>
                          <w:b/>
                          <w:bCs/>
                          <w:sz w:val="24"/>
                          <w:szCs w:val="24"/>
                        </w:rPr>
                      </w:pPr>
                      <w:r w:rsidRPr="00141333">
                        <w:rPr>
                          <w:rFonts w:ascii="Optima" w:hAnsi="Optima" w:cs="Times New Roman"/>
                          <w:b/>
                          <w:bCs/>
                          <w:sz w:val="24"/>
                          <w:szCs w:val="24"/>
                        </w:rPr>
                        <w:t xml:space="preserve">Joindre : </w:t>
                      </w:r>
                    </w:p>
                    <w:p w14:paraId="48FE742C" w14:textId="77777777" w:rsidR="00DF6FE7" w:rsidRPr="00141333" w:rsidRDefault="00DF6FE7" w:rsidP="00343ED3">
                      <w:pPr>
                        <w:tabs>
                          <w:tab w:val="left" w:pos="6804"/>
                        </w:tabs>
                        <w:spacing w:line="360" w:lineRule="auto"/>
                        <w:ind w:left="851" w:right="235"/>
                        <w:rPr>
                          <w:rFonts w:ascii="Optima" w:hAnsi="Optima" w:cs="Times New Roman"/>
                          <w:b/>
                          <w:bCs/>
                          <w:sz w:val="24"/>
                          <w:szCs w:val="24"/>
                        </w:rPr>
                      </w:pPr>
                    </w:p>
                    <w:p w14:paraId="76FEFA82" w14:textId="4ECA7BDC" w:rsidR="00343ED3" w:rsidRPr="00141333" w:rsidRDefault="00343ED3" w:rsidP="00343ED3">
                      <w:pPr>
                        <w:tabs>
                          <w:tab w:val="left" w:pos="6804"/>
                        </w:tabs>
                        <w:spacing w:line="360" w:lineRule="auto"/>
                        <w:ind w:left="851" w:right="235"/>
                        <w:rPr>
                          <w:rFonts w:ascii="Optima" w:hAnsi="Optima" w:cs="Times New Roman"/>
                          <w:b/>
                          <w:bCs/>
                          <w:sz w:val="24"/>
                          <w:szCs w:val="24"/>
                        </w:rPr>
                      </w:pPr>
                      <w:r w:rsidRPr="00141333">
                        <w:rPr>
                          <w:rFonts w:ascii="Optima" w:hAnsi="Optima" w:cs="Times New Roman"/>
                          <w:b/>
                          <w:bCs/>
                          <w:sz w:val="24"/>
                          <w:szCs w:val="24"/>
                        </w:rPr>
                        <w:t>- Les pièces ci-dessus ayant fait l’objet d’une modification.</w:t>
                      </w:r>
                    </w:p>
                    <w:p w14:paraId="3896E490" w14:textId="2B3D2286" w:rsidR="00343ED3" w:rsidRPr="00141333" w:rsidRDefault="00343ED3">
                      <w:pPr>
                        <w:rPr>
                          <w:rFonts w:ascii="Optima" w:hAnsi="Optima"/>
                          <w:sz w:val="24"/>
                          <w:szCs w:val="24"/>
                        </w:rPr>
                      </w:pPr>
                    </w:p>
                  </w:txbxContent>
                </v:textbox>
                <w10:wrap type="through" anchorx="margin"/>
              </v:shape>
            </w:pict>
          </mc:Fallback>
        </mc:AlternateContent>
      </w:r>
    </w:p>
    <w:sectPr w:rsidR="00F31A7E" w:rsidRPr="00141333" w:rsidSect="00157CEB">
      <w:pgSz w:w="11906" w:h="16838"/>
      <w:pgMar w:top="1134" w:right="1418" w:bottom="1134" w:left="1418" w:header="709" w:footer="709" w:gutter="0"/>
      <w:pgBorders w:offsetFrom="page">
        <w:top w:val="double" w:sz="4" w:space="24" w:color="2F43D5"/>
        <w:left w:val="double" w:sz="4" w:space="24" w:color="2F43D5"/>
        <w:bottom w:val="double" w:sz="4" w:space="24" w:color="2F43D5"/>
        <w:right w:val="double" w:sz="4" w:space="24" w:color="2F43D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40C9" w14:textId="77777777" w:rsidR="00B73BBF" w:rsidRDefault="00B73BBF" w:rsidP="006E1F4E">
      <w:pPr>
        <w:spacing w:after="0" w:line="240" w:lineRule="auto"/>
      </w:pPr>
      <w:r>
        <w:separator/>
      </w:r>
    </w:p>
  </w:endnote>
  <w:endnote w:type="continuationSeparator" w:id="0">
    <w:p w14:paraId="3CC1DD16" w14:textId="77777777" w:rsidR="00B73BBF" w:rsidRDefault="00B73BBF" w:rsidP="006E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28210"/>
      <w:docPartObj>
        <w:docPartGallery w:val="Page Numbers (Bottom of Page)"/>
        <w:docPartUnique/>
      </w:docPartObj>
    </w:sdtPr>
    <w:sdtEndPr>
      <w:rPr>
        <w:rFonts w:ascii="Optima" w:hAnsi="Optima"/>
        <w:i/>
        <w:iCs/>
      </w:rPr>
    </w:sdtEndPr>
    <w:sdtContent>
      <w:p w14:paraId="089C99C4" w14:textId="0363F2F8" w:rsidR="0051436E" w:rsidRPr="0051436E" w:rsidRDefault="0051436E">
        <w:pPr>
          <w:pStyle w:val="Pieddepage"/>
          <w:jc w:val="right"/>
          <w:rPr>
            <w:rFonts w:ascii="Optima" w:hAnsi="Optima"/>
            <w:i/>
            <w:iCs/>
          </w:rPr>
        </w:pPr>
        <w:r w:rsidRPr="0051436E">
          <w:rPr>
            <w:rFonts w:ascii="Optima" w:hAnsi="Optima"/>
            <w:i/>
            <w:iCs/>
          </w:rPr>
          <w:fldChar w:fldCharType="begin"/>
        </w:r>
        <w:r w:rsidRPr="0051436E">
          <w:rPr>
            <w:rFonts w:ascii="Optima" w:hAnsi="Optima"/>
            <w:i/>
            <w:iCs/>
          </w:rPr>
          <w:instrText>PAGE   \* MERGEFORMAT</w:instrText>
        </w:r>
        <w:r w:rsidRPr="0051436E">
          <w:rPr>
            <w:rFonts w:ascii="Optima" w:hAnsi="Optima"/>
            <w:i/>
            <w:iCs/>
          </w:rPr>
          <w:fldChar w:fldCharType="separate"/>
        </w:r>
        <w:r w:rsidRPr="0051436E">
          <w:rPr>
            <w:rFonts w:ascii="Optima" w:hAnsi="Optima"/>
            <w:i/>
            <w:iCs/>
          </w:rPr>
          <w:t>2</w:t>
        </w:r>
        <w:r w:rsidRPr="0051436E">
          <w:rPr>
            <w:rFonts w:ascii="Optima" w:hAnsi="Optima"/>
            <w:i/>
            <w:iCs/>
          </w:rPr>
          <w:fldChar w:fldCharType="end"/>
        </w:r>
      </w:p>
    </w:sdtContent>
  </w:sdt>
  <w:p w14:paraId="3123BD1B" w14:textId="7CA2B23C" w:rsidR="00C06621" w:rsidRDefault="00C066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041A" w14:textId="77777777" w:rsidR="00B73BBF" w:rsidRDefault="00B73BBF" w:rsidP="006E1F4E">
      <w:pPr>
        <w:spacing w:after="0" w:line="240" w:lineRule="auto"/>
      </w:pPr>
      <w:r>
        <w:separator/>
      </w:r>
    </w:p>
  </w:footnote>
  <w:footnote w:type="continuationSeparator" w:id="0">
    <w:p w14:paraId="60714B42" w14:textId="77777777" w:rsidR="00B73BBF" w:rsidRDefault="00B73BBF" w:rsidP="006E1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360" w:hanging="360"/>
      </w:pPr>
      <w:rPr>
        <w:rFonts w:ascii="Arial" w:hAnsi="Arial" w:cs="Arial" w:hint="default"/>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10"/>
    <w:multiLevelType w:val="singleLevel"/>
    <w:tmpl w:val="00000010"/>
    <w:name w:val="WW8Num16"/>
    <w:lvl w:ilvl="0">
      <w:start w:val="1"/>
      <w:numFmt w:val="bullet"/>
      <w:lvlText w:val="-"/>
      <w:lvlJc w:val="left"/>
      <w:pPr>
        <w:tabs>
          <w:tab w:val="num" w:pos="0"/>
        </w:tabs>
        <w:ind w:left="360" w:hanging="360"/>
      </w:pPr>
      <w:rPr>
        <w:rFonts w:ascii="Optima" w:hAnsi="Optima" w:cs="Times New Roman" w:hint="default"/>
        <w:sz w:val="18"/>
        <w:szCs w:val="18"/>
      </w:rPr>
    </w:lvl>
  </w:abstractNum>
  <w:abstractNum w:abstractNumId="3" w15:restartNumberingAfterBreak="0">
    <w:nsid w:val="031312DF"/>
    <w:multiLevelType w:val="hybridMultilevel"/>
    <w:tmpl w:val="34480FC0"/>
    <w:lvl w:ilvl="0" w:tplc="B6DC88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0720CC"/>
    <w:multiLevelType w:val="multilevel"/>
    <w:tmpl w:val="F7C03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91C72"/>
    <w:multiLevelType w:val="multilevel"/>
    <w:tmpl w:val="FF0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B4FD8"/>
    <w:multiLevelType w:val="hybridMultilevel"/>
    <w:tmpl w:val="88E07560"/>
    <w:lvl w:ilvl="0" w:tplc="0242E416">
      <w:start w:val="3"/>
      <w:numFmt w:val="bullet"/>
      <w:lvlText w:val="Ο"/>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C765AD"/>
    <w:multiLevelType w:val="multilevel"/>
    <w:tmpl w:val="EA80DAE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Optima" w:hAnsi="Optima"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946C62"/>
    <w:multiLevelType w:val="hybridMultilevel"/>
    <w:tmpl w:val="9768ED60"/>
    <w:lvl w:ilvl="0" w:tplc="B6DC88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8D5DAD"/>
    <w:multiLevelType w:val="multilevel"/>
    <w:tmpl w:val="AF340C5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B20B3"/>
    <w:multiLevelType w:val="hybridMultilevel"/>
    <w:tmpl w:val="D1681240"/>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D5AC7"/>
    <w:multiLevelType w:val="hybridMultilevel"/>
    <w:tmpl w:val="78723C58"/>
    <w:lvl w:ilvl="0" w:tplc="9BAEF74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426C1C"/>
    <w:multiLevelType w:val="hybridMultilevel"/>
    <w:tmpl w:val="25ACC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1C67B8"/>
    <w:multiLevelType w:val="hybridMultilevel"/>
    <w:tmpl w:val="AB3A6840"/>
    <w:lvl w:ilvl="0" w:tplc="4FC0EE0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A82BA8"/>
    <w:multiLevelType w:val="hybridMultilevel"/>
    <w:tmpl w:val="E506B72A"/>
    <w:lvl w:ilvl="0" w:tplc="0242E416">
      <w:start w:val="3"/>
      <w:numFmt w:val="bullet"/>
      <w:lvlText w:val="Ο"/>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E8283A"/>
    <w:multiLevelType w:val="multilevel"/>
    <w:tmpl w:val="F0F45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DE7AA7"/>
    <w:multiLevelType w:val="multilevel"/>
    <w:tmpl w:val="5372A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7554F"/>
    <w:multiLevelType w:val="hybridMultilevel"/>
    <w:tmpl w:val="3A006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9724F0"/>
    <w:multiLevelType w:val="multilevel"/>
    <w:tmpl w:val="965C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440756">
    <w:abstractNumId w:val="13"/>
  </w:num>
  <w:num w:numId="2" w16cid:durableId="28381127">
    <w:abstractNumId w:val="14"/>
  </w:num>
  <w:num w:numId="3" w16cid:durableId="1010453916">
    <w:abstractNumId w:val="8"/>
  </w:num>
  <w:num w:numId="4" w16cid:durableId="442267966">
    <w:abstractNumId w:val="3"/>
  </w:num>
  <w:num w:numId="5" w16cid:durableId="1295872739">
    <w:abstractNumId w:val="6"/>
  </w:num>
  <w:num w:numId="6" w16cid:durableId="1984236328">
    <w:abstractNumId w:val="0"/>
  </w:num>
  <w:num w:numId="7" w16cid:durableId="579869549">
    <w:abstractNumId w:val="2"/>
  </w:num>
  <w:num w:numId="8" w16cid:durableId="838083444">
    <w:abstractNumId w:val="11"/>
  </w:num>
  <w:num w:numId="9" w16cid:durableId="237637512">
    <w:abstractNumId w:val="7"/>
  </w:num>
  <w:num w:numId="10" w16cid:durableId="367532732">
    <w:abstractNumId w:val="18"/>
  </w:num>
  <w:num w:numId="11" w16cid:durableId="108940392">
    <w:abstractNumId w:val="5"/>
  </w:num>
  <w:num w:numId="12" w16cid:durableId="1944680637">
    <w:abstractNumId w:val="15"/>
  </w:num>
  <w:num w:numId="13" w16cid:durableId="790510696">
    <w:abstractNumId w:val="4"/>
  </w:num>
  <w:num w:numId="14" w16cid:durableId="665866985">
    <w:abstractNumId w:val="16"/>
  </w:num>
  <w:num w:numId="15" w16cid:durableId="649015000">
    <w:abstractNumId w:val="12"/>
  </w:num>
  <w:num w:numId="16" w16cid:durableId="618141995">
    <w:abstractNumId w:val="1"/>
  </w:num>
  <w:num w:numId="17" w16cid:durableId="1902016010">
    <w:abstractNumId w:val="9"/>
  </w:num>
  <w:num w:numId="18" w16cid:durableId="566841451">
    <w:abstractNumId w:val="10"/>
  </w:num>
  <w:num w:numId="19" w16cid:durableId="1546790032">
    <w:abstractNumId w:val="17"/>
  </w:num>
  <w:num w:numId="20" w16cid:durableId="1426533712">
    <w:abstractNumId w:val="13"/>
  </w:num>
  <w:num w:numId="21" w16cid:durableId="89931185">
    <w:abstractNumId w:val="14"/>
  </w:num>
  <w:num w:numId="22" w16cid:durableId="11301936">
    <w:abstractNumId w:val="8"/>
  </w:num>
  <w:num w:numId="23" w16cid:durableId="215700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94"/>
    <w:rsid w:val="00036796"/>
    <w:rsid w:val="00061C47"/>
    <w:rsid w:val="000A1EF6"/>
    <w:rsid w:val="000D0881"/>
    <w:rsid w:val="00141333"/>
    <w:rsid w:val="00157CEB"/>
    <w:rsid w:val="00187647"/>
    <w:rsid w:val="001B0E81"/>
    <w:rsid w:val="002132CA"/>
    <w:rsid w:val="00265D80"/>
    <w:rsid w:val="002669A6"/>
    <w:rsid w:val="002A1FE0"/>
    <w:rsid w:val="002F4B74"/>
    <w:rsid w:val="002F53DF"/>
    <w:rsid w:val="003014DC"/>
    <w:rsid w:val="00305302"/>
    <w:rsid w:val="00343ED3"/>
    <w:rsid w:val="00370DD2"/>
    <w:rsid w:val="003C29A0"/>
    <w:rsid w:val="00434D15"/>
    <w:rsid w:val="004C6F6B"/>
    <w:rsid w:val="004E0731"/>
    <w:rsid w:val="00504C11"/>
    <w:rsid w:val="0051436E"/>
    <w:rsid w:val="00586103"/>
    <w:rsid w:val="00586F0E"/>
    <w:rsid w:val="005A40EE"/>
    <w:rsid w:val="005A5B88"/>
    <w:rsid w:val="005B1A2A"/>
    <w:rsid w:val="005E1446"/>
    <w:rsid w:val="005E5800"/>
    <w:rsid w:val="005E72F4"/>
    <w:rsid w:val="00620AED"/>
    <w:rsid w:val="00625D6D"/>
    <w:rsid w:val="00630394"/>
    <w:rsid w:val="006445C5"/>
    <w:rsid w:val="006545CF"/>
    <w:rsid w:val="0067436C"/>
    <w:rsid w:val="006958DF"/>
    <w:rsid w:val="006A1062"/>
    <w:rsid w:val="006C7B76"/>
    <w:rsid w:val="006E1F4E"/>
    <w:rsid w:val="00721F49"/>
    <w:rsid w:val="007274E1"/>
    <w:rsid w:val="007434A7"/>
    <w:rsid w:val="007548D4"/>
    <w:rsid w:val="007861AD"/>
    <w:rsid w:val="007B6BFD"/>
    <w:rsid w:val="007C30B6"/>
    <w:rsid w:val="008365E5"/>
    <w:rsid w:val="00840894"/>
    <w:rsid w:val="00850AD5"/>
    <w:rsid w:val="008605FF"/>
    <w:rsid w:val="008A1323"/>
    <w:rsid w:val="008E5D5F"/>
    <w:rsid w:val="009977CD"/>
    <w:rsid w:val="009D2A23"/>
    <w:rsid w:val="00A26D6A"/>
    <w:rsid w:val="00A506D6"/>
    <w:rsid w:val="00A71E1A"/>
    <w:rsid w:val="00AA5508"/>
    <w:rsid w:val="00AC5024"/>
    <w:rsid w:val="00B03560"/>
    <w:rsid w:val="00B258E8"/>
    <w:rsid w:val="00B73BBF"/>
    <w:rsid w:val="00BD2F56"/>
    <w:rsid w:val="00C06621"/>
    <w:rsid w:val="00C07112"/>
    <w:rsid w:val="00C36BAB"/>
    <w:rsid w:val="00C450B0"/>
    <w:rsid w:val="00C738DD"/>
    <w:rsid w:val="00CB303C"/>
    <w:rsid w:val="00CC399E"/>
    <w:rsid w:val="00CD5AAF"/>
    <w:rsid w:val="00CF579C"/>
    <w:rsid w:val="00D04DEF"/>
    <w:rsid w:val="00D1504D"/>
    <w:rsid w:val="00D4301B"/>
    <w:rsid w:val="00D54354"/>
    <w:rsid w:val="00D66C76"/>
    <w:rsid w:val="00D72CE1"/>
    <w:rsid w:val="00D76663"/>
    <w:rsid w:val="00D85966"/>
    <w:rsid w:val="00D96B18"/>
    <w:rsid w:val="00DC6553"/>
    <w:rsid w:val="00DF6FE7"/>
    <w:rsid w:val="00E21C7C"/>
    <w:rsid w:val="00E25F33"/>
    <w:rsid w:val="00E47AA1"/>
    <w:rsid w:val="00E72D01"/>
    <w:rsid w:val="00F31A7E"/>
    <w:rsid w:val="00FB5475"/>
    <w:rsid w:val="00FC0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AF6E6E1"/>
  <w15:chartTrackingRefBased/>
  <w15:docId w15:val="{233E2D18-DC0E-48A9-BD45-2B34F3BF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47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lgre">
    <w:name w:val="Subtle Emphasis"/>
    <w:aliases w:val="sous titre extra"/>
    <w:basedOn w:val="Policepardfaut"/>
    <w:uiPriority w:val="19"/>
    <w:rsid w:val="00305302"/>
    <w:rPr>
      <w:rFonts w:ascii="Optima" w:hAnsi="Optima"/>
      <w:b w:val="0"/>
      <w:color w:val="5B9BD5" w:themeColor="accent5"/>
      <w:sz w:val="28"/>
      <w:szCs w:val="24"/>
      <w:u w:val="thick" w:color="30849B"/>
    </w:rPr>
  </w:style>
  <w:style w:type="table" w:styleId="Grilledutableau">
    <w:name w:val="Table Grid"/>
    <w:basedOn w:val="TableauNormal"/>
    <w:uiPriority w:val="39"/>
    <w:rsid w:val="0063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30394"/>
    <w:pPr>
      <w:ind w:left="720"/>
      <w:contextualSpacing/>
    </w:pPr>
  </w:style>
  <w:style w:type="paragraph" w:styleId="Titre">
    <w:name w:val="Title"/>
    <w:basedOn w:val="Normal"/>
    <w:next w:val="Normal"/>
    <w:link w:val="TitreCar"/>
    <w:uiPriority w:val="10"/>
    <w:qFormat/>
    <w:rsid w:val="00A50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506D6"/>
    <w:rPr>
      <w:rFonts w:asciiTheme="majorHAnsi" w:eastAsiaTheme="majorEastAsia" w:hAnsiTheme="majorHAnsi" w:cstheme="majorBidi"/>
      <w:spacing w:val="-10"/>
      <w:kern w:val="28"/>
      <w:sz w:val="56"/>
      <w:szCs w:val="56"/>
    </w:rPr>
  </w:style>
  <w:style w:type="paragraph" w:customStyle="1" w:styleId="Standard">
    <w:name w:val="Standard"/>
    <w:qFormat/>
    <w:rsid w:val="00AC5024"/>
    <w:pPr>
      <w:widowControl w:val="0"/>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AC5024"/>
    <w:pPr>
      <w:spacing w:after="120"/>
    </w:pPr>
  </w:style>
  <w:style w:type="paragraph" w:customStyle="1" w:styleId="TableContents">
    <w:name w:val="Table Contents"/>
    <w:basedOn w:val="Normal"/>
    <w:rsid w:val="00D4301B"/>
    <w:pPr>
      <w:widowControl w:val="0"/>
      <w:suppressLineNumbers/>
      <w:suppressAutoHyphens/>
      <w:spacing w:after="0" w:line="240" w:lineRule="auto"/>
    </w:pPr>
    <w:rPr>
      <w:rFonts w:ascii="Times New Roman" w:eastAsia="Times New Roman" w:hAnsi="Times New Roman" w:cs="Times New Roman"/>
      <w:kern w:val="2"/>
      <w:sz w:val="24"/>
      <w:szCs w:val="24"/>
      <w:lang w:eastAsia="zh-CN"/>
    </w:rPr>
  </w:style>
  <w:style w:type="table" w:styleId="TableauGrille3-Accentuation5">
    <w:name w:val="Grid Table 3 Accent 5"/>
    <w:basedOn w:val="TableauNormal"/>
    <w:uiPriority w:val="48"/>
    <w:rsid w:val="00FC0D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1Clair-Accentuation5">
    <w:name w:val="Grid Table 1 Light Accent 5"/>
    <w:basedOn w:val="TableauNormal"/>
    <w:uiPriority w:val="46"/>
    <w:rsid w:val="0058610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E47AA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47A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7AA1"/>
    <w:rPr>
      <w:b/>
      <w:bCs/>
    </w:rPr>
  </w:style>
  <w:style w:type="paragraph" w:styleId="En-tte">
    <w:name w:val="header"/>
    <w:basedOn w:val="Normal"/>
    <w:link w:val="En-tteCar"/>
    <w:uiPriority w:val="99"/>
    <w:unhideWhenUsed/>
    <w:rsid w:val="006E1F4E"/>
    <w:pPr>
      <w:tabs>
        <w:tab w:val="center" w:pos="4536"/>
        <w:tab w:val="right" w:pos="9072"/>
      </w:tabs>
      <w:spacing w:after="0" w:line="240" w:lineRule="auto"/>
    </w:pPr>
  </w:style>
  <w:style w:type="character" w:customStyle="1" w:styleId="En-tteCar">
    <w:name w:val="En-tête Car"/>
    <w:basedOn w:val="Policepardfaut"/>
    <w:link w:val="En-tte"/>
    <w:uiPriority w:val="99"/>
    <w:rsid w:val="006E1F4E"/>
  </w:style>
  <w:style w:type="paragraph" w:styleId="Pieddepage">
    <w:name w:val="footer"/>
    <w:basedOn w:val="Normal"/>
    <w:link w:val="PieddepageCar"/>
    <w:uiPriority w:val="99"/>
    <w:unhideWhenUsed/>
    <w:rsid w:val="006E1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F4E"/>
  </w:style>
  <w:style w:type="paragraph" w:customStyle="1" w:styleId="western">
    <w:name w:val="western"/>
    <w:basedOn w:val="Normal"/>
    <w:rsid w:val="00D96B18"/>
    <w:pPr>
      <w:spacing w:before="100" w:beforeAutospacing="1" w:after="119" w:line="240" w:lineRule="auto"/>
    </w:pPr>
    <w:rPr>
      <w:rFonts w:ascii="Times New Roman" w:eastAsia="Times New Roman" w:hAnsi="Times New Roman" w:cs="Times New Roman"/>
      <w:color w:val="000000"/>
      <w:sz w:val="24"/>
      <w:szCs w:val="24"/>
      <w:lang w:eastAsia="fr-FR"/>
    </w:rPr>
  </w:style>
  <w:style w:type="character" w:customStyle="1" w:styleId="ParagraphedelisteCar">
    <w:name w:val="Paragraphe de liste Car"/>
    <w:link w:val="Paragraphedeliste"/>
    <w:uiPriority w:val="34"/>
    <w:rsid w:val="00D96B18"/>
  </w:style>
  <w:style w:type="character" w:styleId="Numrodeligne">
    <w:name w:val="line number"/>
    <w:basedOn w:val="Policepardfaut"/>
    <w:uiPriority w:val="99"/>
    <w:semiHidden/>
    <w:unhideWhenUsed/>
    <w:rsid w:val="00C0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468">
      <w:bodyDiv w:val="1"/>
      <w:marLeft w:val="0"/>
      <w:marRight w:val="0"/>
      <w:marTop w:val="0"/>
      <w:marBottom w:val="0"/>
      <w:divBdr>
        <w:top w:val="none" w:sz="0" w:space="0" w:color="auto"/>
        <w:left w:val="none" w:sz="0" w:space="0" w:color="auto"/>
        <w:bottom w:val="none" w:sz="0" w:space="0" w:color="auto"/>
        <w:right w:val="none" w:sz="0" w:space="0" w:color="auto"/>
      </w:divBdr>
    </w:div>
    <w:div w:id="185296738">
      <w:bodyDiv w:val="1"/>
      <w:marLeft w:val="0"/>
      <w:marRight w:val="0"/>
      <w:marTop w:val="0"/>
      <w:marBottom w:val="0"/>
      <w:divBdr>
        <w:top w:val="none" w:sz="0" w:space="0" w:color="auto"/>
        <w:left w:val="none" w:sz="0" w:space="0" w:color="auto"/>
        <w:bottom w:val="none" w:sz="0" w:space="0" w:color="auto"/>
        <w:right w:val="none" w:sz="0" w:space="0" w:color="auto"/>
      </w:divBdr>
    </w:div>
    <w:div w:id="193232768">
      <w:bodyDiv w:val="1"/>
      <w:marLeft w:val="0"/>
      <w:marRight w:val="0"/>
      <w:marTop w:val="0"/>
      <w:marBottom w:val="0"/>
      <w:divBdr>
        <w:top w:val="none" w:sz="0" w:space="0" w:color="auto"/>
        <w:left w:val="none" w:sz="0" w:space="0" w:color="auto"/>
        <w:bottom w:val="none" w:sz="0" w:space="0" w:color="auto"/>
        <w:right w:val="none" w:sz="0" w:space="0" w:color="auto"/>
      </w:divBdr>
    </w:div>
    <w:div w:id="205990110">
      <w:bodyDiv w:val="1"/>
      <w:marLeft w:val="0"/>
      <w:marRight w:val="0"/>
      <w:marTop w:val="0"/>
      <w:marBottom w:val="0"/>
      <w:divBdr>
        <w:top w:val="none" w:sz="0" w:space="0" w:color="auto"/>
        <w:left w:val="none" w:sz="0" w:space="0" w:color="auto"/>
        <w:bottom w:val="none" w:sz="0" w:space="0" w:color="auto"/>
        <w:right w:val="none" w:sz="0" w:space="0" w:color="auto"/>
      </w:divBdr>
    </w:div>
    <w:div w:id="212086066">
      <w:bodyDiv w:val="1"/>
      <w:marLeft w:val="0"/>
      <w:marRight w:val="0"/>
      <w:marTop w:val="0"/>
      <w:marBottom w:val="0"/>
      <w:divBdr>
        <w:top w:val="none" w:sz="0" w:space="0" w:color="auto"/>
        <w:left w:val="none" w:sz="0" w:space="0" w:color="auto"/>
        <w:bottom w:val="none" w:sz="0" w:space="0" w:color="auto"/>
        <w:right w:val="none" w:sz="0" w:space="0" w:color="auto"/>
      </w:divBdr>
    </w:div>
    <w:div w:id="858011428">
      <w:bodyDiv w:val="1"/>
      <w:marLeft w:val="0"/>
      <w:marRight w:val="0"/>
      <w:marTop w:val="0"/>
      <w:marBottom w:val="0"/>
      <w:divBdr>
        <w:top w:val="none" w:sz="0" w:space="0" w:color="auto"/>
        <w:left w:val="none" w:sz="0" w:space="0" w:color="auto"/>
        <w:bottom w:val="none" w:sz="0" w:space="0" w:color="auto"/>
        <w:right w:val="none" w:sz="0" w:space="0" w:color="auto"/>
      </w:divBdr>
    </w:div>
    <w:div w:id="1337263939">
      <w:bodyDiv w:val="1"/>
      <w:marLeft w:val="0"/>
      <w:marRight w:val="0"/>
      <w:marTop w:val="0"/>
      <w:marBottom w:val="0"/>
      <w:divBdr>
        <w:top w:val="none" w:sz="0" w:space="0" w:color="auto"/>
        <w:left w:val="none" w:sz="0" w:space="0" w:color="auto"/>
        <w:bottom w:val="none" w:sz="0" w:space="0" w:color="auto"/>
        <w:right w:val="none" w:sz="0" w:space="0" w:color="auto"/>
      </w:divBdr>
    </w:div>
    <w:div w:id="1386641925">
      <w:bodyDiv w:val="1"/>
      <w:marLeft w:val="0"/>
      <w:marRight w:val="0"/>
      <w:marTop w:val="0"/>
      <w:marBottom w:val="0"/>
      <w:divBdr>
        <w:top w:val="none" w:sz="0" w:space="0" w:color="auto"/>
        <w:left w:val="none" w:sz="0" w:space="0" w:color="auto"/>
        <w:bottom w:val="none" w:sz="0" w:space="0" w:color="auto"/>
        <w:right w:val="none" w:sz="0" w:space="0" w:color="auto"/>
      </w:divBdr>
    </w:div>
    <w:div w:id="1670719587">
      <w:bodyDiv w:val="1"/>
      <w:marLeft w:val="0"/>
      <w:marRight w:val="0"/>
      <w:marTop w:val="0"/>
      <w:marBottom w:val="0"/>
      <w:divBdr>
        <w:top w:val="none" w:sz="0" w:space="0" w:color="auto"/>
        <w:left w:val="none" w:sz="0" w:space="0" w:color="auto"/>
        <w:bottom w:val="none" w:sz="0" w:space="0" w:color="auto"/>
        <w:right w:val="none" w:sz="0" w:space="0" w:color="auto"/>
      </w:divBdr>
    </w:div>
    <w:div w:id="1705785577">
      <w:bodyDiv w:val="1"/>
      <w:marLeft w:val="0"/>
      <w:marRight w:val="0"/>
      <w:marTop w:val="0"/>
      <w:marBottom w:val="0"/>
      <w:divBdr>
        <w:top w:val="none" w:sz="0" w:space="0" w:color="auto"/>
        <w:left w:val="none" w:sz="0" w:space="0" w:color="auto"/>
        <w:bottom w:val="none" w:sz="0" w:space="0" w:color="auto"/>
        <w:right w:val="none" w:sz="0" w:space="0" w:color="auto"/>
      </w:divBdr>
    </w:div>
    <w:div w:id="1819377442">
      <w:bodyDiv w:val="1"/>
      <w:marLeft w:val="0"/>
      <w:marRight w:val="0"/>
      <w:marTop w:val="0"/>
      <w:marBottom w:val="0"/>
      <w:divBdr>
        <w:top w:val="none" w:sz="0" w:space="0" w:color="auto"/>
        <w:left w:val="none" w:sz="0" w:space="0" w:color="auto"/>
        <w:bottom w:val="none" w:sz="0" w:space="0" w:color="auto"/>
        <w:right w:val="none" w:sz="0" w:space="0" w:color="auto"/>
      </w:divBdr>
    </w:div>
    <w:div w:id="18965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1373</Words>
  <Characters>7554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GUILLAUME 081</dc:creator>
  <cp:keywords/>
  <dc:description/>
  <cp:lastModifiedBy>Morgan GUILLAUME 081</cp:lastModifiedBy>
  <cp:revision>12</cp:revision>
  <cp:lastPrinted>2023-10-23T13:34:00Z</cp:lastPrinted>
  <dcterms:created xsi:type="dcterms:W3CDTF">2023-11-27T15:39:00Z</dcterms:created>
  <dcterms:modified xsi:type="dcterms:W3CDTF">2024-01-30T16:47:00Z</dcterms:modified>
</cp:coreProperties>
</file>