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4823" w14:textId="2A645DAD" w:rsidR="00D96B18" w:rsidRPr="004A0580" w:rsidRDefault="004A0580" w:rsidP="00D96B18">
      <w:pPr>
        <w:pStyle w:val="Titre"/>
        <w:rPr>
          <w:rFonts w:ascii="Optima" w:hAnsi="Optima"/>
          <w:u w:val="single"/>
        </w:rPr>
      </w:pPr>
      <w:r w:rsidRPr="004A0580">
        <w:rPr>
          <w:rFonts w:ascii="Optima" w:hAnsi="Optima"/>
          <w:noProof/>
          <w:u w:val="single"/>
        </w:rPr>
        <mc:AlternateContent>
          <mc:Choice Requires="wps">
            <w:drawing>
              <wp:anchor distT="45720" distB="45720" distL="114300" distR="114300" simplePos="0" relativeHeight="251709440" behindDoc="0" locked="0" layoutInCell="1" allowOverlap="1" wp14:anchorId="3D741E7A" wp14:editId="7C32B88D">
                <wp:simplePos x="0" y="0"/>
                <wp:positionH relativeFrom="margin">
                  <wp:posOffset>643255</wp:posOffset>
                </wp:positionH>
                <wp:positionV relativeFrom="paragraph">
                  <wp:posOffset>15875</wp:posOffset>
                </wp:positionV>
                <wp:extent cx="5533390" cy="2172970"/>
                <wp:effectExtent l="0" t="0" r="10160" b="1778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172970"/>
                        </a:xfrm>
                        <a:prstGeom prst="rect">
                          <a:avLst/>
                        </a:prstGeom>
                        <a:solidFill>
                          <a:srgbClr val="FFFFFF"/>
                        </a:solidFill>
                        <a:ln w="9525">
                          <a:solidFill>
                            <a:srgbClr val="000000"/>
                          </a:solidFill>
                          <a:miter lim="800000"/>
                          <a:headEnd/>
                          <a:tailEnd/>
                        </a:ln>
                      </wps:spPr>
                      <wps:txbx>
                        <w:txbxContent>
                          <w:p w14:paraId="26E68B56" w14:textId="77777777" w:rsidR="00D96B18" w:rsidRPr="00E47AA1" w:rsidRDefault="00D96B18" w:rsidP="00D96B18">
                            <w:pPr>
                              <w:pStyle w:val="Titre"/>
                              <w:jc w:val="center"/>
                              <w:rPr>
                                <w:sz w:val="48"/>
                                <w:szCs w:val="48"/>
                              </w:rPr>
                            </w:pPr>
                            <w:r w:rsidRPr="00E47AA1">
                              <w:rPr>
                                <w:sz w:val="48"/>
                                <w:szCs w:val="48"/>
                              </w:rPr>
                              <w:t>FONDS D’ACCOMPAGNEMENT</w:t>
                            </w:r>
                          </w:p>
                          <w:p w14:paraId="757C2EAB" w14:textId="77777777" w:rsidR="00D96B18" w:rsidRPr="00E47AA1" w:rsidRDefault="00D96B18" w:rsidP="00D96B18">
                            <w:pPr>
                              <w:pStyle w:val="Titre"/>
                              <w:jc w:val="center"/>
                              <w:rPr>
                                <w:sz w:val="48"/>
                                <w:szCs w:val="48"/>
                              </w:rPr>
                            </w:pPr>
                            <w:r w:rsidRPr="00E47AA1">
                              <w:rPr>
                                <w:sz w:val="48"/>
                                <w:szCs w:val="48"/>
                              </w:rPr>
                              <w:t>« publics et territoires » 2024</w:t>
                            </w:r>
                          </w:p>
                          <w:p w14:paraId="38173A73" w14:textId="77777777" w:rsidR="00D96B18" w:rsidRPr="00E47AA1" w:rsidRDefault="00D96B18" w:rsidP="00D96B18">
                            <w:pPr>
                              <w:jc w:val="center"/>
                              <w:rPr>
                                <w:sz w:val="2"/>
                                <w:szCs w:val="2"/>
                              </w:rPr>
                            </w:pPr>
                          </w:p>
                          <w:p w14:paraId="6E2A3001" w14:textId="77777777" w:rsidR="00D96B18" w:rsidRDefault="00D96B18" w:rsidP="00D96B18">
                            <w:pPr>
                              <w:pStyle w:val="Titre1"/>
                              <w:jc w:val="center"/>
                            </w:pPr>
                            <w:r w:rsidRPr="00E47AA1">
                              <w:rPr>
                                <w:b/>
                                <w:bCs/>
                                <w:u w:val="single"/>
                              </w:rPr>
                              <w:t xml:space="preserve">Axe </w:t>
                            </w:r>
                            <w:r>
                              <w:rPr>
                                <w:b/>
                                <w:bCs/>
                                <w:u w:val="single"/>
                              </w:rPr>
                              <w:t>4</w:t>
                            </w:r>
                            <w:r w:rsidRPr="00E47AA1">
                              <w:rPr>
                                <w:b/>
                                <w:bCs/>
                                <w:u w:val="single"/>
                              </w:rPr>
                              <w:t xml:space="preserve"> :</w:t>
                            </w:r>
                            <w:r>
                              <w:t xml:space="preserve"> Accompagner le maintien et le développement des équipements et services dans des territoires spécifiques</w:t>
                            </w:r>
                          </w:p>
                          <w:p w14:paraId="57DDA1D5" w14:textId="30E5E40C" w:rsidR="00D96B18" w:rsidRPr="00E47AA1" w:rsidRDefault="00D72C85" w:rsidP="00D96B18">
                            <w:pPr>
                              <w:pStyle w:val="Titre1"/>
                              <w:jc w:val="center"/>
                              <w:rPr>
                                <w:b/>
                                <w:bCs/>
                              </w:rPr>
                            </w:pPr>
                            <w:r>
                              <w:rPr>
                                <w:b/>
                                <w:bCs/>
                              </w:rPr>
                              <w:t xml:space="preserve">VOLET 1 : </w:t>
                            </w:r>
                            <w:r w:rsidR="00D96B18" w:rsidRPr="00E47AA1">
                              <w:rPr>
                                <w:b/>
                                <w:bCs/>
                              </w:rPr>
                              <w:t>investissement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41E7A" id="_x0000_t202" coordsize="21600,21600" o:spt="202" path="m,l,21600r21600,l21600,xe">
                <v:stroke joinstyle="miter"/>
                <v:path gradientshapeok="t" o:connecttype="rect"/>
              </v:shapetype>
              <v:shape id="Zone de texte 2" o:spid="_x0000_s1026" type="#_x0000_t202" style="position:absolute;margin-left:50.65pt;margin-top:1.25pt;width:435.7pt;height:171.1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">
                <v:textbox>
                  <w:txbxContent>
                    <w:p w14:paraId="26E68B56" w14:textId="77777777" w:rsidR="00D96B18" w:rsidRPr="00E47AA1" w:rsidRDefault="00D96B18" w:rsidP="00D96B18">
                      <w:pPr>
                        <w:pStyle w:val="Titre"/>
                        <w:jc w:val="center"/>
                        <w:rPr>
                          <w:sz w:val="48"/>
                          <w:szCs w:val="48"/>
                        </w:rPr>
                      </w:pPr>
                      <w:r w:rsidRPr="00E47AA1">
                        <w:rPr>
                          <w:sz w:val="48"/>
                          <w:szCs w:val="48"/>
                        </w:rPr>
                        <w:t>FONDS D’ACCOMPAGNEMENT</w:t>
                      </w:r>
                    </w:p>
                    <w:p w14:paraId="757C2EAB" w14:textId="77777777" w:rsidR="00D96B18" w:rsidRPr="00E47AA1" w:rsidRDefault="00D96B18" w:rsidP="00D96B18">
                      <w:pPr>
                        <w:pStyle w:val="Titre"/>
                        <w:jc w:val="center"/>
                        <w:rPr>
                          <w:sz w:val="48"/>
                          <w:szCs w:val="48"/>
                        </w:rPr>
                      </w:pPr>
                      <w:r w:rsidRPr="00E47AA1">
                        <w:rPr>
                          <w:sz w:val="48"/>
                          <w:szCs w:val="48"/>
                        </w:rPr>
                        <w:t xml:space="preserve">« </w:t>
                      </w:r>
                      <w:proofErr w:type="gramStart"/>
                      <w:r w:rsidRPr="00E47AA1">
                        <w:rPr>
                          <w:sz w:val="48"/>
                          <w:szCs w:val="48"/>
                        </w:rPr>
                        <w:t>publics</w:t>
                      </w:r>
                      <w:proofErr w:type="gramEnd"/>
                      <w:r w:rsidRPr="00E47AA1">
                        <w:rPr>
                          <w:sz w:val="48"/>
                          <w:szCs w:val="48"/>
                        </w:rPr>
                        <w:t xml:space="preserve"> et territoires » 2024</w:t>
                      </w:r>
                    </w:p>
                    <w:p w14:paraId="38173A73" w14:textId="77777777" w:rsidR="00D96B18" w:rsidRPr="00E47AA1" w:rsidRDefault="00D96B18" w:rsidP="00D96B18">
                      <w:pPr>
                        <w:jc w:val="center"/>
                        <w:rPr>
                          <w:sz w:val="2"/>
                          <w:szCs w:val="2"/>
                        </w:rPr>
                      </w:pPr>
                    </w:p>
                    <w:p w14:paraId="6E2A3001" w14:textId="77777777" w:rsidR="00D96B18" w:rsidRDefault="00D96B18" w:rsidP="00D96B18">
                      <w:pPr>
                        <w:pStyle w:val="Titre1"/>
                        <w:jc w:val="center"/>
                      </w:pPr>
                      <w:r w:rsidRPr="00E47AA1">
                        <w:rPr>
                          <w:b/>
                          <w:bCs/>
                          <w:u w:val="single"/>
                        </w:rPr>
                        <w:t xml:space="preserve">Axe </w:t>
                      </w:r>
                      <w:r>
                        <w:rPr>
                          <w:b/>
                          <w:bCs/>
                          <w:u w:val="single"/>
                        </w:rPr>
                        <w:t>4</w:t>
                      </w:r>
                      <w:r w:rsidRPr="00E47AA1">
                        <w:rPr>
                          <w:b/>
                          <w:bCs/>
                          <w:u w:val="single"/>
                        </w:rPr>
                        <w:t xml:space="preserve"> :</w:t>
                      </w:r>
                      <w:r>
                        <w:t xml:space="preserve"> Accompagner le maintien et le développement des équipements et services dans des territoires spécifiques</w:t>
                      </w:r>
                    </w:p>
                    <w:p w14:paraId="57DDA1D5" w14:textId="30E5E40C" w:rsidR="00D96B18" w:rsidRPr="00E47AA1" w:rsidRDefault="00D72C85" w:rsidP="00D96B18">
                      <w:pPr>
                        <w:pStyle w:val="Titre1"/>
                        <w:jc w:val="center"/>
                        <w:rPr>
                          <w:b/>
                          <w:bCs/>
                        </w:rPr>
                      </w:pPr>
                      <w:r>
                        <w:rPr>
                          <w:b/>
                          <w:bCs/>
                        </w:rPr>
                        <w:t xml:space="preserve">VOLET 1 : </w:t>
                      </w:r>
                      <w:r w:rsidR="00D96B18" w:rsidRPr="00E47AA1">
                        <w:rPr>
                          <w:b/>
                          <w:bCs/>
                        </w:rPr>
                        <w:t>investissement</w:t>
                      </w:r>
                    </w:p>
                  </w:txbxContent>
                </v:textbox>
                <w10:wrap type="square" anchorx="margin"/>
              </v:shape>
            </w:pict>
          </mc:Fallback>
        </mc:AlternateContent>
      </w:r>
      <w:r w:rsidRPr="004A0580">
        <w:rPr>
          <w:rFonts w:ascii="Optima" w:hAnsi="Optima"/>
          <w:noProof/>
          <w:u w:val="single"/>
        </w:rPr>
        <w:drawing>
          <wp:anchor distT="0" distB="0" distL="114935" distR="114935" simplePos="0" relativeHeight="251710464" behindDoc="1" locked="0" layoutInCell="1" allowOverlap="1" wp14:anchorId="71C852AA" wp14:editId="030FC2FA">
            <wp:simplePos x="0" y="0"/>
            <wp:positionH relativeFrom="margin">
              <wp:posOffset>-356259</wp:posOffset>
            </wp:positionH>
            <wp:positionV relativeFrom="paragraph">
              <wp:posOffset>635</wp:posOffset>
            </wp:positionV>
            <wp:extent cx="845820" cy="1350645"/>
            <wp:effectExtent l="0" t="0" r="0" b="190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350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96B18" w:rsidRPr="004A0580">
        <w:rPr>
          <w:rFonts w:ascii="Optima" w:hAnsi="Optima"/>
          <w:u w:val="single"/>
        </w:rPr>
        <w:br/>
      </w:r>
    </w:p>
    <w:p w14:paraId="5C5A45CC" w14:textId="77777777" w:rsidR="00D96B18" w:rsidRPr="004A0580" w:rsidRDefault="00D96B18" w:rsidP="00D96B18">
      <w:pPr>
        <w:rPr>
          <w:rFonts w:ascii="Optima" w:hAnsi="Optima"/>
        </w:rPr>
      </w:pPr>
    </w:p>
    <w:p w14:paraId="0E349049" w14:textId="77777777" w:rsidR="00D96B18" w:rsidRPr="004A0580" w:rsidRDefault="00D96B18" w:rsidP="00D96B18">
      <w:pPr>
        <w:rPr>
          <w:rFonts w:ascii="Optima" w:hAnsi="Optima"/>
        </w:rPr>
      </w:pPr>
    </w:p>
    <w:p w14:paraId="118FE696" w14:textId="77777777" w:rsidR="00D96B18" w:rsidRPr="004A0580" w:rsidRDefault="00D96B18" w:rsidP="00D96B18">
      <w:pPr>
        <w:rPr>
          <w:rFonts w:ascii="Optima" w:hAnsi="Optima"/>
        </w:rPr>
      </w:pPr>
    </w:p>
    <w:p w14:paraId="520358A9" w14:textId="77777777" w:rsidR="00D96B18" w:rsidRPr="004A0580" w:rsidRDefault="00D96B18" w:rsidP="00D96B18">
      <w:pPr>
        <w:rPr>
          <w:rFonts w:ascii="Optima" w:hAnsi="Optima"/>
        </w:rPr>
      </w:pPr>
    </w:p>
    <w:p w14:paraId="46E26773" w14:textId="77777777" w:rsidR="004A0580" w:rsidRPr="004A0580" w:rsidRDefault="004A0580" w:rsidP="00D96B18">
      <w:pPr>
        <w:spacing w:before="100" w:beforeAutospacing="1" w:after="100" w:afterAutospacing="1"/>
        <w:jc w:val="both"/>
        <w:rPr>
          <w:rFonts w:ascii="Optima" w:eastAsia="Times New Roman" w:hAnsi="Optima" w:cs="Arial"/>
          <w:lang w:eastAsia="fr-FR"/>
        </w:rPr>
      </w:pPr>
    </w:p>
    <w:p w14:paraId="656D2349" w14:textId="40DF057D" w:rsidR="00D96B18" w:rsidRPr="004A0580" w:rsidRDefault="00D96B18" w:rsidP="00D96B18">
      <w:pPr>
        <w:spacing w:before="100" w:beforeAutospacing="1" w:after="100" w:afterAutospacing="1"/>
        <w:jc w:val="both"/>
        <w:rPr>
          <w:rFonts w:ascii="Optima" w:eastAsia="Times New Roman" w:hAnsi="Optima" w:cs="Arial"/>
          <w:sz w:val="24"/>
          <w:szCs w:val="24"/>
          <w:lang w:eastAsia="fr-FR"/>
        </w:rPr>
      </w:pPr>
      <w:r w:rsidRPr="004A0580">
        <w:rPr>
          <w:rFonts w:ascii="Optima" w:eastAsia="Times New Roman" w:hAnsi="Optima" w:cs="Arial"/>
          <w:sz w:val="24"/>
          <w:szCs w:val="24"/>
          <w:lang w:eastAsia="fr-FR"/>
        </w:rPr>
        <w:t>L’axe 4 du Fpt se structure autour de deux volets mobilisés prioritairement sur des territoires marqués par d’importantes difficultés ou transformations, notamment les zones de revitalisation rurales (Zrr) et les quartiers prioritaires au titre de la politique de la ville (Qpv).</w:t>
      </w:r>
    </w:p>
    <w:p w14:paraId="4E93B2BC" w14:textId="77777777" w:rsidR="004A0580" w:rsidRPr="004A0580" w:rsidRDefault="00D96B18" w:rsidP="004A0580">
      <w:pPr>
        <w:pStyle w:val="Paragraphedeliste"/>
        <w:numPr>
          <w:ilvl w:val="0"/>
          <w:numId w:val="20"/>
        </w:numPr>
        <w:spacing w:before="100" w:beforeAutospacing="1" w:after="100" w:afterAutospacing="1" w:line="240" w:lineRule="auto"/>
        <w:jc w:val="both"/>
        <w:rPr>
          <w:rFonts w:ascii="Optima" w:eastAsia="Times New Roman" w:hAnsi="Optima" w:cs="Arial"/>
          <w:b/>
          <w:sz w:val="24"/>
          <w:szCs w:val="24"/>
          <w:lang w:eastAsia="fr-FR"/>
        </w:rPr>
      </w:pPr>
      <w:r w:rsidRPr="004A0580">
        <w:rPr>
          <w:rFonts w:ascii="Optima" w:eastAsia="Times New Roman" w:hAnsi="Optima" w:cs="Arial"/>
          <w:b/>
          <w:sz w:val="24"/>
          <w:szCs w:val="24"/>
          <w:lang w:eastAsia="fr-FR"/>
        </w:rPr>
        <w:t>Volet 1 : Soutenir la rénovation et l'équipement des structures </w:t>
      </w:r>
    </w:p>
    <w:p w14:paraId="4DA153D3" w14:textId="1967BC3F" w:rsidR="00D96B18" w:rsidRDefault="00D96B18" w:rsidP="004A0580">
      <w:pPr>
        <w:pStyle w:val="Paragraphedeliste"/>
        <w:numPr>
          <w:ilvl w:val="0"/>
          <w:numId w:val="20"/>
        </w:numPr>
        <w:spacing w:before="100" w:beforeAutospacing="1" w:after="100" w:afterAutospacing="1" w:line="240" w:lineRule="auto"/>
        <w:jc w:val="both"/>
        <w:rPr>
          <w:rFonts w:ascii="Optima" w:eastAsia="Times New Roman" w:hAnsi="Optima" w:cs="Arial"/>
          <w:b/>
          <w:sz w:val="24"/>
          <w:szCs w:val="24"/>
          <w:lang w:eastAsia="fr-FR"/>
        </w:rPr>
      </w:pPr>
      <w:r w:rsidRPr="004A0580">
        <w:rPr>
          <w:rFonts w:ascii="Optima" w:eastAsia="Times New Roman" w:hAnsi="Optima" w:cs="Arial"/>
          <w:b/>
          <w:sz w:val="24"/>
          <w:szCs w:val="24"/>
          <w:lang w:eastAsia="fr-FR"/>
        </w:rPr>
        <w:t>Volet 2 : Développer les mobilités et favoriser les projets itinérants adaptés à la configuration des territoires.</w:t>
      </w:r>
    </w:p>
    <w:p w14:paraId="10CB5E29" w14:textId="4190D92B" w:rsidR="00A242D2" w:rsidRPr="00A242D2" w:rsidRDefault="00A242D2" w:rsidP="00A242D2">
      <w:pPr>
        <w:pStyle w:val="Titre"/>
        <w:jc w:val="center"/>
        <w:rPr>
          <w:rFonts w:ascii="Optima" w:hAnsi="Optima"/>
          <w:sz w:val="40"/>
          <w:szCs w:val="40"/>
        </w:rPr>
      </w:pPr>
      <w:r w:rsidRPr="00A242D2">
        <w:rPr>
          <w:rFonts w:ascii="Optima" w:hAnsi="Optima"/>
          <w:sz w:val="40"/>
          <w:szCs w:val="40"/>
        </w:rPr>
        <w:t xml:space="preserve">FPT AXE </w:t>
      </w:r>
      <w:r>
        <w:rPr>
          <w:rFonts w:ascii="Optima" w:hAnsi="Optima"/>
          <w:sz w:val="40"/>
          <w:szCs w:val="40"/>
        </w:rPr>
        <w:t>4</w:t>
      </w:r>
      <w:r w:rsidRPr="00A242D2">
        <w:rPr>
          <w:rFonts w:ascii="Optima" w:hAnsi="Optima"/>
          <w:sz w:val="40"/>
          <w:szCs w:val="40"/>
        </w:rPr>
        <w:t xml:space="preserve"> </w:t>
      </w:r>
      <w:r w:rsidRPr="00344188">
        <w:rPr>
          <w:b/>
          <w:bCs/>
          <w:color w:val="2F5496" w:themeColor="accent1" w:themeShade="BF"/>
          <w:spacing w:val="0"/>
          <w:kern w:val="0"/>
          <w:sz w:val="40"/>
          <w:szCs w:val="40"/>
        </w:rPr>
        <w:t>VOLET 1</w:t>
      </w:r>
    </w:p>
    <w:p w14:paraId="64E80363" w14:textId="65A2C52C" w:rsidR="00A242D2" w:rsidRPr="00A242D2" w:rsidRDefault="00A242D2" w:rsidP="00A242D2">
      <w:pPr>
        <w:pStyle w:val="Titre"/>
        <w:jc w:val="center"/>
        <w:rPr>
          <w:rFonts w:ascii="Optima" w:hAnsi="Optima"/>
          <w:sz w:val="40"/>
          <w:szCs w:val="40"/>
        </w:rPr>
      </w:pPr>
      <w:r w:rsidRPr="00A242D2">
        <w:rPr>
          <w:rFonts w:ascii="Optima" w:hAnsi="Optima"/>
          <w:sz w:val="40"/>
          <w:szCs w:val="40"/>
        </w:rPr>
        <w:t>Investissement</w:t>
      </w:r>
    </w:p>
    <w:tbl>
      <w:tblPr>
        <w:tblStyle w:val="Grilledutableau"/>
        <w:tblpPr w:leftFromText="141" w:rightFromText="141" w:vertAnchor="text" w:horzAnchor="margin" w:tblpXSpec="center" w:tblpY="153"/>
        <w:tblW w:w="10209" w:type="dxa"/>
        <w:tblLook w:val="04A0" w:firstRow="1" w:lastRow="0" w:firstColumn="1" w:lastColumn="0" w:noHBand="0" w:noVBand="1"/>
      </w:tblPr>
      <w:tblGrid>
        <w:gridCol w:w="3088"/>
        <w:gridCol w:w="7121"/>
      </w:tblGrid>
      <w:tr w:rsidR="00A242D2" w:rsidRPr="008E2110" w14:paraId="16F159F3" w14:textId="77777777" w:rsidTr="009B393C">
        <w:trPr>
          <w:trHeight w:val="251"/>
        </w:trPr>
        <w:tc>
          <w:tcPr>
            <w:tcW w:w="3088" w:type="dxa"/>
          </w:tcPr>
          <w:p w14:paraId="33D6EB85" w14:textId="77777777" w:rsidR="00A242D2" w:rsidRPr="008E2110" w:rsidRDefault="00A242D2" w:rsidP="009B393C">
            <w:pPr>
              <w:rPr>
                <w:rFonts w:ascii="Optima" w:eastAsia="BatangChe" w:hAnsi="Optima" w:cs="DejaVu Sans"/>
                <w:b/>
                <w:bCs/>
                <w:sz w:val="28"/>
                <w:szCs w:val="28"/>
              </w:rPr>
            </w:pPr>
            <w:r w:rsidRPr="008E2110">
              <w:rPr>
                <w:rFonts w:ascii="Optima" w:eastAsia="BatangChe" w:hAnsi="Optima" w:cs="DejaVu Sans"/>
                <w:b/>
                <w:bCs/>
                <w:sz w:val="28"/>
                <w:szCs w:val="28"/>
              </w:rPr>
              <w:t>CONDITIONS</w:t>
            </w:r>
          </w:p>
        </w:tc>
        <w:tc>
          <w:tcPr>
            <w:tcW w:w="7121" w:type="dxa"/>
          </w:tcPr>
          <w:p w14:paraId="6DFE506D" w14:textId="6679DDD7" w:rsidR="00A242D2" w:rsidRPr="004A0580" w:rsidRDefault="003C28EA" w:rsidP="003C28EA">
            <w:pPr>
              <w:pStyle w:val="Standard"/>
              <w:numPr>
                <w:ilvl w:val="0"/>
                <w:numId w:val="22"/>
              </w:numPr>
              <w:tabs>
                <w:tab w:val="left" w:pos="851"/>
                <w:tab w:val="left" w:pos="1068"/>
              </w:tabs>
              <w:autoSpaceDN w:val="0"/>
              <w:spacing w:line="276" w:lineRule="auto"/>
              <w:jc w:val="both"/>
              <w:rPr>
                <w:rFonts w:ascii="Optima" w:hAnsi="Optima" w:cs="Arial"/>
                <w:color w:val="000000"/>
              </w:rPr>
            </w:pPr>
            <w:r w:rsidRPr="006A02D1">
              <w:rPr>
                <w:rFonts w:asciiTheme="majorHAnsi" w:eastAsiaTheme="majorEastAsia" w:hAnsiTheme="majorHAnsi" w:cstheme="majorBidi"/>
                <w:b/>
                <w:bCs/>
                <w:color w:val="2F5496" w:themeColor="accent1" w:themeShade="BF"/>
                <w:kern w:val="0"/>
                <w:lang w:eastAsia="en-US"/>
              </w:rPr>
              <w:t>T</w:t>
            </w:r>
            <w:r w:rsidR="00A242D2" w:rsidRPr="006A02D1">
              <w:rPr>
                <w:rFonts w:asciiTheme="majorHAnsi" w:eastAsiaTheme="majorEastAsia" w:hAnsiTheme="majorHAnsi" w:cstheme="majorBidi"/>
                <w:b/>
                <w:bCs/>
                <w:color w:val="2F5496" w:themeColor="accent1" w:themeShade="BF"/>
                <w:kern w:val="0"/>
                <w:lang w:eastAsia="en-US"/>
              </w:rPr>
              <w:t>ravaux de rénovation de locaux et l’équipement :</w:t>
            </w:r>
            <w:r w:rsidR="00A242D2" w:rsidRPr="006A02D1">
              <w:rPr>
                <w:rFonts w:ascii="Optima" w:hAnsi="Optima" w:cs="Arial"/>
                <w:b/>
                <w:bCs/>
                <w:color w:val="31849B"/>
                <w:sz w:val="20"/>
                <w:szCs w:val="20"/>
              </w:rPr>
              <w:t xml:space="preserve"> </w:t>
            </w:r>
            <w:r w:rsidR="00A242D2" w:rsidRPr="004A0580">
              <w:rPr>
                <w:rFonts w:ascii="Optima" w:hAnsi="Optima" w:cs="Arial"/>
                <w:color w:val="000000"/>
                <w:lang w:eastAsia="fr-FR"/>
              </w:rPr>
              <w:t>accueils de loisirs : le lieu doit être dédié à l’activité « accueil de loisirs »</w:t>
            </w:r>
            <w:r w:rsidR="00A242D2">
              <w:rPr>
                <w:rFonts w:ascii="Optima" w:hAnsi="Optima" w:cs="Arial"/>
                <w:color w:val="000000"/>
                <w:lang w:eastAsia="fr-FR"/>
              </w:rPr>
              <w:t xml:space="preserve">, </w:t>
            </w:r>
            <w:r w:rsidR="00A242D2" w:rsidRPr="004A0580">
              <w:rPr>
                <w:rFonts w:ascii="Optima" w:hAnsi="Optima" w:cs="Arial"/>
                <w:color w:val="000000"/>
                <w:lang w:eastAsia="fr-FR"/>
              </w:rPr>
              <w:t>ludothèques</w:t>
            </w:r>
            <w:r w:rsidR="00A242D2">
              <w:rPr>
                <w:rFonts w:ascii="Optima" w:hAnsi="Optima" w:cs="Arial"/>
                <w:color w:val="000000"/>
                <w:lang w:eastAsia="fr-FR"/>
              </w:rPr>
              <w:t xml:space="preserve">, </w:t>
            </w:r>
            <w:r w:rsidR="00A242D2" w:rsidRPr="004A0580">
              <w:rPr>
                <w:rFonts w:ascii="Optima" w:hAnsi="Optima" w:cs="Arial"/>
                <w:color w:val="000000"/>
                <w:lang w:eastAsia="fr-FR"/>
              </w:rPr>
              <w:t>structures de l’animation de la vie sociale (centres sociaux et Espaces de Vie Sociale)</w:t>
            </w:r>
          </w:p>
          <w:p w14:paraId="47A98C93" w14:textId="678C88C3" w:rsidR="00A242D2" w:rsidRPr="004A0580" w:rsidRDefault="003C28EA" w:rsidP="003C28EA">
            <w:pPr>
              <w:pStyle w:val="Standard"/>
              <w:numPr>
                <w:ilvl w:val="0"/>
                <w:numId w:val="22"/>
              </w:numPr>
              <w:tabs>
                <w:tab w:val="left" w:pos="851"/>
                <w:tab w:val="left" w:pos="1068"/>
              </w:tabs>
              <w:autoSpaceDN w:val="0"/>
              <w:spacing w:line="276" w:lineRule="auto"/>
              <w:jc w:val="both"/>
              <w:rPr>
                <w:rFonts w:ascii="Optima" w:hAnsi="Optima" w:cs="Arial"/>
                <w:color w:val="000000"/>
              </w:rPr>
            </w:pPr>
            <w:r w:rsidRPr="006A02D1">
              <w:rPr>
                <w:rFonts w:asciiTheme="majorHAnsi" w:eastAsiaTheme="majorEastAsia" w:hAnsiTheme="majorHAnsi" w:cstheme="majorBidi"/>
                <w:b/>
                <w:bCs/>
                <w:color w:val="2F5496" w:themeColor="accent1" w:themeShade="BF"/>
                <w:kern w:val="0"/>
                <w:lang w:eastAsia="en-US"/>
              </w:rPr>
              <w:t>I</w:t>
            </w:r>
            <w:r w:rsidR="00A242D2" w:rsidRPr="006A02D1">
              <w:rPr>
                <w:rFonts w:asciiTheme="majorHAnsi" w:eastAsiaTheme="majorEastAsia" w:hAnsiTheme="majorHAnsi" w:cstheme="majorBidi"/>
                <w:b/>
                <w:bCs/>
                <w:color w:val="2F5496" w:themeColor="accent1" w:themeShade="BF"/>
                <w:kern w:val="0"/>
                <w:lang w:eastAsia="en-US"/>
              </w:rPr>
              <w:t>nformatisation des structures :</w:t>
            </w:r>
            <w:r w:rsidR="00A242D2">
              <w:rPr>
                <w:rFonts w:ascii="Optima" w:hAnsi="Optima" w:cs="Arial"/>
                <w:b/>
                <w:bCs/>
                <w:color w:val="31849B"/>
              </w:rPr>
              <w:t xml:space="preserve"> </w:t>
            </w:r>
            <w:r w:rsidR="00A242D2" w:rsidRPr="003C28EA">
              <w:rPr>
                <w:rFonts w:ascii="Optima" w:hAnsi="Optima" w:cs="Arial"/>
                <w:color w:val="000000"/>
              </w:rPr>
              <w:t>é</w:t>
            </w:r>
            <w:r w:rsidR="00A242D2" w:rsidRPr="004A0580">
              <w:rPr>
                <w:rFonts w:ascii="Optima" w:hAnsi="Optima" w:cs="Arial"/>
                <w:color w:val="000000"/>
              </w:rPr>
              <w:t>quipement en logiciels de gestion</w:t>
            </w:r>
            <w:r w:rsidR="00A242D2">
              <w:rPr>
                <w:rFonts w:ascii="Optima" w:hAnsi="Optima" w:cs="Arial"/>
                <w:color w:val="000000"/>
              </w:rPr>
              <w:t>, a</w:t>
            </w:r>
            <w:r w:rsidR="00A242D2" w:rsidRPr="004A0580">
              <w:rPr>
                <w:rFonts w:ascii="Optima" w:hAnsi="Optima" w:cs="Arial"/>
                <w:color w:val="000000"/>
              </w:rPr>
              <w:t>chat de matériel informatique</w:t>
            </w:r>
          </w:p>
          <w:p w14:paraId="089745B7" w14:textId="1D92F347" w:rsidR="00A242D2" w:rsidRPr="006A02D1" w:rsidRDefault="003C28EA" w:rsidP="003C28EA">
            <w:pPr>
              <w:pStyle w:val="Standard"/>
              <w:numPr>
                <w:ilvl w:val="0"/>
                <w:numId w:val="22"/>
              </w:numPr>
              <w:tabs>
                <w:tab w:val="left" w:pos="851"/>
                <w:tab w:val="left" w:pos="1068"/>
              </w:tabs>
              <w:autoSpaceDN w:val="0"/>
              <w:spacing w:line="276" w:lineRule="auto"/>
              <w:jc w:val="both"/>
              <w:rPr>
                <w:rFonts w:asciiTheme="majorHAnsi" w:eastAsiaTheme="majorEastAsia" w:hAnsiTheme="majorHAnsi" w:cstheme="majorBidi"/>
                <w:b/>
                <w:bCs/>
                <w:color w:val="2F5496" w:themeColor="accent1" w:themeShade="BF"/>
                <w:kern w:val="0"/>
                <w:lang w:eastAsia="en-US"/>
              </w:rPr>
            </w:pPr>
            <w:r w:rsidRPr="006A02D1">
              <w:rPr>
                <w:rFonts w:asciiTheme="majorHAnsi" w:eastAsiaTheme="majorEastAsia" w:hAnsiTheme="majorHAnsi" w:cstheme="majorBidi"/>
                <w:b/>
                <w:bCs/>
                <w:color w:val="2F5496" w:themeColor="accent1" w:themeShade="BF"/>
                <w:kern w:val="0"/>
                <w:lang w:eastAsia="en-US"/>
              </w:rPr>
              <w:t>E</w:t>
            </w:r>
            <w:r w:rsidR="00A242D2" w:rsidRPr="006A02D1">
              <w:rPr>
                <w:rFonts w:asciiTheme="majorHAnsi" w:eastAsiaTheme="majorEastAsia" w:hAnsiTheme="majorHAnsi" w:cstheme="majorBidi"/>
                <w:b/>
                <w:bCs/>
                <w:color w:val="2F5496" w:themeColor="accent1" w:themeShade="BF"/>
                <w:kern w:val="0"/>
                <w:lang w:eastAsia="en-US"/>
              </w:rPr>
              <w:t xml:space="preserve">quipement des structures </w:t>
            </w:r>
          </w:p>
          <w:p w14:paraId="1D45B9B0" w14:textId="77777777" w:rsidR="00A242D2" w:rsidRPr="003C28EA" w:rsidRDefault="00A242D2" w:rsidP="00A242D2">
            <w:pPr>
              <w:pStyle w:val="Paragraphedeliste"/>
              <w:tabs>
                <w:tab w:val="left" w:pos="709"/>
              </w:tabs>
              <w:ind w:left="0"/>
              <w:contextualSpacing w:val="0"/>
              <w:jc w:val="both"/>
              <w:rPr>
                <w:rFonts w:ascii="Optima" w:hAnsi="Optima"/>
                <w:sz w:val="16"/>
                <w:szCs w:val="16"/>
              </w:rPr>
            </w:pPr>
          </w:p>
        </w:tc>
      </w:tr>
      <w:tr w:rsidR="00A242D2" w:rsidRPr="00F22C12" w14:paraId="63A97B4F" w14:textId="77777777" w:rsidTr="009B393C">
        <w:trPr>
          <w:trHeight w:val="378"/>
        </w:trPr>
        <w:tc>
          <w:tcPr>
            <w:tcW w:w="3088" w:type="dxa"/>
          </w:tcPr>
          <w:p w14:paraId="3BF31BFC" w14:textId="77777777" w:rsidR="00A242D2" w:rsidRPr="008E2110" w:rsidRDefault="00A242D2" w:rsidP="009B393C">
            <w:pPr>
              <w:rPr>
                <w:rFonts w:ascii="Optima" w:eastAsia="BatangChe" w:hAnsi="Optima" w:cs="DejaVu Sans"/>
                <w:b/>
                <w:bCs/>
                <w:sz w:val="28"/>
                <w:szCs w:val="28"/>
              </w:rPr>
            </w:pPr>
            <w:r w:rsidRPr="008E2110">
              <w:rPr>
                <w:rFonts w:ascii="Optima" w:eastAsia="BatangChe" w:hAnsi="Optima" w:cs="DejaVu Sans"/>
                <w:b/>
                <w:bCs/>
                <w:color w:val="FF0000"/>
                <w:sz w:val="28"/>
                <w:szCs w:val="28"/>
              </w:rPr>
              <w:t xml:space="preserve">NON </w:t>
            </w:r>
            <w:r w:rsidRPr="008E2110">
              <w:rPr>
                <w:rFonts w:ascii="Optima" w:eastAsia="BatangChe" w:hAnsi="Optima" w:cs="DejaVu Sans"/>
                <w:b/>
                <w:bCs/>
                <w:sz w:val="28"/>
                <w:szCs w:val="28"/>
              </w:rPr>
              <w:t>ELIGIBILITE</w:t>
            </w:r>
          </w:p>
        </w:tc>
        <w:tc>
          <w:tcPr>
            <w:tcW w:w="7121" w:type="dxa"/>
          </w:tcPr>
          <w:p w14:paraId="2A902887" w14:textId="4AE1513B" w:rsidR="00A242D2" w:rsidRDefault="00A242D2" w:rsidP="00A242D2">
            <w:pPr>
              <w:pStyle w:val="Paragraphedeliste"/>
              <w:numPr>
                <w:ilvl w:val="0"/>
                <w:numId w:val="1"/>
              </w:numPr>
              <w:tabs>
                <w:tab w:val="left" w:pos="709"/>
              </w:tabs>
              <w:contextualSpacing w:val="0"/>
              <w:jc w:val="both"/>
              <w:rPr>
                <w:rFonts w:ascii="Optima" w:eastAsia="Times New Roman" w:hAnsi="Optima" w:cs="Arial"/>
                <w:sz w:val="24"/>
                <w:szCs w:val="24"/>
                <w:lang w:eastAsia="fr-FR"/>
              </w:rPr>
            </w:pPr>
            <w:r>
              <w:rPr>
                <w:rFonts w:ascii="Optima" w:eastAsia="Times New Roman" w:hAnsi="Optima" w:cs="Arial"/>
                <w:color w:val="000000"/>
                <w:sz w:val="24"/>
                <w:szCs w:val="24"/>
                <w:lang w:eastAsia="fr-FR"/>
              </w:rPr>
              <w:t xml:space="preserve">Dépenses liées à </w:t>
            </w:r>
            <w:r w:rsidRPr="00A242D2">
              <w:rPr>
                <w:rFonts w:ascii="Optima" w:eastAsia="Times New Roman" w:hAnsi="Optima" w:cs="Arial"/>
                <w:color w:val="000000"/>
                <w:sz w:val="24"/>
                <w:szCs w:val="24"/>
                <w:lang w:eastAsia="fr-FR"/>
              </w:rPr>
              <w:t>un plan mercredi</w:t>
            </w:r>
            <w:r>
              <w:rPr>
                <w:rFonts w:ascii="Optima" w:eastAsia="Times New Roman" w:hAnsi="Optima" w:cs="Arial"/>
                <w:color w:val="000000"/>
                <w:sz w:val="24"/>
                <w:szCs w:val="24"/>
                <w:lang w:eastAsia="fr-FR"/>
              </w:rPr>
              <w:t xml:space="preserve"> (d’</w:t>
            </w:r>
            <w:r w:rsidRPr="00A242D2">
              <w:rPr>
                <w:rFonts w:ascii="Optima" w:eastAsia="Times New Roman" w:hAnsi="Optima" w:cs="Arial"/>
                <w:color w:val="000000"/>
                <w:sz w:val="24"/>
                <w:szCs w:val="24"/>
                <w:lang w:eastAsia="fr-FR"/>
              </w:rPr>
              <w:t>autres aides sont possibles, veuillez prendre contact avec le chargé de conseil et de développement de votre territoire</w:t>
            </w:r>
            <w:r>
              <w:rPr>
                <w:rFonts w:ascii="Optima" w:eastAsia="Times New Roman" w:hAnsi="Optima" w:cs="Arial"/>
                <w:color w:val="000000"/>
                <w:sz w:val="24"/>
                <w:szCs w:val="24"/>
                <w:lang w:eastAsia="fr-FR"/>
              </w:rPr>
              <w:t>)</w:t>
            </w:r>
            <w:r w:rsidRPr="00A242D2">
              <w:rPr>
                <w:rFonts w:ascii="Optima" w:eastAsia="Times New Roman" w:hAnsi="Optima" w:cs="Arial"/>
                <w:color w:val="000000"/>
                <w:sz w:val="24"/>
                <w:szCs w:val="24"/>
                <w:lang w:eastAsia="fr-FR"/>
              </w:rPr>
              <w:t>.</w:t>
            </w:r>
            <w:r w:rsidRPr="004A0580">
              <w:rPr>
                <w:rFonts w:ascii="Optima" w:eastAsia="Times New Roman" w:hAnsi="Optima" w:cs="Arial"/>
                <w:sz w:val="24"/>
                <w:szCs w:val="24"/>
                <w:lang w:eastAsia="fr-FR"/>
              </w:rPr>
              <w:t xml:space="preserve"> </w:t>
            </w:r>
          </w:p>
          <w:p w14:paraId="62588EBC" w14:textId="685B1356" w:rsidR="00A242D2" w:rsidRPr="004A0580" w:rsidRDefault="00A242D2" w:rsidP="00A242D2">
            <w:pPr>
              <w:pStyle w:val="Paragraphedeliste"/>
              <w:numPr>
                <w:ilvl w:val="0"/>
                <w:numId w:val="1"/>
              </w:numPr>
              <w:tabs>
                <w:tab w:val="left" w:pos="709"/>
              </w:tabs>
              <w:contextualSpacing w:val="0"/>
              <w:jc w:val="both"/>
              <w:rPr>
                <w:rFonts w:ascii="Optima" w:hAnsi="Optima" w:cs="Arial"/>
                <w:color w:val="00000A"/>
                <w:kern w:val="1"/>
                <w:sz w:val="24"/>
                <w:szCs w:val="24"/>
                <w:lang w:eastAsia="ar-SA"/>
              </w:rPr>
            </w:pPr>
            <w:r>
              <w:rPr>
                <w:rFonts w:ascii="Optima" w:eastAsia="Times New Roman" w:hAnsi="Optima" w:cs="Arial"/>
                <w:sz w:val="24"/>
                <w:szCs w:val="24"/>
                <w:lang w:eastAsia="fr-FR"/>
              </w:rPr>
              <w:t>T</w:t>
            </w:r>
            <w:r w:rsidRPr="004A0580">
              <w:rPr>
                <w:rFonts w:ascii="Optima" w:eastAsia="Times New Roman" w:hAnsi="Optima" w:cs="Arial"/>
                <w:sz w:val="24"/>
                <w:szCs w:val="24"/>
                <w:lang w:eastAsia="fr-FR"/>
              </w:rPr>
              <w:t xml:space="preserve">ravaux </w:t>
            </w:r>
            <w:r w:rsidRPr="004A0580">
              <w:rPr>
                <w:rFonts w:ascii="Optima" w:hAnsi="Optima" w:cs="Arial"/>
                <w:color w:val="00000A"/>
                <w:kern w:val="1"/>
                <w:sz w:val="24"/>
                <w:szCs w:val="24"/>
                <w:lang w:eastAsia="ar-SA"/>
              </w:rPr>
              <w:t xml:space="preserve">finançables par d’autres fonds d’accompagnement. </w:t>
            </w:r>
          </w:p>
          <w:p w14:paraId="6D82F3FB" w14:textId="03C11213" w:rsidR="00A242D2" w:rsidRPr="004A0580" w:rsidRDefault="00A242D2" w:rsidP="00A242D2">
            <w:pPr>
              <w:pStyle w:val="Paragraphedeliste"/>
              <w:numPr>
                <w:ilvl w:val="0"/>
                <w:numId w:val="1"/>
              </w:numPr>
              <w:tabs>
                <w:tab w:val="left" w:pos="709"/>
              </w:tabs>
              <w:contextualSpacing w:val="0"/>
              <w:jc w:val="both"/>
              <w:rPr>
                <w:rFonts w:ascii="Optima" w:hAnsi="Optima" w:cs="Arial"/>
                <w:color w:val="000000"/>
                <w:sz w:val="24"/>
                <w:szCs w:val="24"/>
              </w:rPr>
            </w:pPr>
            <w:r>
              <w:rPr>
                <w:rFonts w:ascii="Optima" w:hAnsi="Optima" w:cs="Arial"/>
                <w:color w:val="000000"/>
                <w:sz w:val="24"/>
                <w:szCs w:val="24"/>
              </w:rPr>
              <w:t>A</w:t>
            </w:r>
            <w:r w:rsidR="006A02D1">
              <w:rPr>
                <w:rFonts w:ascii="Optima" w:hAnsi="Optima" w:cs="Arial"/>
                <w:color w:val="000000"/>
                <w:sz w:val="24"/>
                <w:szCs w:val="24"/>
              </w:rPr>
              <w:t>ccueils</w:t>
            </w:r>
            <w:r w:rsidRPr="004A0580">
              <w:rPr>
                <w:rFonts w:ascii="Optima" w:hAnsi="Optima" w:cs="Arial"/>
                <w:color w:val="000000"/>
                <w:sz w:val="24"/>
                <w:szCs w:val="24"/>
              </w:rPr>
              <w:t xml:space="preserve"> extrascolaires car ils peuvent être bénéficiaires de la charte qualité</w:t>
            </w:r>
          </w:p>
          <w:p w14:paraId="1DE7E0D8" w14:textId="7A68A3F6" w:rsidR="00A242D2" w:rsidRPr="003C28EA" w:rsidRDefault="00A242D2" w:rsidP="00A242D2">
            <w:pPr>
              <w:ind w:left="360"/>
              <w:rPr>
                <w:rFonts w:ascii="Optima" w:hAnsi="Optima"/>
                <w:sz w:val="16"/>
                <w:szCs w:val="16"/>
              </w:rPr>
            </w:pPr>
          </w:p>
        </w:tc>
      </w:tr>
      <w:tr w:rsidR="00A242D2" w:rsidRPr="008E2110" w14:paraId="4E519C22" w14:textId="77777777" w:rsidTr="009B393C">
        <w:trPr>
          <w:trHeight w:val="251"/>
        </w:trPr>
        <w:tc>
          <w:tcPr>
            <w:tcW w:w="3088" w:type="dxa"/>
          </w:tcPr>
          <w:p w14:paraId="77EC726B" w14:textId="77777777" w:rsidR="00A242D2" w:rsidRPr="008E2110" w:rsidRDefault="00A242D2" w:rsidP="009B393C">
            <w:pPr>
              <w:rPr>
                <w:rFonts w:ascii="Optima" w:eastAsia="BatangChe" w:hAnsi="Optima" w:cs="DejaVu Sans"/>
                <w:b/>
                <w:bCs/>
                <w:sz w:val="28"/>
                <w:szCs w:val="28"/>
              </w:rPr>
            </w:pPr>
            <w:r w:rsidRPr="008E2110">
              <w:rPr>
                <w:rFonts w:ascii="Optima" w:eastAsia="BatangChe" w:hAnsi="Optima" w:cs="DejaVu Sans"/>
                <w:b/>
                <w:bCs/>
                <w:sz w:val="28"/>
                <w:szCs w:val="28"/>
              </w:rPr>
              <w:t>FINANCEMENT</w:t>
            </w:r>
          </w:p>
        </w:tc>
        <w:tc>
          <w:tcPr>
            <w:tcW w:w="7121" w:type="dxa"/>
          </w:tcPr>
          <w:p w14:paraId="3C799E63" w14:textId="4B19B3E4" w:rsidR="00A242D2" w:rsidRPr="003C28EA" w:rsidRDefault="00A242D2" w:rsidP="00A242D2">
            <w:pPr>
              <w:pStyle w:val="Paragraphedeliste"/>
              <w:numPr>
                <w:ilvl w:val="0"/>
                <w:numId w:val="1"/>
              </w:numPr>
              <w:rPr>
                <w:rFonts w:ascii="Optima" w:hAnsi="Optima"/>
                <w:bCs/>
                <w:sz w:val="24"/>
                <w:szCs w:val="24"/>
              </w:rPr>
            </w:pPr>
            <w:r>
              <w:rPr>
                <w:rFonts w:ascii="Optima" w:hAnsi="Optima" w:cs="Arial"/>
                <w:bCs/>
                <w:kern w:val="3"/>
                <w:lang w:eastAsia="zh-CN" w:bidi="hi-IN"/>
              </w:rPr>
              <w:t xml:space="preserve">La subvention </w:t>
            </w:r>
            <w:r w:rsidRPr="00A242D2">
              <w:rPr>
                <w:rFonts w:ascii="Optima" w:hAnsi="Optima" w:cs="Arial"/>
                <w:bCs/>
                <w:kern w:val="3"/>
                <w:lang w:eastAsia="zh-CN" w:bidi="hi-IN"/>
              </w:rPr>
              <w:t>de la Caf ne pourra être supérieur</w:t>
            </w:r>
            <w:r w:rsidR="00420D67">
              <w:rPr>
                <w:rFonts w:ascii="Optima" w:hAnsi="Optima" w:cs="Arial"/>
                <w:bCs/>
                <w:kern w:val="3"/>
                <w:lang w:eastAsia="zh-CN" w:bidi="hi-IN"/>
              </w:rPr>
              <w:t>e</w:t>
            </w:r>
            <w:r w:rsidRPr="00A242D2">
              <w:rPr>
                <w:rFonts w:ascii="Optima" w:hAnsi="Optima" w:cs="Arial"/>
                <w:bCs/>
                <w:kern w:val="3"/>
                <w:lang w:eastAsia="zh-CN" w:bidi="hi-IN"/>
              </w:rPr>
              <w:t xml:space="preserve"> à 70 % tous financements Caf confondus.</w:t>
            </w:r>
          </w:p>
          <w:p w14:paraId="083AAED3" w14:textId="68706FB0" w:rsidR="003C28EA" w:rsidRPr="003C28EA" w:rsidRDefault="003C28EA" w:rsidP="003C28EA">
            <w:pPr>
              <w:pStyle w:val="Paragraphedeliste"/>
              <w:rPr>
                <w:rFonts w:ascii="Optima" w:hAnsi="Optima"/>
                <w:bCs/>
                <w:sz w:val="16"/>
                <w:szCs w:val="16"/>
              </w:rPr>
            </w:pPr>
          </w:p>
        </w:tc>
      </w:tr>
      <w:tr w:rsidR="00A242D2" w:rsidRPr="008E2110" w14:paraId="750A5828" w14:textId="77777777" w:rsidTr="009B393C">
        <w:trPr>
          <w:trHeight w:val="1086"/>
        </w:trPr>
        <w:tc>
          <w:tcPr>
            <w:tcW w:w="3088" w:type="dxa"/>
          </w:tcPr>
          <w:p w14:paraId="2BDFA922" w14:textId="77777777" w:rsidR="00A242D2" w:rsidRPr="008E2110" w:rsidRDefault="00A242D2" w:rsidP="009B393C">
            <w:pPr>
              <w:rPr>
                <w:rFonts w:ascii="Optima" w:eastAsia="BatangChe" w:hAnsi="Optima" w:cs="DejaVu Sans"/>
                <w:b/>
                <w:bCs/>
                <w:sz w:val="28"/>
                <w:szCs w:val="28"/>
              </w:rPr>
            </w:pPr>
            <w:r w:rsidRPr="008E2110">
              <w:rPr>
                <w:rFonts w:ascii="Optima" w:eastAsia="BatangChe" w:hAnsi="Optima" w:cs="DejaVu Sans"/>
                <w:b/>
                <w:bCs/>
                <w:sz w:val="28"/>
                <w:szCs w:val="28"/>
              </w:rPr>
              <w:t>MODALITES</w:t>
            </w:r>
          </w:p>
        </w:tc>
        <w:tc>
          <w:tcPr>
            <w:tcW w:w="7121" w:type="dxa"/>
          </w:tcPr>
          <w:p w14:paraId="511A9814" w14:textId="77777777" w:rsidR="00344188" w:rsidRDefault="00A242D2" w:rsidP="009B393C">
            <w:pPr>
              <w:pStyle w:val="Paragraphedeliste"/>
              <w:numPr>
                <w:ilvl w:val="0"/>
                <w:numId w:val="4"/>
              </w:numPr>
              <w:rPr>
                <w:rFonts w:ascii="Optima" w:hAnsi="Optima"/>
                <w:sz w:val="24"/>
                <w:szCs w:val="24"/>
              </w:rPr>
            </w:pPr>
            <w:r w:rsidRPr="008E2110">
              <w:rPr>
                <w:rFonts w:ascii="Optima" w:hAnsi="Optima"/>
                <w:sz w:val="24"/>
                <w:szCs w:val="24"/>
              </w:rPr>
              <w:t xml:space="preserve">Les fiches projets sont à envoyer au plus tard </w:t>
            </w:r>
          </w:p>
          <w:p w14:paraId="3E683C97" w14:textId="4B387CDA" w:rsidR="00A242D2" w:rsidRPr="00A242D2" w:rsidRDefault="00A242D2" w:rsidP="00344188">
            <w:pPr>
              <w:pStyle w:val="Paragraphedeliste"/>
              <w:rPr>
                <w:rFonts w:ascii="Optima" w:hAnsi="Optima"/>
                <w:sz w:val="24"/>
                <w:szCs w:val="24"/>
              </w:rPr>
            </w:pPr>
            <w:r w:rsidRPr="008E2110">
              <w:rPr>
                <w:rFonts w:ascii="Optima" w:hAnsi="Optima"/>
                <w:b/>
                <w:bCs/>
                <w:sz w:val="24"/>
                <w:szCs w:val="24"/>
              </w:rPr>
              <w:t>le 22 février 2024</w:t>
            </w:r>
          </w:p>
          <w:p w14:paraId="57C0B76B" w14:textId="27ECDCE6" w:rsidR="00A242D2" w:rsidRPr="00A242D2" w:rsidRDefault="00A242D2" w:rsidP="009B393C">
            <w:pPr>
              <w:pStyle w:val="Paragraphedeliste"/>
              <w:numPr>
                <w:ilvl w:val="0"/>
                <w:numId w:val="4"/>
              </w:numPr>
              <w:rPr>
                <w:rFonts w:ascii="Optima" w:hAnsi="Optima"/>
                <w:sz w:val="24"/>
                <w:szCs w:val="24"/>
              </w:rPr>
            </w:pPr>
            <w:r w:rsidRPr="00A242D2">
              <w:rPr>
                <w:rFonts w:ascii="Optima" w:hAnsi="Optima"/>
                <w:sz w:val="24"/>
                <w:szCs w:val="24"/>
              </w:rPr>
              <w:t>Fournir les devis</w:t>
            </w:r>
            <w:r>
              <w:rPr>
                <w:rFonts w:ascii="Optima" w:hAnsi="Optima"/>
                <w:sz w:val="24"/>
                <w:szCs w:val="24"/>
              </w:rPr>
              <w:t xml:space="preserve"> et un plan de financement</w:t>
            </w:r>
          </w:p>
          <w:p w14:paraId="3FE95262" w14:textId="27B01121" w:rsidR="00A242D2" w:rsidRPr="003C28EA" w:rsidRDefault="00A242D2" w:rsidP="00A242D2">
            <w:pPr>
              <w:rPr>
                <w:rFonts w:ascii="Optima" w:hAnsi="Optima"/>
                <w:sz w:val="16"/>
                <w:szCs w:val="16"/>
              </w:rPr>
            </w:pPr>
          </w:p>
        </w:tc>
      </w:tr>
    </w:tbl>
    <w:p w14:paraId="690A8BE0" w14:textId="3390A3B5" w:rsidR="00F31A7E" w:rsidRPr="004A0580" w:rsidRDefault="00F31A7E" w:rsidP="003C28EA">
      <w:pPr>
        <w:pStyle w:val="western"/>
        <w:spacing w:before="0" w:beforeAutospacing="0"/>
        <w:jc w:val="both"/>
        <w:rPr>
          <w:rFonts w:ascii="Optima" w:eastAsia="SimSun" w:hAnsi="Optima" w:cs="Arial"/>
          <w:b/>
          <w:strike/>
          <w:color w:val="auto"/>
          <w:kern w:val="3"/>
          <w:lang w:eastAsia="zh-CN" w:bidi="hi-IN"/>
        </w:rPr>
      </w:pPr>
    </w:p>
    <w:tbl>
      <w:tblPr>
        <w:tblStyle w:val="Grilledutableau"/>
        <w:tblW w:w="10774" w:type="dxa"/>
        <w:tblInd w:w="-856" w:type="dxa"/>
        <w:tblLayout w:type="fixed"/>
        <w:tblLook w:val="04A0" w:firstRow="1" w:lastRow="0" w:firstColumn="1" w:lastColumn="0" w:noHBand="0" w:noVBand="1"/>
      </w:tblPr>
      <w:tblGrid>
        <w:gridCol w:w="3235"/>
        <w:gridCol w:w="7539"/>
      </w:tblGrid>
      <w:tr w:rsidR="00D11C27" w:rsidRPr="004A0580" w14:paraId="259E1D70" w14:textId="77777777" w:rsidTr="00265D80">
        <w:tc>
          <w:tcPr>
            <w:tcW w:w="10774" w:type="dxa"/>
            <w:gridSpan w:val="2"/>
          </w:tcPr>
          <w:p w14:paraId="4261ED02" w14:textId="0680F57A" w:rsidR="00D11C27" w:rsidRDefault="00D11C27" w:rsidP="00D11C27">
            <w:pPr>
              <w:spacing w:line="259" w:lineRule="auto"/>
              <w:jc w:val="center"/>
              <w:rPr>
                <w:rFonts w:ascii="Optima" w:eastAsia="BatangChe" w:hAnsi="Optima" w:cs="DejaVu Sans"/>
                <w:b/>
                <w:bCs/>
                <w:sz w:val="24"/>
                <w:szCs w:val="24"/>
              </w:rPr>
            </w:pPr>
            <w:r>
              <w:rPr>
                <w:rFonts w:ascii="Optima" w:hAnsi="Optima" w:cs="DejaVu Sans"/>
                <w:b/>
                <w:bCs/>
                <w:caps/>
                <w:sz w:val="32"/>
                <w:szCs w:val="32"/>
              </w:rPr>
              <w:lastRenderedPageBreak/>
              <w:t xml:space="preserve">INVESTISSEMENT </w:t>
            </w:r>
            <w:r>
              <w:rPr>
                <w:rFonts w:ascii="Optima" w:hAnsi="Optima" w:cs="DejaVu Sans"/>
                <w:b/>
                <w:bCs/>
                <w:sz w:val="32"/>
                <w:szCs w:val="32"/>
              </w:rPr>
              <w:t>2024 AXE 4 VOLET 1</w:t>
            </w:r>
          </w:p>
          <w:p w14:paraId="7EE801E8" w14:textId="3DDC2AC7" w:rsidR="00D11C27" w:rsidRPr="004A0580" w:rsidRDefault="00D11C27">
            <w:pPr>
              <w:rPr>
                <w:rFonts w:ascii="Optima" w:eastAsia="BatangChe" w:hAnsi="Optima" w:cs="DejaVu Sans"/>
                <w:b/>
                <w:bCs/>
                <w:sz w:val="24"/>
                <w:szCs w:val="24"/>
              </w:rPr>
            </w:pPr>
          </w:p>
        </w:tc>
      </w:tr>
      <w:tr w:rsidR="007548D4" w:rsidRPr="004A0580" w14:paraId="6784B111" w14:textId="77777777" w:rsidTr="00265D80">
        <w:tc>
          <w:tcPr>
            <w:tcW w:w="10774" w:type="dxa"/>
            <w:gridSpan w:val="2"/>
          </w:tcPr>
          <w:p w14:paraId="40FA9075" w14:textId="06C00155" w:rsidR="007548D4" w:rsidRPr="004A0580" w:rsidRDefault="007548D4">
            <w:pPr>
              <w:rPr>
                <w:rFonts w:ascii="Optima" w:eastAsia="BatangChe" w:hAnsi="Optima" w:cs="DejaVu Sans"/>
                <w:b/>
                <w:bCs/>
                <w:sz w:val="24"/>
                <w:szCs w:val="24"/>
              </w:rPr>
            </w:pPr>
            <w:r w:rsidRPr="004A0580">
              <w:rPr>
                <w:rFonts w:ascii="Optima" w:eastAsia="BatangChe" w:hAnsi="Optima" w:cs="DejaVu Sans"/>
                <w:b/>
                <w:bCs/>
                <w:sz w:val="24"/>
                <w:szCs w:val="24"/>
              </w:rPr>
              <w:t xml:space="preserve">         COORDONNEES</w:t>
            </w:r>
          </w:p>
        </w:tc>
      </w:tr>
      <w:tr w:rsidR="007548D4" w:rsidRPr="004A0580" w14:paraId="6D9023DF" w14:textId="77777777" w:rsidTr="00265D80">
        <w:tc>
          <w:tcPr>
            <w:tcW w:w="3235" w:type="dxa"/>
          </w:tcPr>
          <w:p w14:paraId="6889CDD6" w14:textId="2A4008A7" w:rsidR="007548D4" w:rsidRPr="004A0580" w:rsidRDefault="007548D4">
            <w:pPr>
              <w:rPr>
                <w:rFonts w:ascii="Optima" w:eastAsia="BatangChe" w:hAnsi="Optima" w:cs="DejaVu Sans"/>
                <w:sz w:val="24"/>
                <w:szCs w:val="24"/>
              </w:rPr>
            </w:pPr>
            <w:r w:rsidRPr="004A0580">
              <w:rPr>
                <w:rFonts w:ascii="Optima" w:eastAsia="BatangChe" w:hAnsi="Optima" w:cs="DejaVu Sans"/>
                <w:sz w:val="24"/>
                <w:szCs w:val="24"/>
              </w:rPr>
              <w:t xml:space="preserve">Statut juridique </w:t>
            </w:r>
          </w:p>
        </w:tc>
        <w:tc>
          <w:tcPr>
            <w:tcW w:w="7539" w:type="dxa"/>
          </w:tcPr>
          <w:p w14:paraId="46707573" w14:textId="77777777" w:rsidR="00D1504D" w:rsidRPr="004A0580" w:rsidRDefault="00D1504D">
            <w:pPr>
              <w:rPr>
                <w:rFonts w:ascii="Optima" w:eastAsia="MS Gothic" w:hAnsi="Optima" w:cs="DejaVu Sans"/>
                <w:sz w:val="24"/>
                <w:szCs w:val="24"/>
              </w:rPr>
            </w:pPr>
            <w:r w:rsidRPr="004A0580">
              <w:rPr>
                <w:rFonts w:ascii="Optima" w:eastAsia="MS Gothic" w:hAnsi="Optima" w:cs="DejaVu Sans"/>
                <w:b/>
                <w:bCs/>
                <w:sz w:val="24"/>
                <w:szCs w:val="24"/>
              </w:rPr>
              <w:t>Collectivité territoriale :</w:t>
            </w:r>
            <w:r w:rsidRPr="004A0580">
              <w:rPr>
                <w:rFonts w:ascii="Optima" w:eastAsia="MS Gothic" w:hAnsi="Optima" w:cs="DejaVu Sans"/>
                <w:sz w:val="24"/>
                <w:szCs w:val="24"/>
              </w:rPr>
              <w:br/>
              <w:t>Commune</w:t>
            </w:r>
            <w:sdt>
              <w:sdtPr>
                <w:rPr>
                  <w:rFonts w:ascii="Optima" w:eastAsia="MS Gothic" w:hAnsi="Optima" w:cs="DejaVu Sans"/>
                  <w:sz w:val="24"/>
                  <w:szCs w:val="24"/>
                </w:rPr>
                <w:id w:val="-522090623"/>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MS Gothic" w:hAnsi="Optima" w:cs="DejaVu Sans"/>
                <w:sz w:val="24"/>
                <w:szCs w:val="24"/>
              </w:rPr>
              <w:t xml:space="preserve">         EPCI</w:t>
            </w:r>
            <w:sdt>
              <w:sdtPr>
                <w:rPr>
                  <w:rFonts w:ascii="Optima" w:eastAsia="MS Gothic" w:hAnsi="Optima" w:cs="DejaVu Sans"/>
                  <w:sz w:val="24"/>
                  <w:szCs w:val="24"/>
                </w:rPr>
                <w:id w:val="-1446997804"/>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MS Gothic" w:hAnsi="Optima" w:cs="DejaVu Sans"/>
                <w:sz w:val="24"/>
                <w:szCs w:val="24"/>
              </w:rPr>
              <w:t xml:space="preserve">       Centre social </w:t>
            </w:r>
            <w:sdt>
              <w:sdtPr>
                <w:rPr>
                  <w:rFonts w:ascii="Optima" w:eastAsia="MS Gothic" w:hAnsi="Optima" w:cs="DejaVu Sans"/>
                  <w:sz w:val="24"/>
                  <w:szCs w:val="24"/>
                </w:rPr>
                <w:id w:val="-782112236"/>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009977CD" w:rsidRPr="004A0580">
              <w:rPr>
                <w:rFonts w:ascii="Optima" w:eastAsia="MS Gothic" w:hAnsi="Optima" w:cs="DejaVu Sans"/>
                <w:sz w:val="24"/>
                <w:szCs w:val="24"/>
              </w:rPr>
              <w:br/>
            </w:r>
          </w:p>
          <w:p w14:paraId="0A1C9140" w14:textId="0B9FA97A" w:rsidR="00D1504D" w:rsidRPr="004A0580" w:rsidRDefault="00D1504D">
            <w:pPr>
              <w:rPr>
                <w:rFonts w:ascii="Optima" w:eastAsia="MS Gothic" w:hAnsi="Optima" w:cs="DejaVu Sans"/>
                <w:b/>
                <w:bCs/>
                <w:sz w:val="24"/>
                <w:szCs w:val="24"/>
              </w:rPr>
            </w:pPr>
            <w:r w:rsidRPr="004A0580">
              <w:rPr>
                <w:rFonts w:ascii="Optima" w:eastAsia="MS Gothic" w:hAnsi="Optima" w:cs="DejaVu Sans"/>
                <w:b/>
                <w:bCs/>
                <w:sz w:val="24"/>
                <w:szCs w:val="24"/>
              </w:rPr>
              <w:t>Associatif :</w:t>
            </w:r>
          </w:p>
          <w:p w14:paraId="09AA83D4" w14:textId="6F398D72" w:rsidR="007548D4" w:rsidRPr="004A0580" w:rsidRDefault="00D1504D">
            <w:pPr>
              <w:rPr>
                <w:rFonts w:ascii="Optima" w:eastAsia="MS Gothic" w:hAnsi="Optima" w:cs="DejaVu Sans"/>
                <w:sz w:val="24"/>
                <w:szCs w:val="24"/>
              </w:rPr>
            </w:pPr>
            <w:r w:rsidRPr="004A0580">
              <w:rPr>
                <w:rFonts w:ascii="Optima" w:eastAsia="MS Gothic" w:hAnsi="Optima" w:cs="DejaVu Sans"/>
                <w:sz w:val="24"/>
                <w:szCs w:val="24"/>
              </w:rPr>
              <w:t>Association indépendante</w:t>
            </w:r>
            <w:r w:rsidR="009977CD" w:rsidRPr="004A0580">
              <w:rPr>
                <w:rFonts w:ascii="Optima" w:eastAsia="MS Gothic" w:hAnsi="Optima" w:cs="DejaVu Sans"/>
                <w:sz w:val="24"/>
                <w:szCs w:val="24"/>
              </w:rPr>
              <w:t xml:space="preserve"> </w:t>
            </w:r>
            <w:sdt>
              <w:sdtPr>
                <w:rPr>
                  <w:rFonts w:ascii="Optima" w:eastAsia="MS Gothic" w:hAnsi="Optima" w:cs="DejaVu Sans"/>
                  <w:sz w:val="24"/>
                  <w:szCs w:val="24"/>
                </w:rPr>
                <w:id w:val="-619462193"/>
                <w14:checkbox>
                  <w14:checked w14:val="0"/>
                  <w14:checkedState w14:val="2612" w14:font="MS Gothic"/>
                  <w14:uncheckedState w14:val="2610" w14:font="MS Gothic"/>
                </w14:checkbox>
              </w:sdtPr>
              <w:sdtEndPr/>
              <w:sdtContent>
                <w:r w:rsidR="00CB303C" w:rsidRPr="004A0580">
                  <w:rPr>
                    <w:rFonts w:ascii="Segoe UI Symbol" w:eastAsia="MS Gothic" w:hAnsi="Segoe UI Symbol" w:cs="Segoe UI Symbol"/>
                    <w:sz w:val="24"/>
                    <w:szCs w:val="24"/>
                  </w:rPr>
                  <w:t>☐</w:t>
                </w:r>
              </w:sdtContent>
            </w:sdt>
            <w:r w:rsidRPr="004A0580">
              <w:rPr>
                <w:rFonts w:ascii="Optima" w:eastAsia="MS Gothic" w:hAnsi="Optima" w:cs="DejaVu Sans"/>
                <w:sz w:val="24"/>
                <w:szCs w:val="24"/>
              </w:rPr>
              <w:br/>
              <w:t xml:space="preserve">Association Familles rurales </w:t>
            </w:r>
            <w:sdt>
              <w:sdtPr>
                <w:rPr>
                  <w:rFonts w:ascii="Optima" w:eastAsia="MS Gothic" w:hAnsi="Optima" w:cs="DejaVu Sans"/>
                  <w:sz w:val="24"/>
                  <w:szCs w:val="24"/>
                </w:rPr>
                <w:id w:val="-1153672696"/>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MS Gothic" w:hAnsi="Optima" w:cs="DejaVu Sans"/>
                <w:sz w:val="24"/>
                <w:szCs w:val="24"/>
              </w:rPr>
              <w:br/>
              <w:t xml:space="preserve">Association Ligue de l’enseignement </w:t>
            </w:r>
            <w:sdt>
              <w:sdtPr>
                <w:rPr>
                  <w:rFonts w:ascii="Optima" w:eastAsia="MS Gothic" w:hAnsi="Optima" w:cs="DejaVu Sans"/>
                  <w:sz w:val="24"/>
                  <w:szCs w:val="24"/>
                </w:rPr>
                <w:id w:val="-867530251"/>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MS Gothic" w:hAnsi="Optima" w:cs="DejaVu Sans"/>
                <w:sz w:val="24"/>
                <w:szCs w:val="24"/>
              </w:rPr>
              <w:br/>
            </w:r>
            <w:r w:rsidR="00061C47" w:rsidRPr="004A0580">
              <w:rPr>
                <w:rFonts w:ascii="Optima" w:eastAsia="MS Gothic" w:hAnsi="Optima" w:cs="DejaVu Sans"/>
                <w:sz w:val="24"/>
                <w:szCs w:val="24"/>
              </w:rPr>
              <w:t xml:space="preserve">Fédération départementale </w:t>
            </w:r>
            <w:sdt>
              <w:sdtPr>
                <w:rPr>
                  <w:rFonts w:ascii="Optima" w:eastAsia="MS Gothic" w:hAnsi="Optima" w:cs="DejaVu Sans"/>
                  <w:sz w:val="24"/>
                  <w:szCs w:val="24"/>
                </w:rPr>
                <w:id w:val="-2140948495"/>
                <w14:checkbox>
                  <w14:checked w14:val="0"/>
                  <w14:checkedState w14:val="2612" w14:font="MS Gothic"/>
                  <w14:uncheckedState w14:val="2610" w14:font="MS Gothic"/>
                </w14:checkbox>
              </w:sdtPr>
              <w:sdtEndPr/>
              <w:sdtContent>
                <w:r w:rsidR="00061C47" w:rsidRPr="004A0580">
                  <w:rPr>
                    <w:rFonts w:ascii="Segoe UI Symbol" w:eastAsia="MS Gothic" w:hAnsi="Segoe UI Symbol" w:cs="Segoe UI Symbol"/>
                    <w:sz w:val="24"/>
                    <w:szCs w:val="24"/>
                  </w:rPr>
                  <w:t>☐</w:t>
                </w:r>
              </w:sdtContent>
            </w:sdt>
            <w:r w:rsidR="00061C47" w:rsidRPr="004A0580">
              <w:rPr>
                <w:rFonts w:ascii="Optima" w:eastAsia="MS Gothic" w:hAnsi="Optima" w:cs="DejaVu Sans"/>
                <w:sz w:val="24"/>
                <w:szCs w:val="24"/>
              </w:rPr>
              <w:br/>
            </w:r>
            <w:r w:rsidRPr="004A0580">
              <w:rPr>
                <w:rFonts w:ascii="Optima" w:eastAsia="MS Gothic" w:hAnsi="Optima" w:cs="DejaVu Sans"/>
                <w:sz w:val="24"/>
                <w:szCs w:val="24"/>
              </w:rPr>
              <w:t xml:space="preserve">Association centre social </w:t>
            </w:r>
            <w:sdt>
              <w:sdtPr>
                <w:rPr>
                  <w:rFonts w:ascii="Optima" w:eastAsia="MS Gothic" w:hAnsi="Optima" w:cs="DejaVu Sans"/>
                  <w:sz w:val="24"/>
                  <w:szCs w:val="24"/>
                </w:rPr>
                <w:id w:val="-202867725"/>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MS Gothic" w:hAnsi="Optima" w:cs="DejaVu Sans"/>
                <w:sz w:val="24"/>
                <w:szCs w:val="24"/>
              </w:rPr>
              <w:br/>
            </w:r>
          </w:p>
        </w:tc>
      </w:tr>
      <w:tr w:rsidR="00A119A2" w:rsidRPr="004A0580" w14:paraId="3FBB695F" w14:textId="77777777" w:rsidTr="00265D80">
        <w:tc>
          <w:tcPr>
            <w:tcW w:w="3235" w:type="dxa"/>
          </w:tcPr>
          <w:p w14:paraId="05ACBE1F" w14:textId="2FC10A2D" w:rsidR="00A119A2" w:rsidRPr="004A0580" w:rsidRDefault="00A119A2">
            <w:pPr>
              <w:rPr>
                <w:rFonts w:ascii="Optima" w:eastAsia="BatangChe" w:hAnsi="Optima" w:cs="DejaVu Sans"/>
                <w:sz w:val="24"/>
                <w:szCs w:val="24"/>
              </w:rPr>
            </w:pPr>
            <w:r>
              <w:rPr>
                <w:rFonts w:ascii="Optima" w:eastAsia="BatangChe" w:hAnsi="Optima" w:cs="DejaVu Sans"/>
                <w:sz w:val="24"/>
                <w:szCs w:val="24"/>
              </w:rPr>
              <w:t>NOM STRUCTURE</w:t>
            </w:r>
          </w:p>
        </w:tc>
        <w:tc>
          <w:tcPr>
            <w:tcW w:w="7539" w:type="dxa"/>
          </w:tcPr>
          <w:p w14:paraId="4F064CC1" w14:textId="77777777" w:rsidR="00A119A2" w:rsidRPr="004A0580" w:rsidRDefault="00A119A2">
            <w:pPr>
              <w:rPr>
                <w:rFonts w:ascii="Optima" w:eastAsia="MS Gothic" w:hAnsi="Optima" w:cs="DejaVu Sans"/>
                <w:b/>
                <w:bCs/>
                <w:sz w:val="24"/>
                <w:szCs w:val="24"/>
              </w:rPr>
            </w:pPr>
          </w:p>
        </w:tc>
      </w:tr>
      <w:tr w:rsidR="007548D4" w:rsidRPr="004A0580" w14:paraId="340CEFF5" w14:textId="77777777" w:rsidTr="00265D80">
        <w:tc>
          <w:tcPr>
            <w:tcW w:w="3235" w:type="dxa"/>
          </w:tcPr>
          <w:p w14:paraId="5576005B" w14:textId="163BFB32" w:rsidR="007548D4" w:rsidRPr="004A0580" w:rsidRDefault="000D0881">
            <w:pPr>
              <w:rPr>
                <w:rFonts w:ascii="Optima" w:eastAsia="BatangChe" w:hAnsi="Optima" w:cs="DejaVu Sans"/>
                <w:sz w:val="24"/>
                <w:szCs w:val="24"/>
              </w:rPr>
            </w:pPr>
            <w:r w:rsidRPr="004A0580">
              <w:rPr>
                <w:rFonts w:ascii="Optima" w:eastAsia="BatangChe" w:hAnsi="Optima" w:cs="DejaVu Sans"/>
                <w:sz w:val="24"/>
                <w:szCs w:val="24"/>
              </w:rPr>
              <w:t xml:space="preserve">Code postal </w:t>
            </w:r>
            <w:r w:rsidRPr="004A0580">
              <w:rPr>
                <w:rFonts w:ascii="Optima" w:eastAsia="BatangChe" w:hAnsi="Optima" w:cs="DejaVu Sans"/>
                <w:sz w:val="24"/>
                <w:szCs w:val="24"/>
              </w:rPr>
              <w:br/>
              <w:t>+ ville</w:t>
            </w:r>
          </w:p>
          <w:p w14:paraId="1BA84089" w14:textId="77777777" w:rsidR="000D0881" w:rsidRPr="004A0580" w:rsidRDefault="000D0881">
            <w:pPr>
              <w:rPr>
                <w:rFonts w:ascii="Optima" w:eastAsia="BatangChe" w:hAnsi="Optima" w:cs="DejaVu Sans"/>
                <w:sz w:val="24"/>
                <w:szCs w:val="24"/>
              </w:rPr>
            </w:pPr>
          </w:p>
          <w:p w14:paraId="17DF7C8A" w14:textId="77777777" w:rsidR="000D0881" w:rsidRPr="004A0580" w:rsidRDefault="000D0881">
            <w:pPr>
              <w:rPr>
                <w:rFonts w:ascii="Optima" w:eastAsia="BatangChe" w:hAnsi="Optima" w:cs="DejaVu Sans"/>
                <w:sz w:val="24"/>
                <w:szCs w:val="24"/>
              </w:rPr>
            </w:pPr>
          </w:p>
          <w:p w14:paraId="4DBD0345" w14:textId="360EEB2B" w:rsidR="000D0881" w:rsidRPr="004A0580" w:rsidRDefault="000D0881">
            <w:pPr>
              <w:rPr>
                <w:rFonts w:ascii="Optima" w:eastAsia="BatangChe" w:hAnsi="Optima" w:cs="DejaVu Sans"/>
                <w:sz w:val="24"/>
                <w:szCs w:val="24"/>
              </w:rPr>
            </w:pPr>
            <w:r w:rsidRPr="004A0580">
              <w:rPr>
                <w:rFonts w:ascii="Optima" w:eastAsia="BatangChe" w:hAnsi="Optima" w:cs="DejaVu Sans"/>
                <w:sz w:val="24"/>
                <w:szCs w:val="24"/>
              </w:rPr>
              <w:t>N° + rue</w:t>
            </w:r>
          </w:p>
        </w:tc>
        <w:tc>
          <w:tcPr>
            <w:tcW w:w="7539" w:type="dxa"/>
          </w:tcPr>
          <w:p w14:paraId="4ACFE55D" w14:textId="134DDB96" w:rsidR="000D0881" w:rsidRPr="004A0580" w:rsidRDefault="00CB303C">
            <w:pPr>
              <w:rPr>
                <w:rFonts w:ascii="Optima" w:eastAsia="BatangChe" w:hAnsi="Optima" w:cs="DejaVu Sans"/>
                <w:b/>
                <w:bCs/>
                <w:sz w:val="24"/>
                <w:szCs w:val="24"/>
              </w:rPr>
            </w:pPr>
            <w:r w:rsidRPr="004A0580">
              <w:rPr>
                <w:rFonts w:ascii="Optima" w:eastAsia="BatangChe" w:hAnsi="Optima" w:cs="DejaVu Sans"/>
                <w:b/>
                <w:bCs/>
                <w:noProof/>
                <w:sz w:val="24"/>
                <w:szCs w:val="24"/>
              </w:rPr>
              <mc:AlternateContent>
                <mc:Choice Requires="wps">
                  <w:drawing>
                    <wp:anchor distT="45720" distB="45720" distL="114300" distR="114300" simplePos="0" relativeHeight="251701248" behindDoc="0" locked="0" layoutInCell="1" allowOverlap="1" wp14:anchorId="1E424410" wp14:editId="3BD29475">
                      <wp:simplePos x="0" y="0"/>
                      <wp:positionH relativeFrom="column">
                        <wp:posOffset>1364615</wp:posOffset>
                      </wp:positionH>
                      <wp:positionV relativeFrom="paragraph">
                        <wp:posOffset>73025</wp:posOffset>
                      </wp:positionV>
                      <wp:extent cx="2598420" cy="412750"/>
                      <wp:effectExtent l="0" t="0" r="11430" b="254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12750"/>
                              </a:xfrm>
                              <a:prstGeom prst="rect">
                                <a:avLst/>
                              </a:prstGeom>
                              <a:solidFill>
                                <a:srgbClr val="FFFFFF"/>
                              </a:solidFill>
                              <a:ln w="9525">
                                <a:solidFill>
                                  <a:srgbClr val="000000"/>
                                </a:solidFill>
                                <a:miter lim="800000"/>
                                <a:headEnd/>
                                <a:tailEnd/>
                              </a:ln>
                            </wps:spPr>
                            <wps:txbx>
                              <w:txbxContent>
                                <w:p w14:paraId="04CBF8A1" w14:textId="19671EF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4410" id="_x0000_s1027" type="#_x0000_t202" style="position:absolute;margin-left:107.45pt;margin-top:5.75pt;width:204.6pt;height:3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">
                      <v:textbox>
                        <w:txbxContent>
                          <w:p w14:paraId="04CBF8A1" w14:textId="19671EF7" w:rsidR="002669A6" w:rsidRPr="00CB303C" w:rsidRDefault="002669A6" w:rsidP="002669A6">
                            <w:pPr>
                              <w:jc w:val="center"/>
                              <w:rPr>
                                <w:sz w:val="28"/>
                                <w:szCs w:val="28"/>
                              </w:rPr>
                            </w:pPr>
                          </w:p>
                        </w:txbxContent>
                      </v:textbox>
                      <w10:wrap type="square"/>
                    </v:shape>
                  </w:pict>
                </mc:Fallback>
              </mc:AlternateContent>
            </w:r>
            <w:r w:rsidRPr="004A0580">
              <w:rPr>
                <w:rFonts w:ascii="Optima" w:eastAsia="BatangChe" w:hAnsi="Optima" w:cs="DejaVu Sans"/>
                <w:b/>
                <w:bCs/>
                <w:noProof/>
                <w:sz w:val="24"/>
                <w:szCs w:val="24"/>
              </w:rPr>
              <mc:AlternateContent>
                <mc:Choice Requires="wps">
                  <w:drawing>
                    <wp:anchor distT="45720" distB="45720" distL="114300" distR="114300" simplePos="0" relativeHeight="251699200" behindDoc="0" locked="0" layoutInCell="1" allowOverlap="1" wp14:anchorId="2B72EC53" wp14:editId="1896187C">
                      <wp:simplePos x="0" y="0"/>
                      <wp:positionH relativeFrom="column">
                        <wp:posOffset>1057910</wp:posOffset>
                      </wp:positionH>
                      <wp:positionV relativeFrom="paragraph">
                        <wp:posOffset>76200</wp:posOffset>
                      </wp:positionV>
                      <wp:extent cx="238125" cy="304800"/>
                      <wp:effectExtent l="0" t="0" r="28575"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6528EF25"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2EC53" id="_x0000_s1028" type="#_x0000_t202" style="position:absolute;margin-left:83.3pt;margin-top:6pt;width:18.75pt;height: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tE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">
                      <v:textbox>
                        <w:txbxContent>
                          <w:p w14:paraId="6528EF25" w14:textId="77777777" w:rsidR="002669A6" w:rsidRPr="00CB303C" w:rsidRDefault="002669A6" w:rsidP="002669A6">
                            <w:pPr>
                              <w:jc w:val="center"/>
                              <w:rPr>
                                <w:sz w:val="28"/>
                                <w:szCs w:val="28"/>
                              </w:rPr>
                            </w:pPr>
                          </w:p>
                        </w:txbxContent>
                      </v:textbox>
                      <w10:wrap type="square"/>
                    </v:shape>
                  </w:pict>
                </mc:Fallback>
              </mc:AlternateContent>
            </w:r>
            <w:r w:rsidRPr="004A0580">
              <w:rPr>
                <w:rFonts w:ascii="Optima" w:eastAsia="BatangChe" w:hAnsi="Optima" w:cs="DejaVu Sans"/>
                <w:b/>
                <w:bCs/>
                <w:noProof/>
                <w:sz w:val="24"/>
                <w:szCs w:val="24"/>
              </w:rPr>
              <mc:AlternateContent>
                <mc:Choice Requires="wps">
                  <w:drawing>
                    <wp:anchor distT="45720" distB="45720" distL="114300" distR="114300" simplePos="0" relativeHeight="251697152" behindDoc="0" locked="0" layoutInCell="1" allowOverlap="1" wp14:anchorId="5D3755A0" wp14:editId="51360791">
                      <wp:simplePos x="0" y="0"/>
                      <wp:positionH relativeFrom="column">
                        <wp:posOffset>784225</wp:posOffset>
                      </wp:positionH>
                      <wp:positionV relativeFrom="paragraph">
                        <wp:posOffset>72390</wp:posOffset>
                      </wp:positionV>
                      <wp:extent cx="238125" cy="3048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73080B3F"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755A0" id="_x0000_s1029" type="#_x0000_t202" style="position:absolute;margin-left:61.75pt;margin-top:5.7pt;width:18.75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Wy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">
                      <v:textbox>
                        <w:txbxContent>
                          <w:p w14:paraId="73080B3F" w14:textId="77777777" w:rsidR="002669A6" w:rsidRPr="00CB303C" w:rsidRDefault="002669A6" w:rsidP="002669A6">
                            <w:pPr>
                              <w:jc w:val="center"/>
                              <w:rPr>
                                <w:sz w:val="28"/>
                                <w:szCs w:val="28"/>
                              </w:rPr>
                            </w:pPr>
                          </w:p>
                        </w:txbxContent>
                      </v:textbox>
                      <w10:wrap type="square"/>
                    </v:shape>
                  </w:pict>
                </mc:Fallback>
              </mc:AlternateContent>
            </w:r>
            <w:r w:rsidRPr="004A0580">
              <w:rPr>
                <w:rFonts w:ascii="Optima" w:eastAsia="BatangChe" w:hAnsi="Optima" w:cs="DejaVu Sans"/>
                <w:b/>
                <w:bCs/>
                <w:noProof/>
                <w:sz w:val="24"/>
                <w:szCs w:val="24"/>
              </w:rPr>
              <mc:AlternateContent>
                <mc:Choice Requires="wps">
                  <w:drawing>
                    <wp:anchor distT="45720" distB="45720" distL="114300" distR="114300" simplePos="0" relativeHeight="251695104" behindDoc="0" locked="0" layoutInCell="1" allowOverlap="1" wp14:anchorId="27346616" wp14:editId="20CD1A32">
                      <wp:simplePos x="0" y="0"/>
                      <wp:positionH relativeFrom="column">
                        <wp:posOffset>514985</wp:posOffset>
                      </wp:positionH>
                      <wp:positionV relativeFrom="paragraph">
                        <wp:posOffset>71120</wp:posOffset>
                      </wp:positionV>
                      <wp:extent cx="238125" cy="30480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4CB0F203"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6616" id="_x0000_s1030" type="#_x0000_t202" style="position:absolute;margin-left:40.55pt;margin-top:5.6pt;width:18.75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8c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">
                      <v:textbox>
                        <w:txbxContent>
                          <w:p w14:paraId="4CB0F203" w14:textId="77777777" w:rsidR="002669A6" w:rsidRPr="00CB303C" w:rsidRDefault="002669A6" w:rsidP="002669A6">
                            <w:pPr>
                              <w:jc w:val="center"/>
                              <w:rPr>
                                <w:sz w:val="28"/>
                                <w:szCs w:val="28"/>
                              </w:rPr>
                            </w:pPr>
                          </w:p>
                        </w:txbxContent>
                      </v:textbox>
                      <w10:wrap type="square"/>
                    </v:shape>
                  </w:pict>
                </mc:Fallback>
              </mc:AlternateContent>
            </w:r>
            <w:r w:rsidRPr="004A0580">
              <w:rPr>
                <w:rFonts w:ascii="Optima" w:eastAsia="BatangChe" w:hAnsi="Optima" w:cs="DejaVu Sans"/>
                <w:b/>
                <w:bCs/>
                <w:noProof/>
                <w:sz w:val="24"/>
                <w:szCs w:val="24"/>
              </w:rPr>
              <mc:AlternateContent>
                <mc:Choice Requires="wps">
                  <w:drawing>
                    <wp:anchor distT="45720" distB="45720" distL="114300" distR="114300" simplePos="0" relativeHeight="251693056" behindDoc="0" locked="0" layoutInCell="1" allowOverlap="1" wp14:anchorId="13A1003C" wp14:editId="7772C5CE">
                      <wp:simplePos x="0" y="0"/>
                      <wp:positionH relativeFrom="column">
                        <wp:posOffset>241935</wp:posOffset>
                      </wp:positionH>
                      <wp:positionV relativeFrom="paragraph">
                        <wp:posOffset>71120</wp:posOffset>
                      </wp:positionV>
                      <wp:extent cx="238125" cy="304800"/>
                      <wp:effectExtent l="0" t="0" r="2857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39B73611" w14:textId="72EB008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003C" id="_x0000_s1031" type="#_x0000_t202" style="position:absolute;margin-left:19.05pt;margin-top:5.6pt;width:18.7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q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">
                      <v:textbox>
                        <w:txbxContent>
                          <w:p w14:paraId="39B73611" w14:textId="72EB0087" w:rsidR="002669A6" w:rsidRPr="00CB303C" w:rsidRDefault="002669A6" w:rsidP="002669A6">
                            <w:pPr>
                              <w:jc w:val="center"/>
                              <w:rPr>
                                <w:sz w:val="28"/>
                                <w:szCs w:val="28"/>
                              </w:rPr>
                            </w:pPr>
                          </w:p>
                        </w:txbxContent>
                      </v:textbox>
                      <w10:wrap type="square"/>
                    </v:shape>
                  </w:pict>
                </mc:Fallback>
              </mc:AlternateContent>
            </w:r>
            <w:r w:rsidR="002669A6" w:rsidRPr="004A0580">
              <w:rPr>
                <w:rFonts w:ascii="Optima" w:eastAsia="BatangChe" w:hAnsi="Optima" w:cs="DejaVu Sans"/>
                <w:b/>
                <w:bCs/>
                <w:noProof/>
                <w:sz w:val="24"/>
                <w:szCs w:val="24"/>
              </w:rPr>
              <mc:AlternateContent>
                <mc:Choice Requires="wps">
                  <w:drawing>
                    <wp:anchor distT="45720" distB="45720" distL="114300" distR="114300" simplePos="0" relativeHeight="251691008" behindDoc="0" locked="0" layoutInCell="1" allowOverlap="1" wp14:anchorId="1A26A39E" wp14:editId="091B6148">
                      <wp:simplePos x="0" y="0"/>
                      <wp:positionH relativeFrom="column">
                        <wp:posOffset>-27940</wp:posOffset>
                      </wp:positionH>
                      <wp:positionV relativeFrom="paragraph">
                        <wp:posOffset>71120</wp:posOffset>
                      </wp:positionV>
                      <wp:extent cx="238125" cy="3048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2CBBC423" w14:textId="033DD1BF" w:rsidR="002669A6" w:rsidRPr="00CB303C" w:rsidRDefault="002669A6" w:rsidP="002669A6">
                                  <w:pPr>
                                    <w:jc w:val="center"/>
                                    <w:rPr>
                                      <w:sz w:val="28"/>
                                      <w:szCs w:val="28"/>
                                    </w:rPr>
                                  </w:pPr>
                                  <w:r w:rsidRPr="00CB303C">
                                    <w:rPr>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6A39E" id="_x0000_s1032" type="#_x0000_t202" style="position:absolute;margin-left:-2.2pt;margin-top:5.6pt;width:18.75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">
                      <v:textbox>
                        <w:txbxContent>
                          <w:p w14:paraId="2CBBC423" w14:textId="033DD1BF" w:rsidR="002669A6" w:rsidRPr="00CB303C" w:rsidRDefault="002669A6" w:rsidP="002669A6">
                            <w:pPr>
                              <w:jc w:val="center"/>
                              <w:rPr>
                                <w:sz w:val="28"/>
                                <w:szCs w:val="28"/>
                              </w:rPr>
                            </w:pPr>
                            <w:r w:rsidRPr="00CB303C">
                              <w:rPr>
                                <w:sz w:val="28"/>
                                <w:szCs w:val="28"/>
                              </w:rPr>
                              <w:t>0</w:t>
                            </w:r>
                          </w:p>
                        </w:txbxContent>
                      </v:textbox>
                      <w10:wrap type="square"/>
                    </v:shape>
                  </w:pict>
                </mc:Fallback>
              </mc:AlternateContent>
            </w:r>
          </w:p>
          <w:p w14:paraId="6E65E44A" w14:textId="77777777" w:rsidR="00CD5AAF" w:rsidRPr="004A0580" w:rsidRDefault="00CD5AAF">
            <w:pPr>
              <w:rPr>
                <w:rFonts w:ascii="Optima" w:eastAsia="BatangChe" w:hAnsi="Optima" w:cs="DejaVu Sans"/>
                <w:b/>
                <w:bCs/>
                <w:sz w:val="24"/>
                <w:szCs w:val="24"/>
              </w:rPr>
            </w:pPr>
          </w:p>
          <w:p w14:paraId="06C2BD05" w14:textId="77777777" w:rsidR="00CD5AAF" w:rsidRPr="004A0580" w:rsidRDefault="00CD5AAF">
            <w:pPr>
              <w:rPr>
                <w:rFonts w:ascii="Optima" w:eastAsia="BatangChe" w:hAnsi="Optima" w:cs="DejaVu Sans"/>
                <w:b/>
                <w:bCs/>
                <w:sz w:val="24"/>
                <w:szCs w:val="24"/>
              </w:rPr>
            </w:pPr>
          </w:p>
          <w:p w14:paraId="060ED454" w14:textId="5DC07843" w:rsidR="00CD5AAF" w:rsidRPr="004A0580" w:rsidRDefault="006A02D1">
            <w:pPr>
              <w:rPr>
                <w:rFonts w:ascii="Optima" w:eastAsia="BatangChe" w:hAnsi="Optima" w:cs="DejaVu Sans"/>
                <w:b/>
                <w:bCs/>
                <w:sz w:val="24"/>
                <w:szCs w:val="24"/>
              </w:rPr>
            </w:pPr>
            <w:r w:rsidRPr="004A0580">
              <w:rPr>
                <w:rFonts w:ascii="Optima" w:eastAsia="BatangChe" w:hAnsi="Optima" w:cs="DejaVu Sans"/>
                <w:b/>
                <w:bCs/>
                <w:noProof/>
                <w:sz w:val="24"/>
                <w:szCs w:val="24"/>
              </w:rPr>
              <mc:AlternateContent>
                <mc:Choice Requires="wps">
                  <w:drawing>
                    <wp:anchor distT="45720" distB="45720" distL="114300" distR="114300" simplePos="0" relativeHeight="251703296" behindDoc="1" locked="0" layoutInCell="1" allowOverlap="1" wp14:anchorId="06D25868" wp14:editId="68286116">
                      <wp:simplePos x="0" y="0"/>
                      <wp:positionH relativeFrom="column">
                        <wp:posOffset>231140</wp:posOffset>
                      </wp:positionH>
                      <wp:positionV relativeFrom="paragraph">
                        <wp:posOffset>122555</wp:posOffset>
                      </wp:positionV>
                      <wp:extent cx="413385" cy="300355"/>
                      <wp:effectExtent l="0" t="0" r="24765" b="234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00355"/>
                              </a:xfrm>
                              <a:prstGeom prst="rect">
                                <a:avLst/>
                              </a:prstGeom>
                              <a:solidFill>
                                <a:srgbClr val="FFFFFF"/>
                              </a:solidFill>
                              <a:ln w="9525">
                                <a:solidFill>
                                  <a:srgbClr val="000000"/>
                                </a:solidFill>
                                <a:miter lim="800000"/>
                                <a:headEnd/>
                                <a:tailEnd/>
                              </a:ln>
                            </wps:spPr>
                            <wps:txbx>
                              <w:txbxContent>
                                <w:p w14:paraId="501250AF" w14:textId="79AEB19C" w:rsidR="002669A6" w:rsidRPr="002669A6"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25868" id="_x0000_s1033" type="#_x0000_t202" style="position:absolute;margin-left:18.2pt;margin-top:9.65pt;width:32.55pt;height:23.6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">
                      <v:textbox>
                        <w:txbxContent>
                          <w:p w14:paraId="501250AF" w14:textId="79AEB19C" w:rsidR="002669A6" w:rsidRPr="002669A6" w:rsidRDefault="002669A6" w:rsidP="002669A6">
                            <w:pPr>
                              <w:jc w:val="center"/>
                              <w:rPr>
                                <w:sz w:val="28"/>
                                <w:szCs w:val="28"/>
                              </w:rPr>
                            </w:pPr>
                          </w:p>
                        </w:txbxContent>
                      </v:textbox>
                    </v:shape>
                  </w:pict>
                </mc:Fallback>
              </mc:AlternateContent>
            </w:r>
            <w:r w:rsidRPr="004A0580">
              <w:rPr>
                <w:rFonts w:ascii="Optima" w:eastAsia="BatangChe" w:hAnsi="Optima" w:cs="DejaVu Sans"/>
                <w:b/>
                <w:bCs/>
                <w:noProof/>
                <w:sz w:val="24"/>
                <w:szCs w:val="24"/>
              </w:rPr>
              <mc:AlternateContent>
                <mc:Choice Requires="wps">
                  <w:drawing>
                    <wp:anchor distT="45720" distB="45720" distL="114300" distR="114300" simplePos="0" relativeHeight="251705344" behindDoc="0" locked="0" layoutInCell="1" allowOverlap="1" wp14:anchorId="4DC81C90" wp14:editId="55F30C36">
                      <wp:simplePos x="0" y="0"/>
                      <wp:positionH relativeFrom="column">
                        <wp:posOffset>692150</wp:posOffset>
                      </wp:positionH>
                      <wp:positionV relativeFrom="paragraph">
                        <wp:posOffset>117038</wp:posOffset>
                      </wp:positionV>
                      <wp:extent cx="3286125" cy="296545"/>
                      <wp:effectExtent l="0" t="0" r="28575" b="2730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6545"/>
                              </a:xfrm>
                              <a:prstGeom prst="rect">
                                <a:avLst/>
                              </a:prstGeom>
                              <a:solidFill>
                                <a:srgbClr val="FFFFFF"/>
                              </a:solidFill>
                              <a:ln w="9525">
                                <a:solidFill>
                                  <a:srgbClr val="000000"/>
                                </a:solidFill>
                                <a:miter lim="800000"/>
                                <a:headEnd/>
                                <a:tailEnd/>
                              </a:ln>
                            </wps:spPr>
                            <wps:txbx>
                              <w:txbxContent>
                                <w:p w14:paraId="7C126742" w14:textId="51CD0212" w:rsidR="002669A6" w:rsidRPr="00CB303C" w:rsidRDefault="002669A6" w:rsidP="002669A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81C90" id="_x0000_s1034" type="#_x0000_t202" style="position:absolute;margin-left:54.5pt;margin-top:9.2pt;width:258.75pt;height:23.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zEwIAACY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">
                      <v:textbox>
                        <w:txbxContent>
                          <w:p w14:paraId="7C126742" w14:textId="51CD0212" w:rsidR="002669A6" w:rsidRPr="00CB303C" w:rsidRDefault="002669A6" w:rsidP="002669A6">
                            <w:pPr>
                              <w:rPr>
                                <w:sz w:val="24"/>
                                <w:szCs w:val="24"/>
                              </w:rPr>
                            </w:pPr>
                          </w:p>
                        </w:txbxContent>
                      </v:textbox>
                      <w10:wrap type="square"/>
                    </v:shape>
                  </w:pict>
                </mc:Fallback>
              </mc:AlternateContent>
            </w:r>
          </w:p>
          <w:p w14:paraId="03C209A0" w14:textId="77DA201C" w:rsidR="000D0881" w:rsidRPr="004A0580" w:rsidRDefault="000D0881">
            <w:pPr>
              <w:rPr>
                <w:rFonts w:ascii="Optima" w:eastAsia="BatangChe" w:hAnsi="Optima" w:cs="DejaVu Sans"/>
                <w:b/>
                <w:bCs/>
                <w:sz w:val="24"/>
                <w:szCs w:val="24"/>
              </w:rPr>
            </w:pPr>
            <w:r w:rsidRPr="004A0580">
              <w:rPr>
                <w:rFonts w:ascii="Optima" w:eastAsia="BatangChe" w:hAnsi="Optima" w:cs="DejaVu Sans"/>
                <w:b/>
                <w:bCs/>
                <w:sz w:val="24"/>
                <w:szCs w:val="24"/>
              </w:rPr>
              <w:t>N°</w:t>
            </w:r>
          </w:p>
          <w:p w14:paraId="67333F36" w14:textId="3DE0A8EE" w:rsidR="00D1504D" w:rsidRPr="004A0580" w:rsidRDefault="00D1504D">
            <w:pPr>
              <w:rPr>
                <w:rFonts w:ascii="Optima" w:eastAsia="BatangChe" w:hAnsi="Optima" w:cs="DejaVu Sans"/>
                <w:b/>
                <w:bCs/>
                <w:sz w:val="24"/>
                <w:szCs w:val="24"/>
              </w:rPr>
            </w:pPr>
          </w:p>
        </w:tc>
      </w:tr>
      <w:tr w:rsidR="007548D4" w:rsidRPr="004A0580" w14:paraId="333EC44D" w14:textId="77777777" w:rsidTr="00265D80">
        <w:tc>
          <w:tcPr>
            <w:tcW w:w="3235" w:type="dxa"/>
          </w:tcPr>
          <w:p w14:paraId="6F5E4EB6" w14:textId="32AC7A76" w:rsidR="007548D4" w:rsidRPr="004A0580" w:rsidRDefault="007548D4">
            <w:pPr>
              <w:rPr>
                <w:rFonts w:ascii="Optima" w:eastAsia="BatangChe" w:hAnsi="Optima" w:cs="DejaVu Sans"/>
                <w:sz w:val="24"/>
                <w:szCs w:val="24"/>
              </w:rPr>
            </w:pPr>
            <w:r w:rsidRPr="004A0580">
              <w:rPr>
                <w:rFonts w:ascii="Optima" w:eastAsia="BatangChe" w:hAnsi="Optima" w:cs="DejaVu Sans"/>
                <w:sz w:val="24"/>
                <w:szCs w:val="24"/>
              </w:rPr>
              <w:t>Adresse courriel</w:t>
            </w:r>
          </w:p>
        </w:tc>
        <w:tc>
          <w:tcPr>
            <w:tcW w:w="7539" w:type="dxa"/>
          </w:tcPr>
          <w:p w14:paraId="483BA16C" w14:textId="77777777" w:rsidR="000D0881" w:rsidRPr="004A0580" w:rsidRDefault="000D0881">
            <w:pPr>
              <w:rPr>
                <w:rFonts w:ascii="Optima" w:eastAsia="BatangChe" w:hAnsi="Optima" w:cs="DejaVu Sans"/>
                <w:b/>
                <w:bCs/>
                <w:sz w:val="24"/>
                <w:szCs w:val="24"/>
              </w:rPr>
            </w:pPr>
          </w:p>
          <w:p w14:paraId="0FFE8B9D" w14:textId="20D0BBBE" w:rsidR="007548D4" w:rsidRPr="004A0580" w:rsidRDefault="002132CA">
            <w:pPr>
              <w:rPr>
                <w:rFonts w:ascii="Optima" w:eastAsia="BatangChe" w:hAnsi="Optima" w:cs="DejaVu Sans"/>
                <w:b/>
                <w:bCs/>
                <w:sz w:val="24"/>
                <w:szCs w:val="24"/>
              </w:rPr>
            </w:pPr>
            <w:r w:rsidRPr="004A0580">
              <w:rPr>
                <w:rFonts w:ascii="Optima" w:eastAsia="BatangChe" w:hAnsi="Optima" w:cs="DejaVu Sans"/>
                <w:b/>
                <w:bCs/>
                <w:sz w:val="24"/>
                <w:szCs w:val="24"/>
              </w:rPr>
              <w:t xml:space="preserve">   </w:t>
            </w:r>
          </w:p>
        </w:tc>
      </w:tr>
      <w:tr w:rsidR="007548D4" w:rsidRPr="004A0580" w14:paraId="3D3B505C" w14:textId="77777777" w:rsidTr="00265D80">
        <w:tc>
          <w:tcPr>
            <w:tcW w:w="3235" w:type="dxa"/>
          </w:tcPr>
          <w:p w14:paraId="09FD95A4" w14:textId="19ADB8BB" w:rsidR="007548D4" w:rsidRPr="004A0580" w:rsidRDefault="007548D4">
            <w:pPr>
              <w:rPr>
                <w:rFonts w:ascii="Optima" w:eastAsia="BatangChe" w:hAnsi="Optima" w:cs="DejaVu Sans"/>
                <w:sz w:val="24"/>
                <w:szCs w:val="24"/>
              </w:rPr>
            </w:pPr>
            <w:r w:rsidRPr="004A0580">
              <w:rPr>
                <w:rFonts w:ascii="Optima" w:eastAsia="BatangChe" w:hAnsi="Optima" w:cs="DejaVu Sans"/>
                <w:sz w:val="24"/>
                <w:szCs w:val="24"/>
              </w:rPr>
              <w:t>Numéro de téléphone</w:t>
            </w:r>
          </w:p>
        </w:tc>
        <w:tc>
          <w:tcPr>
            <w:tcW w:w="7539" w:type="dxa"/>
          </w:tcPr>
          <w:p w14:paraId="60627BFC" w14:textId="103CA8C6" w:rsidR="000D0881" w:rsidRPr="004A0580" w:rsidRDefault="000D0881">
            <w:pPr>
              <w:rPr>
                <w:rFonts w:ascii="Optima" w:eastAsia="BatangChe" w:hAnsi="Optima" w:cs="DejaVu Sans"/>
                <w:b/>
                <w:bCs/>
                <w:sz w:val="24"/>
                <w:szCs w:val="24"/>
              </w:rPr>
            </w:pPr>
            <w:r w:rsidRPr="004A0580">
              <w:rPr>
                <w:rFonts w:ascii="Optima" w:eastAsia="BatangChe" w:hAnsi="Optima" w:cs="DejaVu Sans"/>
                <w:b/>
                <w:bCs/>
                <w:sz w:val="24"/>
                <w:szCs w:val="24"/>
              </w:rPr>
              <w:t>0</w:t>
            </w:r>
          </w:p>
        </w:tc>
      </w:tr>
      <w:tr w:rsidR="007548D4" w:rsidRPr="004A0580" w14:paraId="2468AC48" w14:textId="77777777" w:rsidTr="00265D80">
        <w:tc>
          <w:tcPr>
            <w:tcW w:w="3235" w:type="dxa"/>
          </w:tcPr>
          <w:p w14:paraId="27869CC9" w14:textId="56C179A1" w:rsidR="007548D4" w:rsidRPr="004A0580" w:rsidRDefault="007548D4">
            <w:pPr>
              <w:rPr>
                <w:rFonts w:ascii="Optima" w:eastAsia="BatangChe" w:hAnsi="Optima" w:cs="DejaVu Sans"/>
                <w:sz w:val="24"/>
                <w:szCs w:val="24"/>
              </w:rPr>
            </w:pPr>
            <w:r w:rsidRPr="004A0580">
              <w:rPr>
                <w:rFonts w:ascii="Optima" w:eastAsia="BatangChe" w:hAnsi="Optima" w:cs="DejaVu Sans"/>
                <w:sz w:val="24"/>
                <w:szCs w:val="24"/>
              </w:rPr>
              <w:t xml:space="preserve">Responsable de la structure </w:t>
            </w:r>
          </w:p>
        </w:tc>
        <w:tc>
          <w:tcPr>
            <w:tcW w:w="7539" w:type="dxa"/>
          </w:tcPr>
          <w:p w14:paraId="11923B48" w14:textId="77777777" w:rsidR="007548D4" w:rsidRPr="004A0580" w:rsidRDefault="007548D4">
            <w:pPr>
              <w:rPr>
                <w:rFonts w:ascii="Optima" w:eastAsia="BatangChe" w:hAnsi="Optima" w:cs="DejaVu Sans"/>
                <w:b/>
                <w:bCs/>
                <w:sz w:val="24"/>
                <w:szCs w:val="24"/>
              </w:rPr>
            </w:pPr>
          </w:p>
          <w:p w14:paraId="723989CF" w14:textId="31F8E6A4" w:rsidR="00CD5AAF" w:rsidRPr="004A0580" w:rsidRDefault="00CD5AAF">
            <w:pPr>
              <w:rPr>
                <w:rFonts w:ascii="Optima" w:eastAsia="BatangChe" w:hAnsi="Optima" w:cs="DejaVu Sans"/>
                <w:b/>
                <w:bCs/>
                <w:sz w:val="24"/>
                <w:szCs w:val="24"/>
              </w:rPr>
            </w:pPr>
          </w:p>
        </w:tc>
      </w:tr>
      <w:tr w:rsidR="007548D4" w:rsidRPr="004A0580" w14:paraId="51AF1FFD" w14:textId="77777777" w:rsidTr="00265D80">
        <w:tc>
          <w:tcPr>
            <w:tcW w:w="3235" w:type="dxa"/>
          </w:tcPr>
          <w:p w14:paraId="5EA61727" w14:textId="2D6CBE05" w:rsidR="007548D4" w:rsidRPr="004A0580" w:rsidRDefault="007548D4">
            <w:pPr>
              <w:rPr>
                <w:rFonts w:ascii="Optima" w:eastAsia="BatangChe" w:hAnsi="Optima" w:cs="DejaVu Sans"/>
                <w:b/>
                <w:bCs/>
                <w:sz w:val="24"/>
                <w:szCs w:val="24"/>
              </w:rPr>
            </w:pPr>
            <w:r w:rsidRPr="004A0580">
              <w:rPr>
                <w:rFonts w:ascii="Optima" w:eastAsia="BatangChe" w:hAnsi="Optima" w:cs="DejaVu Sans"/>
                <w:sz w:val="24"/>
                <w:szCs w:val="24"/>
              </w:rPr>
              <w:t>Encadrant :</w:t>
            </w:r>
            <w:r w:rsidRPr="004A0580">
              <w:rPr>
                <w:rFonts w:ascii="Optima" w:eastAsia="BatangChe" w:hAnsi="Optima" w:cs="DejaVu Sans"/>
                <w:sz w:val="24"/>
                <w:szCs w:val="24"/>
              </w:rPr>
              <w:br/>
              <w:t>Nom</w:t>
            </w:r>
            <w:r w:rsidRPr="004A0580">
              <w:rPr>
                <w:rFonts w:ascii="Optima" w:eastAsia="BatangChe" w:hAnsi="Optima" w:cs="DejaVu Sans"/>
                <w:sz w:val="24"/>
                <w:szCs w:val="24"/>
              </w:rPr>
              <w:br/>
              <w:t>Fonction</w:t>
            </w:r>
            <w:r w:rsidRPr="004A0580">
              <w:rPr>
                <w:rFonts w:ascii="Optima" w:eastAsia="BatangChe" w:hAnsi="Optima" w:cs="DejaVu Sans"/>
                <w:sz w:val="24"/>
                <w:szCs w:val="24"/>
              </w:rPr>
              <w:br/>
              <w:t>Diplôme</w:t>
            </w:r>
            <w:r w:rsidRPr="004A0580">
              <w:rPr>
                <w:rFonts w:ascii="Optima" w:eastAsia="BatangChe" w:hAnsi="Optima" w:cs="DejaVu Sans"/>
                <w:sz w:val="24"/>
                <w:szCs w:val="24"/>
              </w:rPr>
              <w:br/>
              <w:t>téléphone</w:t>
            </w:r>
          </w:p>
        </w:tc>
        <w:tc>
          <w:tcPr>
            <w:tcW w:w="7539" w:type="dxa"/>
          </w:tcPr>
          <w:p w14:paraId="1E766962" w14:textId="77777777" w:rsidR="007548D4" w:rsidRPr="004A0580" w:rsidRDefault="007548D4">
            <w:pPr>
              <w:rPr>
                <w:rFonts w:ascii="Optima" w:eastAsia="BatangChe" w:hAnsi="Optima" w:cs="DejaVu Sans"/>
                <w:b/>
                <w:bCs/>
                <w:sz w:val="24"/>
                <w:szCs w:val="24"/>
              </w:rPr>
            </w:pPr>
          </w:p>
          <w:p w14:paraId="24D31A92" w14:textId="7246BABA" w:rsidR="00CB303C" w:rsidRPr="004A0580" w:rsidRDefault="00CB303C">
            <w:pPr>
              <w:rPr>
                <w:rFonts w:ascii="Optima" w:eastAsia="BatangChe" w:hAnsi="Optima" w:cs="DejaVu Sans"/>
                <w:b/>
                <w:bCs/>
                <w:sz w:val="24"/>
                <w:szCs w:val="24"/>
              </w:rPr>
            </w:pPr>
          </w:p>
        </w:tc>
      </w:tr>
      <w:tr w:rsidR="007548D4" w:rsidRPr="004A0580" w14:paraId="1BD6011F" w14:textId="77777777" w:rsidTr="00265D80">
        <w:tc>
          <w:tcPr>
            <w:tcW w:w="3235" w:type="dxa"/>
          </w:tcPr>
          <w:p w14:paraId="7581264A" w14:textId="77777777" w:rsidR="00CB303C" w:rsidRPr="004A0580" w:rsidRDefault="00CB303C">
            <w:pPr>
              <w:rPr>
                <w:rFonts w:ascii="Optima" w:eastAsia="BatangChe" w:hAnsi="Optima" w:cs="DejaVu Sans"/>
                <w:b/>
                <w:bCs/>
                <w:sz w:val="24"/>
                <w:szCs w:val="24"/>
              </w:rPr>
            </w:pPr>
          </w:p>
          <w:p w14:paraId="466B1BA7" w14:textId="49D6C6A9" w:rsidR="007548D4" w:rsidRPr="004A0580" w:rsidRDefault="007548D4">
            <w:pPr>
              <w:rPr>
                <w:rFonts w:ascii="Optima" w:eastAsia="BatangChe" w:hAnsi="Optima" w:cs="DejaVu Sans"/>
                <w:b/>
                <w:bCs/>
                <w:sz w:val="24"/>
                <w:szCs w:val="24"/>
              </w:rPr>
            </w:pPr>
            <w:r w:rsidRPr="004A0580">
              <w:rPr>
                <w:rFonts w:ascii="Optima" w:eastAsia="BatangChe" w:hAnsi="Optima" w:cs="DejaVu Sans"/>
                <w:b/>
                <w:bCs/>
                <w:sz w:val="24"/>
                <w:szCs w:val="24"/>
              </w:rPr>
              <w:t xml:space="preserve">INTITULE </w:t>
            </w:r>
            <w:r w:rsidR="00D96B18" w:rsidRPr="004A0580">
              <w:rPr>
                <w:rFonts w:ascii="Optima" w:eastAsia="BatangChe" w:hAnsi="Optima" w:cs="DejaVu Sans"/>
                <w:b/>
                <w:bCs/>
                <w:sz w:val="24"/>
                <w:szCs w:val="24"/>
              </w:rPr>
              <w:t>DE L’ACTION</w:t>
            </w:r>
          </w:p>
        </w:tc>
        <w:tc>
          <w:tcPr>
            <w:tcW w:w="7539" w:type="dxa"/>
          </w:tcPr>
          <w:p w14:paraId="208BFFDD" w14:textId="77777777" w:rsidR="007548D4" w:rsidRPr="004A0580" w:rsidRDefault="007548D4">
            <w:pPr>
              <w:rPr>
                <w:rFonts w:ascii="Optima" w:eastAsia="BatangChe" w:hAnsi="Optima" w:cs="DejaVu Sans"/>
                <w:b/>
                <w:bCs/>
                <w:sz w:val="24"/>
                <w:szCs w:val="24"/>
              </w:rPr>
            </w:pPr>
          </w:p>
          <w:p w14:paraId="79454A77" w14:textId="77777777" w:rsidR="00CB303C" w:rsidRPr="004A0580" w:rsidRDefault="00CB303C">
            <w:pPr>
              <w:rPr>
                <w:rFonts w:ascii="Optima" w:eastAsia="BatangChe" w:hAnsi="Optima" w:cs="DejaVu Sans"/>
                <w:b/>
                <w:bCs/>
                <w:sz w:val="24"/>
                <w:szCs w:val="24"/>
              </w:rPr>
            </w:pPr>
          </w:p>
          <w:p w14:paraId="1610C158" w14:textId="76A6D4F9" w:rsidR="00CB303C" w:rsidRPr="004A0580" w:rsidRDefault="00CB303C">
            <w:pPr>
              <w:rPr>
                <w:rFonts w:ascii="Optima" w:eastAsia="BatangChe" w:hAnsi="Optima" w:cs="DejaVu Sans"/>
                <w:b/>
                <w:bCs/>
                <w:sz w:val="24"/>
                <w:szCs w:val="24"/>
              </w:rPr>
            </w:pPr>
          </w:p>
        </w:tc>
      </w:tr>
      <w:tr w:rsidR="00D11C27" w:rsidRPr="004A0580" w14:paraId="1B362B47" w14:textId="77777777" w:rsidTr="00B724E2">
        <w:tc>
          <w:tcPr>
            <w:tcW w:w="3235" w:type="dxa"/>
          </w:tcPr>
          <w:p w14:paraId="4E041E17" w14:textId="77777777" w:rsidR="006A02D1" w:rsidRDefault="00D11C27" w:rsidP="00B724E2">
            <w:pPr>
              <w:rPr>
                <w:rFonts w:ascii="Optima" w:eastAsia="BatangChe" w:hAnsi="Optima" w:cs="DejaVu Sans"/>
                <w:b/>
                <w:bCs/>
                <w:sz w:val="24"/>
                <w:szCs w:val="24"/>
              </w:rPr>
            </w:pPr>
            <w:r w:rsidRPr="004A0580">
              <w:rPr>
                <w:rFonts w:ascii="Optima" w:eastAsia="BatangChe" w:hAnsi="Optima" w:cs="DejaVu Sans"/>
                <w:b/>
                <w:bCs/>
                <w:sz w:val="24"/>
                <w:szCs w:val="24"/>
              </w:rPr>
              <w:t xml:space="preserve">DEPENSES ELIGIBLES </w:t>
            </w:r>
          </w:p>
          <w:p w14:paraId="2559CA01" w14:textId="7021714A" w:rsidR="00D11C27" w:rsidRPr="004A0580" w:rsidRDefault="00D11C27" w:rsidP="00B724E2">
            <w:pPr>
              <w:rPr>
                <w:rFonts w:ascii="Optima" w:eastAsia="BatangChe" w:hAnsi="Optima" w:cs="DejaVu Sans"/>
                <w:b/>
                <w:bCs/>
                <w:sz w:val="24"/>
                <w:szCs w:val="24"/>
              </w:rPr>
            </w:pPr>
            <w:r w:rsidRPr="004A0580">
              <w:rPr>
                <w:rFonts w:ascii="Optima" w:eastAsia="BatangChe" w:hAnsi="Optima" w:cs="DejaVu Sans"/>
                <w:b/>
                <w:bCs/>
                <w:sz w:val="24"/>
                <w:szCs w:val="24"/>
              </w:rPr>
              <w:t>AXE 1 :</w:t>
            </w:r>
            <w:r w:rsidRPr="004A0580">
              <w:rPr>
                <w:rFonts w:ascii="Optima" w:eastAsia="BatangChe" w:hAnsi="Optima" w:cs="DejaVu Sans"/>
                <w:b/>
                <w:bCs/>
                <w:sz w:val="24"/>
                <w:szCs w:val="24"/>
              </w:rPr>
              <w:br/>
            </w:r>
            <w:r w:rsidRPr="004A0580">
              <w:rPr>
                <w:rFonts w:ascii="Optima" w:eastAsia="BatangChe" w:hAnsi="Optima" w:cs="DejaVu Sans"/>
                <w:b/>
                <w:bCs/>
                <w:sz w:val="24"/>
                <w:szCs w:val="24"/>
              </w:rPr>
              <w:br/>
            </w:r>
            <w:r w:rsidRPr="004A0580">
              <w:rPr>
                <w:rFonts w:ascii="Optima" w:eastAsia="BatangChe" w:hAnsi="Optima" w:cs="DejaVu Sans"/>
                <w:b/>
                <w:bCs/>
                <w:sz w:val="24"/>
                <w:szCs w:val="24"/>
              </w:rPr>
              <w:br/>
            </w:r>
            <w:r w:rsidRPr="004A0580">
              <w:rPr>
                <w:rFonts w:ascii="Optima" w:eastAsia="BatangChe" w:hAnsi="Optima" w:cs="DejaVu Sans"/>
                <w:i/>
                <w:iCs/>
                <w:sz w:val="24"/>
                <w:szCs w:val="24"/>
              </w:rPr>
              <w:t>(merci de cocher les cases correspondantes à votre projet)</w:t>
            </w:r>
          </w:p>
          <w:p w14:paraId="00A7498E" w14:textId="77777777" w:rsidR="00D11C27" w:rsidRPr="004A0580" w:rsidRDefault="00D11C27" w:rsidP="00B724E2">
            <w:pPr>
              <w:rPr>
                <w:rFonts w:ascii="Optima" w:eastAsia="BatangChe" w:hAnsi="Optima" w:cs="DejaVu Sans"/>
                <w:b/>
                <w:bCs/>
                <w:sz w:val="24"/>
                <w:szCs w:val="24"/>
              </w:rPr>
            </w:pPr>
          </w:p>
        </w:tc>
        <w:tc>
          <w:tcPr>
            <w:tcW w:w="7539" w:type="dxa"/>
          </w:tcPr>
          <w:p w14:paraId="2CBD811D" w14:textId="77777777" w:rsidR="00D11C27" w:rsidRPr="004A0580" w:rsidRDefault="00D11C27" w:rsidP="00B724E2">
            <w:pPr>
              <w:rPr>
                <w:rFonts w:ascii="Optima" w:eastAsia="BatangChe" w:hAnsi="Optima" w:cs="DejaVu Sans"/>
                <w:b/>
                <w:bCs/>
                <w:sz w:val="24"/>
                <w:szCs w:val="24"/>
              </w:rPr>
            </w:pPr>
            <w:r w:rsidRPr="004A0580">
              <w:rPr>
                <w:rFonts w:ascii="Optima" w:eastAsia="BatangChe" w:hAnsi="Optima" w:cs="DejaVu Sans"/>
                <w:b/>
                <w:bCs/>
                <w:sz w:val="24"/>
                <w:szCs w:val="24"/>
              </w:rPr>
              <w:t xml:space="preserve"> </w:t>
            </w:r>
            <w:sdt>
              <w:sdtPr>
                <w:rPr>
                  <w:rFonts w:ascii="Optima" w:eastAsia="BatangChe" w:hAnsi="Optima" w:cs="DejaVu Sans"/>
                  <w:b/>
                  <w:bCs/>
                  <w:sz w:val="24"/>
                  <w:szCs w:val="24"/>
                </w:rPr>
                <w:id w:val="667295445"/>
                <w14:checkbox>
                  <w14:checked w14:val="0"/>
                  <w14:checkedState w14:val="2612" w14:font="MS Gothic"/>
                  <w14:uncheckedState w14:val="2610" w14:font="MS Gothic"/>
                </w14:checkbox>
              </w:sdtPr>
              <w:sdtEndPr/>
              <w:sdtContent>
                <w:r w:rsidRPr="004A0580">
                  <w:rPr>
                    <w:rFonts w:ascii="Segoe UI Symbol" w:eastAsia="MS Gothic" w:hAnsi="Segoe UI Symbol" w:cs="Segoe UI Symbol"/>
                    <w:b/>
                    <w:bCs/>
                    <w:sz w:val="24"/>
                    <w:szCs w:val="24"/>
                  </w:rPr>
                  <w:t>☐</w:t>
                </w:r>
              </w:sdtContent>
            </w:sdt>
            <w:r w:rsidRPr="004A0580">
              <w:rPr>
                <w:rFonts w:ascii="Optima" w:eastAsia="BatangChe" w:hAnsi="Optima" w:cs="DejaVu Sans"/>
                <w:b/>
                <w:bCs/>
                <w:sz w:val="24"/>
                <w:szCs w:val="24"/>
              </w:rPr>
              <w:t xml:space="preserve"> Volet 1 : soutenir la rénovation et l’équipement des structures</w:t>
            </w:r>
            <w:r w:rsidRPr="004A0580">
              <w:rPr>
                <w:rFonts w:ascii="Optima" w:eastAsia="BatangChe" w:hAnsi="Optima" w:cs="DejaVu Sans"/>
                <w:b/>
                <w:bCs/>
                <w:sz w:val="24"/>
                <w:szCs w:val="24"/>
              </w:rPr>
              <w:br/>
            </w:r>
          </w:p>
          <w:p w14:paraId="7D0EF5AC" w14:textId="77777777" w:rsidR="00D11C27" w:rsidRPr="004A0580" w:rsidRDefault="00D11C27" w:rsidP="00B724E2">
            <w:pPr>
              <w:rPr>
                <w:rFonts w:ascii="Optima" w:eastAsia="BatangChe" w:hAnsi="Optima" w:cs="DejaVu Sans"/>
                <w:sz w:val="24"/>
                <w:szCs w:val="24"/>
              </w:rPr>
            </w:pPr>
            <w:r w:rsidRPr="004A0580">
              <w:rPr>
                <w:rFonts w:ascii="Optima" w:eastAsia="BatangChe" w:hAnsi="Optima" w:cs="DejaVu Sans"/>
                <w:sz w:val="24"/>
                <w:szCs w:val="24"/>
              </w:rPr>
              <w:t xml:space="preserve">    </w:t>
            </w:r>
            <w:sdt>
              <w:sdtPr>
                <w:rPr>
                  <w:rFonts w:ascii="Optima" w:eastAsia="BatangChe" w:hAnsi="Optima" w:cs="DejaVu Sans"/>
                  <w:sz w:val="24"/>
                  <w:szCs w:val="24"/>
                </w:rPr>
                <w:id w:val="365501587"/>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BatangChe" w:hAnsi="Optima" w:cs="DejaVu Sans"/>
                <w:sz w:val="24"/>
                <w:szCs w:val="24"/>
              </w:rPr>
              <w:t xml:space="preserve"> 1/ Travaux de rénovation de locaux et d’équipement :</w:t>
            </w:r>
          </w:p>
          <w:p w14:paraId="41F3BF68" w14:textId="77777777" w:rsidR="00D11C27" w:rsidRPr="004A0580" w:rsidRDefault="00D11C27" w:rsidP="00B724E2">
            <w:pPr>
              <w:rPr>
                <w:rFonts w:ascii="Optima" w:eastAsia="BatangChe" w:hAnsi="Optima" w:cs="DejaVu Sans"/>
                <w:sz w:val="24"/>
                <w:szCs w:val="24"/>
              </w:rPr>
            </w:pPr>
            <w:r w:rsidRPr="004A0580">
              <w:rPr>
                <w:rFonts w:ascii="Optima" w:eastAsia="BatangChe" w:hAnsi="Optima" w:cs="DejaVu Sans"/>
                <w:sz w:val="24"/>
                <w:szCs w:val="24"/>
              </w:rPr>
              <w:t xml:space="preserve">        </w:t>
            </w:r>
            <w:sdt>
              <w:sdtPr>
                <w:rPr>
                  <w:rFonts w:ascii="Optima" w:eastAsia="BatangChe" w:hAnsi="Optima" w:cs="DejaVu Sans"/>
                  <w:sz w:val="24"/>
                  <w:szCs w:val="24"/>
                </w:rPr>
                <w:id w:val="325250933"/>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BatangChe" w:hAnsi="Optima" w:cs="DejaVu Sans"/>
                <w:sz w:val="24"/>
                <w:szCs w:val="24"/>
              </w:rPr>
              <w:t xml:space="preserve"> rénovation d’un ALSH</w:t>
            </w:r>
            <w:r w:rsidRPr="004A0580">
              <w:rPr>
                <w:rFonts w:ascii="Optima" w:eastAsia="BatangChe" w:hAnsi="Optima" w:cs="DejaVu Sans"/>
                <w:sz w:val="24"/>
                <w:szCs w:val="24"/>
              </w:rPr>
              <w:br/>
              <w:t xml:space="preserve">        Peut-il entrer dans le champ d’un plan mercredi ? OUI/NON</w:t>
            </w:r>
          </w:p>
          <w:p w14:paraId="3F02DB03" w14:textId="77777777" w:rsidR="00D11C27" w:rsidRPr="004A0580" w:rsidRDefault="00D11C27" w:rsidP="00B724E2">
            <w:pPr>
              <w:rPr>
                <w:rFonts w:ascii="Optima" w:eastAsia="BatangChe" w:hAnsi="Optima" w:cs="DejaVu Sans"/>
                <w:sz w:val="24"/>
                <w:szCs w:val="24"/>
              </w:rPr>
            </w:pPr>
            <w:r w:rsidRPr="004A0580">
              <w:rPr>
                <w:rFonts w:ascii="Optima" w:eastAsia="BatangChe" w:hAnsi="Optima" w:cs="DejaVu Sans"/>
                <w:sz w:val="24"/>
                <w:szCs w:val="24"/>
              </w:rPr>
              <w:t xml:space="preserve">        </w:t>
            </w:r>
            <w:sdt>
              <w:sdtPr>
                <w:rPr>
                  <w:rFonts w:ascii="Optima" w:eastAsia="BatangChe" w:hAnsi="Optima" w:cs="DejaVu Sans"/>
                  <w:sz w:val="24"/>
                  <w:szCs w:val="24"/>
                </w:rPr>
                <w:id w:val="1807580001"/>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BatangChe" w:hAnsi="Optima" w:cs="DejaVu Sans"/>
                <w:sz w:val="24"/>
                <w:szCs w:val="24"/>
              </w:rPr>
              <w:t xml:space="preserve"> D’une ludothèque</w:t>
            </w:r>
          </w:p>
          <w:p w14:paraId="6B98E0F2" w14:textId="77777777" w:rsidR="00D11C27" w:rsidRPr="004A0580" w:rsidRDefault="00D11C27" w:rsidP="00B724E2">
            <w:pPr>
              <w:rPr>
                <w:rFonts w:ascii="Optima" w:eastAsia="BatangChe" w:hAnsi="Optima" w:cs="DejaVu Sans"/>
                <w:sz w:val="24"/>
                <w:szCs w:val="24"/>
              </w:rPr>
            </w:pPr>
            <w:r w:rsidRPr="004A0580">
              <w:rPr>
                <w:rFonts w:ascii="Optima" w:eastAsia="BatangChe" w:hAnsi="Optima" w:cs="DejaVu Sans"/>
                <w:sz w:val="24"/>
                <w:szCs w:val="24"/>
              </w:rPr>
              <w:t xml:space="preserve">        </w:t>
            </w:r>
            <w:sdt>
              <w:sdtPr>
                <w:rPr>
                  <w:rFonts w:ascii="Optima" w:eastAsia="BatangChe" w:hAnsi="Optima" w:cs="DejaVu Sans"/>
                  <w:sz w:val="24"/>
                  <w:szCs w:val="24"/>
                </w:rPr>
                <w:id w:val="-2115583936"/>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BatangChe" w:hAnsi="Optima" w:cs="DejaVu Sans"/>
                <w:sz w:val="24"/>
                <w:szCs w:val="24"/>
              </w:rPr>
              <w:t xml:space="preserve"> D’une structure de l’animation de la vie sociale </w:t>
            </w:r>
          </w:p>
          <w:p w14:paraId="62FAA277" w14:textId="77777777" w:rsidR="00D11C27" w:rsidRPr="004A0580" w:rsidRDefault="00D11C27" w:rsidP="00B724E2">
            <w:pPr>
              <w:rPr>
                <w:rFonts w:ascii="Optima" w:eastAsia="BatangChe" w:hAnsi="Optima" w:cs="DejaVu Sans"/>
                <w:sz w:val="24"/>
                <w:szCs w:val="24"/>
              </w:rPr>
            </w:pPr>
          </w:p>
          <w:p w14:paraId="4437A77E" w14:textId="77777777" w:rsidR="00D11C27" w:rsidRPr="004A0580" w:rsidRDefault="00D11C27" w:rsidP="00B724E2">
            <w:pPr>
              <w:rPr>
                <w:rFonts w:ascii="Optima" w:eastAsia="BatangChe" w:hAnsi="Optima" w:cs="DejaVu Sans"/>
                <w:sz w:val="24"/>
                <w:szCs w:val="24"/>
              </w:rPr>
            </w:pPr>
            <w:r w:rsidRPr="004A0580">
              <w:rPr>
                <w:rFonts w:ascii="Optima" w:eastAsia="BatangChe" w:hAnsi="Optima" w:cs="DejaVu Sans"/>
                <w:sz w:val="24"/>
                <w:szCs w:val="24"/>
              </w:rPr>
              <w:t xml:space="preserve">    </w:t>
            </w:r>
            <w:sdt>
              <w:sdtPr>
                <w:rPr>
                  <w:rFonts w:ascii="Optima" w:eastAsia="BatangChe" w:hAnsi="Optima" w:cs="DejaVu Sans"/>
                  <w:sz w:val="24"/>
                  <w:szCs w:val="24"/>
                </w:rPr>
                <w:id w:val="-1276165863"/>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BatangChe" w:hAnsi="Optima" w:cs="DejaVu Sans"/>
                <w:sz w:val="24"/>
                <w:szCs w:val="24"/>
              </w:rPr>
              <w:t xml:space="preserve"> 2/ Informatisation</w:t>
            </w:r>
            <w:r w:rsidRPr="004A0580">
              <w:rPr>
                <w:rFonts w:ascii="Optima" w:eastAsia="BatangChe" w:hAnsi="Optima" w:cs="DejaVu Sans"/>
                <w:sz w:val="24"/>
                <w:szCs w:val="24"/>
              </w:rPr>
              <w:br/>
            </w:r>
          </w:p>
          <w:p w14:paraId="262154B5" w14:textId="47D1216B" w:rsidR="00D11C27" w:rsidRDefault="00D11C27" w:rsidP="00B724E2">
            <w:pPr>
              <w:rPr>
                <w:rFonts w:ascii="Optima" w:eastAsia="BatangChe" w:hAnsi="Optima" w:cs="DejaVu Sans"/>
                <w:sz w:val="24"/>
                <w:szCs w:val="24"/>
              </w:rPr>
            </w:pPr>
            <w:r w:rsidRPr="004A0580">
              <w:rPr>
                <w:rFonts w:ascii="Optima" w:eastAsia="BatangChe" w:hAnsi="Optima" w:cs="DejaVu Sans"/>
                <w:sz w:val="24"/>
                <w:szCs w:val="24"/>
              </w:rPr>
              <w:t xml:space="preserve">    </w:t>
            </w:r>
            <w:sdt>
              <w:sdtPr>
                <w:rPr>
                  <w:rFonts w:ascii="Optima" w:eastAsia="BatangChe" w:hAnsi="Optima" w:cs="DejaVu Sans"/>
                  <w:sz w:val="24"/>
                  <w:szCs w:val="24"/>
                </w:rPr>
                <w:id w:val="848768017"/>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eastAsia="BatangChe" w:hAnsi="Optima" w:cs="DejaVu Sans"/>
                <w:sz w:val="24"/>
                <w:szCs w:val="24"/>
              </w:rPr>
              <w:t xml:space="preserve"> 3/ Equipement d’une structure</w:t>
            </w:r>
          </w:p>
          <w:p w14:paraId="3CFBCE8D" w14:textId="232FD868" w:rsidR="00A8330D" w:rsidRDefault="00A8330D" w:rsidP="00B724E2">
            <w:pPr>
              <w:rPr>
                <w:rFonts w:ascii="Optima" w:eastAsia="BatangChe" w:hAnsi="Optima" w:cs="DejaVu Sans"/>
                <w:sz w:val="24"/>
                <w:szCs w:val="24"/>
              </w:rPr>
            </w:pPr>
          </w:p>
          <w:p w14:paraId="7D8DD7CF" w14:textId="77777777" w:rsidR="00A8330D" w:rsidRPr="004A0580" w:rsidRDefault="00A8330D" w:rsidP="00B724E2">
            <w:pPr>
              <w:rPr>
                <w:rFonts w:ascii="Optima" w:eastAsia="BatangChe" w:hAnsi="Optima" w:cs="DejaVu Sans"/>
                <w:sz w:val="24"/>
                <w:szCs w:val="24"/>
              </w:rPr>
            </w:pPr>
          </w:p>
          <w:p w14:paraId="67BB659D" w14:textId="77777777" w:rsidR="00D11C27" w:rsidRPr="004A0580" w:rsidRDefault="00D11C27" w:rsidP="00B724E2">
            <w:pPr>
              <w:rPr>
                <w:rFonts w:ascii="Optima" w:eastAsia="BatangChe" w:hAnsi="Optima" w:cs="DejaVu Sans"/>
                <w:b/>
                <w:bCs/>
                <w:sz w:val="24"/>
                <w:szCs w:val="24"/>
              </w:rPr>
            </w:pPr>
          </w:p>
        </w:tc>
      </w:tr>
      <w:tr w:rsidR="007548D4" w:rsidRPr="004A0580" w14:paraId="50CCE809" w14:textId="77777777" w:rsidTr="00265D80">
        <w:tc>
          <w:tcPr>
            <w:tcW w:w="3235" w:type="dxa"/>
          </w:tcPr>
          <w:p w14:paraId="0B03A158" w14:textId="77777777" w:rsidR="006A02D1" w:rsidRDefault="006A02D1">
            <w:pPr>
              <w:rPr>
                <w:rFonts w:ascii="Optima" w:eastAsia="BatangChe" w:hAnsi="Optima" w:cs="DejaVu Sans"/>
                <w:b/>
                <w:bCs/>
                <w:sz w:val="24"/>
                <w:szCs w:val="24"/>
              </w:rPr>
            </w:pPr>
          </w:p>
          <w:p w14:paraId="0A24E8C5" w14:textId="450279B3" w:rsidR="007548D4" w:rsidRDefault="00D96B18">
            <w:pPr>
              <w:rPr>
                <w:rFonts w:ascii="Optima" w:eastAsia="BatangChe" w:hAnsi="Optima" w:cs="DejaVu Sans"/>
                <w:b/>
                <w:bCs/>
                <w:sz w:val="24"/>
                <w:szCs w:val="24"/>
              </w:rPr>
            </w:pPr>
            <w:r w:rsidRPr="004A0580">
              <w:rPr>
                <w:rFonts w:ascii="Optima" w:eastAsia="BatangChe" w:hAnsi="Optima" w:cs="DejaVu Sans"/>
                <w:b/>
                <w:bCs/>
                <w:sz w:val="24"/>
                <w:szCs w:val="24"/>
              </w:rPr>
              <w:t>MONTANT SOLLICITE EN INVESTISSEMENT</w:t>
            </w:r>
          </w:p>
          <w:p w14:paraId="0ADDA458" w14:textId="0F033C17" w:rsidR="006A02D1" w:rsidRPr="004A0580" w:rsidRDefault="006A02D1">
            <w:pPr>
              <w:rPr>
                <w:rFonts w:ascii="Optima" w:eastAsia="BatangChe" w:hAnsi="Optima" w:cs="DejaVu Sans"/>
                <w:b/>
                <w:bCs/>
                <w:sz w:val="24"/>
                <w:szCs w:val="24"/>
              </w:rPr>
            </w:pPr>
          </w:p>
        </w:tc>
        <w:tc>
          <w:tcPr>
            <w:tcW w:w="7539" w:type="dxa"/>
          </w:tcPr>
          <w:p w14:paraId="6E7166A3" w14:textId="77777777" w:rsidR="007548D4" w:rsidRPr="004A0580" w:rsidRDefault="007548D4">
            <w:pPr>
              <w:rPr>
                <w:rFonts w:ascii="Optima" w:eastAsia="BatangChe" w:hAnsi="Optima" w:cs="DejaVu Sans"/>
                <w:b/>
                <w:bCs/>
                <w:sz w:val="24"/>
                <w:szCs w:val="24"/>
              </w:rPr>
            </w:pPr>
          </w:p>
          <w:p w14:paraId="40E4A4F2" w14:textId="77777777" w:rsidR="006A02D1" w:rsidRDefault="006A02D1">
            <w:pPr>
              <w:rPr>
                <w:rFonts w:ascii="Optima" w:eastAsia="BatangChe" w:hAnsi="Optima" w:cs="DejaVu Sans"/>
                <w:b/>
                <w:bCs/>
                <w:sz w:val="24"/>
                <w:szCs w:val="24"/>
              </w:rPr>
            </w:pPr>
          </w:p>
          <w:p w14:paraId="73F673FF" w14:textId="2551743A" w:rsidR="00D96B18" w:rsidRPr="004A0580" w:rsidRDefault="00D96B18">
            <w:pPr>
              <w:rPr>
                <w:rFonts w:ascii="Optima" w:eastAsia="BatangChe" w:hAnsi="Optima" w:cs="DejaVu Sans"/>
                <w:b/>
                <w:bCs/>
                <w:sz w:val="24"/>
                <w:szCs w:val="24"/>
              </w:rPr>
            </w:pPr>
            <w:r w:rsidRPr="004A0580">
              <w:rPr>
                <w:rFonts w:ascii="Optima" w:eastAsia="BatangChe" w:hAnsi="Optima" w:cs="DejaVu Sans"/>
                <w:b/>
                <w:bCs/>
                <w:sz w:val="24"/>
                <w:szCs w:val="24"/>
              </w:rPr>
              <w:t>…, .. €</w:t>
            </w:r>
          </w:p>
        </w:tc>
      </w:tr>
      <w:tr w:rsidR="007548D4" w:rsidRPr="004A0580" w14:paraId="1CF3FDCC" w14:textId="77777777" w:rsidTr="00265D80">
        <w:tc>
          <w:tcPr>
            <w:tcW w:w="3235" w:type="dxa"/>
          </w:tcPr>
          <w:p w14:paraId="46ABBF60" w14:textId="77777777" w:rsidR="007548D4" w:rsidRPr="004A0580" w:rsidRDefault="007548D4">
            <w:pPr>
              <w:rPr>
                <w:rFonts w:ascii="Optima" w:eastAsia="BatangChe" w:hAnsi="Optima" w:cs="DejaVu Sans"/>
                <w:b/>
                <w:bCs/>
                <w:sz w:val="24"/>
                <w:szCs w:val="24"/>
              </w:rPr>
            </w:pPr>
          </w:p>
          <w:p w14:paraId="5FEE7869" w14:textId="5DE9585E" w:rsidR="007548D4" w:rsidRPr="004A0580" w:rsidRDefault="00D96B18">
            <w:pPr>
              <w:rPr>
                <w:rFonts w:ascii="Optima" w:eastAsia="BatangChe" w:hAnsi="Optima" w:cs="DejaVu Sans"/>
                <w:b/>
                <w:bCs/>
                <w:sz w:val="24"/>
                <w:szCs w:val="24"/>
              </w:rPr>
            </w:pPr>
            <w:r w:rsidRPr="004A0580">
              <w:rPr>
                <w:rFonts w:ascii="Optima" w:eastAsia="BatangChe" w:hAnsi="Optima" w:cs="DejaVu Sans"/>
                <w:b/>
                <w:bCs/>
                <w:sz w:val="24"/>
                <w:szCs w:val="24"/>
              </w:rPr>
              <w:t>CONSTATS JUSTIFIANT L’ACTION :</w:t>
            </w:r>
          </w:p>
        </w:tc>
        <w:tc>
          <w:tcPr>
            <w:tcW w:w="7539" w:type="dxa"/>
          </w:tcPr>
          <w:p w14:paraId="0E759CF0" w14:textId="77777777" w:rsidR="007548D4" w:rsidRPr="004A0580" w:rsidRDefault="007548D4">
            <w:pPr>
              <w:rPr>
                <w:rFonts w:ascii="Optima" w:eastAsia="BatangChe" w:hAnsi="Optima" w:cs="DejaVu Sans"/>
                <w:b/>
                <w:bCs/>
                <w:sz w:val="24"/>
                <w:szCs w:val="24"/>
              </w:rPr>
            </w:pPr>
          </w:p>
          <w:p w14:paraId="48F7F965" w14:textId="77777777" w:rsidR="00343ED3" w:rsidRPr="004A0580" w:rsidRDefault="00343ED3">
            <w:pPr>
              <w:rPr>
                <w:rFonts w:ascii="Optima" w:eastAsia="BatangChe" w:hAnsi="Optima" w:cs="DejaVu Sans"/>
                <w:b/>
                <w:bCs/>
                <w:sz w:val="24"/>
                <w:szCs w:val="24"/>
              </w:rPr>
            </w:pPr>
          </w:p>
          <w:p w14:paraId="225250A8" w14:textId="77777777" w:rsidR="008160D0" w:rsidRPr="004A0580" w:rsidRDefault="008160D0">
            <w:pPr>
              <w:rPr>
                <w:rFonts w:ascii="Optima" w:eastAsia="BatangChe" w:hAnsi="Optima" w:cs="DejaVu Sans"/>
                <w:b/>
                <w:bCs/>
                <w:sz w:val="24"/>
                <w:szCs w:val="24"/>
              </w:rPr>
            </w:pPr>
          </w:p>
          <w:p w14:paraId="5A8E3780" w14:textId="784BBCB5" w:rsidR="00CD5AAF" w:rsidRPr="004A0580" w:rsidRDefault="00CD5AAF">
            <w:pPr>
              <w:rPr>
                <w:rFonts w:ascii="Optima" w:eastAsia="BatangChe" w:hAnsi="Optima" w:cs="DejaVu Sans"/>
                <w:b/>
                <w:bCs/>
                <w:sz w:val="24"/>
                <w:szCs w:val="24"/>
              </w:rPr>
            </w:pPr>
          </w:p>
        </w:tc>
      </w:tr>
      <w:tr w:rsidR="00D85966" w:rsidRPr="004A0580" w14:paraId="46DA500A" w14:textId="77777777" w:rsidTr="00265D80">
        <w:tc>
          <w:tcPr>
            <w:tcW w:w="3235" w:type="dxa"/>
          </w:tcPr>
          <w:p w14:paraId="237F191B" w14:textId="77777777" w:rsidR="00D85966" w:rsidRPr="004A0580" w:rsidRDefault="00D85966">
            <w:pPr>
              <w:rPr>
                <w:rFonts w:ascii="Optima" w:eastAsia="BatangChe" w:hAnsi="Optima" w:cs="DejaVu Sans"/>
                <w:b/>
                <w:bCs/>
                <w:sz w:val="24"/>
                <w:szCs w:val="24"/>
              </w:rPr>
            </w:pPr>
          </w:p>
          <w:p w14:paraId="33A6ACF8" w14:textId="4D520727" w:rsidR="00D85966" w:rsidRPr="004A0580" w:rsidRDefault="00D96B18">
            <w:pPr>
              <w:rPr>
                <w:rFonts w:ascii="Optima" w:eastAsia="BatangChe" w:hAnsi="Optima" w:cs="DejaVu Sans"/>
                <w:b/>
                <w:bCs/>
                <w:sz w:val="24"/>
                <w:szCs w:val="24"/>
              </w:rPr>
            </w:pPr>
            <w:r w:rsidRPr="004A0580">
              <w:rPr>
                <w:rFonts w:ascii="Optima" w:eastAsia="BatangChe" w:hAnsi="Optima" w:cs="DejaVu Sans"/>
                <w:b/>
                <w:bCs/>
                <w:sz w:val="24"/>
                <w:szCs w:val="24"/>
              </w:rPr>
              <w:t>OBJECTIFS DE L’ACTION :</w:t>
            </w:r>
          </w:p>
          <w:p w14:paraId="29758876" w14:textId="7E8AF35A" w:rsidR="00D85966" w:rsidRPr="004A0580" w:rsidRDefault="00D85966">
            <w:pPr>
              <w:rPr>
                <w:rFonts w:ascii="Optima" w:eastAsia="BatangChe" w:hAnsi="Optima" w:cs="DejaVu Sans"/>
                <w:b/>
                <w:bCs/>
                <w:sz w:val="24"/>
                <w:szCs w:val="24"/>
              </w:rPr>
            </w:pPr>
          </w:p>
        </w:tc>
        <w:tc>
          <w:tcPr>
            <w:tcW w:w="7539" w:type="dxa"/>
          </w:tcPr>
          <w:p w14:paraId="3EE6A2EE" w14:textId="77777777" w:rsidR="00D85966" w:rsidRPr="004A0580" w:rsidRDefault="00D85966">
            <w:pPr>
              <w:rPr>
                <w:rFonts w:ascii="Optima" w:eastAsia="BatangChe" w:hAnsi="Optima" w:cs="DejaVu Sans"/>
                <w:b/>
                <w:bCs/>
                <w:sz w:val="24"/>
                <w:szCs w:val="24"/>
              </w:rPr>
            </w:pPr>
          </w:p>
          <w:p w14:paraId="3DDFABF1" w14:textId="77777777" w:rsidR="00D85966" w:rsidRPr="004A0580" w:rsidRDefault="00D85966">
            <w:pPr>
              <w:rPr>
                <w:rFonts w:ascii="Optima" w:eastAsia="BatangChe" w:hAnsi="Optima" w:cs="DejaVu Sans"/>
                <w:b/>
                <w:bCs/>
                <w:sz w:val="24"/>
                <w:szCs w:val="24"/>
              </w:rPr>
            </w:pPr>
          </w:p>
          <w:p w14:paraId="1D00E83E" w14:textId="3BEB76B6" w:rsidR="00D85966" w:rsidRPr="004A0580" w:rsidRDefault="00D85966">
            <w:pPr>
              <w:rPr>
                <w:rFonts w:ascii="Optima" w:eastAsia="BatangChe" w:hAnsi="Optima" w:cs="DejaVu Sans"/>
                <w:b/>
                <w:bCs/>
                <w:sz w:val="24"/>
                <w:szCs w:val="24"/>
              </w:rPr>
            </w:pPr>
          </w:p>
        </w:tc>
      </w:tr>
      <w:tr w:rsidR="007548D4" w:rsidRPr="004A0580" w14:paraId="4C499978" w14:textId="77777777" w:rsidTr="00265D80">
        <w:tc>
          <w:tcPr>
            <w:tcW w:w="3235" w:type="dxa"/>
          </w:tcPr>
          <w:p w14:paraId="6A33154B" w14:textId="2D94E28C" w:rsidR="007548D4" w:rsidRPr="004A0580" w:rsidRDefault="00721F49" w:rsidP="008160D0">
            <w:pPr>
              <w:rPr>
                <w:rFonts w:ascii="Optima" w:eastAsia="BatangChe" w:hAnsi="Optima" w:cs="DejaVu Sans"/>
                <w:b/>
                <w:bCs/>
                <w:sz w:val="24"/>
                <w:szCs w:val="24"/>
              </w:rPr>
            </w:pPr>
            <w:r w:rsidRPr="004A0580">
              <w:rPr>
                <w:rFonts w:ascii="Optima" w:eastAsia="BatangChe" w:hAnsi="Optima" w:cs="DejaVu Sans"/>
                <w:b/>
                <w:bCs/>
                <w:sz w:val="24"/>
                <w:szCs w:val="24"/>
              </w:rPr>
              <w:t>EXPLIQUER</w:t>
            </w:r>
            <w:r w:rsidR="007548D4" w:rsidRPr="004A0580">
              <w:rPr>
                <w:rFonts w:ascii="Optima" w:eastAsia="BatangChe" w:hAnsi="Optima" w:cs="DejaVu Sans"/>
                <w:b/>
                <w:bCs/>
                <w:sz w:val="24"/>
                <w:szCs w:val="24"/>
              </w:rPr>
              <w:t xml:space="preserve"> LA DEMARCHE </w:t>
            </w:r>
            <w:r w:rsidR="00D96B18" w:rsidRPr="004A0580">
              <w:rPr>
                <w:rFonts w:ascii="Optima" w:eastAsia="BatangChe" w:hAnsi="Optima" w:cs="DejaVu Sans"/>
                <w:b/>
                <w:bCs/>
                <w:sz w:val="24"/>
                <w:szCs w:val="24"/>
              </w:rPr>
              <w:t>ET LA MISE EN OEUVR</w:t>
            </w:r>
            <w:r w:rsidR="008160D0" w:rsidRPr="004A0580">
              <w:rPr>
                <w:rFonts w:ascii="Optima" w:eastAsia="BatangChe" w:hAnsi="Optima" w:cs="DejaVu Sans"/>
                <w:b/>
                <w:bCs/>
                <w:sz w:val="24"/>
                <w:szCs w:val="24"/>
              </w:rPr>
              <w:t>E</w:t>
            </w:r>
          </w:p>
        </w:tc>
        <w:tc>
          <w:tcPr>
            <w:tcW w:w="7539" w:type="dxa"/>
          </w:tcPr>
          <w:p w14:paraId="6D2E6E3B" w14:textId="77777777" w:rsidR="007548D4" w:rsidRPr="004A0580" w:rsidRDefault="007548D4">
            <w:pPr>
              <w:rPr>
                <w:rFonts w:ascii="Optima" w:eastAsia="BatangChe" w:hAnsi="Optima" w:cs="DejaVu Sans"/>
                <w:b/>
                <w:bCs/>
                <w:sz w:val="24"/>
                <w:szCs w:val="24"/>
              </w:rPr>
            </w:pPr>
          </w:p>
          <w:p w14:paraId="42E7F51E" w14:textId="77777777" w:rsidR="00CD5AAF" w:rsidRPr="004A0580" w:rsidRDefault="00CD5AAF">
            <w:pPr>
              <w:rPr>
                <w:rFonts w:ascii="Optima" w:eastAsia="BatangChe" w:hAnsi="Optima" w:cs="DejaVu Sans"/>
                <w:b/>
                <w:bCs/>
                <w:sz w:val="24"/>
                <w:szCs w:val="24"/>
              </w:rPr>
            </w:pPr>
          </w:p>
          <w:p w14:paraId="44C4C86B" w14:textId="4707AEC8" w:rsidR="008160D0" w:rsidRPr="004A0580" w:rsidRDefault="008160D0">
            <w:pPr>
              <w:rPr>
                <w:rFonts w:ascii="Optima" w:eastAsia="BatangChe" w:hAnsi="Optima" w:cs="DejaVu Sans"/>
                <w:b/>
                <w:bCs/>
                <w:sz w:val="24"/>
                <w:szCs w:val="24"/>
              </w:rPr>
            </w:pPr>
          </w:p>
        </w:tc>
      </w:tr>
      <w:tr w:rsidR="007548D4" w:rsidRPr="004A0580" w14:paraId="2DB6D91A" w14:textId="77777777" w:rsidTr="00265D80">
        <w:tc>
          <w:tcPr>
            <w:tcW w:w="3235" w:type="dxa"/>
          </w:tcPr>
          <w:p w14:paraId="4B5640FB" w14:textId="310D0D30" w:rsidR="007548D4" w:rsidRPr="004A0580" w:rsidRDefault="00D96B18">
            <w:pPr>
              <w:rPr>
                <w:rFonts w:ascii="Optima" w:eastAsia="BatangChe" w:hAnsi="Optima" w:cs="DejaVu Sans"/>
                <w:b/>
                <w:bCs/>
                <w:sz w:val="24"/>
                <w:szCs w:val="24"/>
              </w:rPr>
            </w:pPr>
            <w:r w:rsidRPr="004A0580">
              <w:rPr>
                <w:rFonts w:ascii="Optima" w:eastAsia="BatangChe" w:hAnsi="Optima" w:cs="DejaVu Sans"/>
                <w:b/>
                <w:bCs/>
                <w:sz w:val="24"/>
                <w:szCs w:val="24"/>
              </w:rPr>
              <w:t>QUELS SONT LES PUBLI</w:t>
            </w:r>
            <w:r w:rsidR="00E21C7C" w:rsidRPr="004A0580">
              <w:rPr>
                <w:rFonts w:ascii="Optima" w:eastAsia="BatangChe" w:hAnsi="Optima" w:cs="DejaVu Sans"/>
                <w:b/>
                <w:bCs/>
                <w:sz w:val="24"/>
                <w:szCs w:val="24"/>
              </w:rPr>
              <w:t>C</w:t>
            </w:r>
            <w:r w:rsidRPr="004A0580">
              <w:rPr>
                <w:rFonts w:ascii="Optima" w:eastAsia="BatangChe" w:hAnsi="Optima" w:cs="DejaVu Sans"/>
                <w:b/>
                <w:bCs/>
                <w:sz w:val="24"/>
                <w:szCs w:val="24"/>
              </w:rPr>
              <w:t>S CIBLES</w:t>
            </w:r>
            <w:r w:rsidR="00E35851">
              <w:rPr>
                <w:rFonts w:ascii="Optima" w:eastAsia="BatangChe" w:hAnsi="Optima" w:cs="DejaVu Sans"/>
                <w:b/>
                <w:bCs/>
                <w:sz w:val="24"/>
                <w:szCs w:val="24"/>
              </w:rPr>
              <w:t> ?</w:t>
            </w:r>
          </w:p>
          <w:p w14:paraId="3E918050" w14:textId="43C3D885" w:rsidR="008160D0" w:rsidRPr="004A0580" w:rsidRDefault="008160D0">
            <w:pPr>
              <w:rPr>
                <w:rFonts w:ascii="Optima" w:eastAsia="BatangChe" w:hAnsi="Optima" w:cs="DejaVu Sans"/>
                <w:b/>
                <w:bCs/>
                <w:sz w:val="24"/>
                <w:szCs w:val="24"/>
              </w:rPr>
            </w:pPr>
          </w:p>
        </w:tc>
        <w:tc>
          <w:tcPr>
            <w:tcW w:w="7539" w:type="dxa"/>
          </w:tcPr>
          <w:p w14:paraId="727F13F4" w14:textId="77777777" w:rsidR="007548D4" w:rsidRPr="004A0580" w:rsidRDefault="007548D4">
            <w:pPr>
              <w:rPr>
                <w:rFonts w:ascii="Optima" w:eastAsia="BatangChe" w:hAnsi="Optima" w:cs="DejaVu Sans"/>
                <w:b/>
                <w:bCs/>
                <w:sz w:val="24"/>
                <w:szCs w:val="24"/>
              </w:rPr>
            </w:pPr>
          </w:p>
          <w:p w14:paraId="6EF4503B" w14:textId="7A5F7724" w:rsidR="007548D4" w:rsidRPr="004A0580" w:rsidRDefault="007548D4">
            <w:pPr>
              <w:rPr>
                <w:rFonts w:ascii="Optima" w:eastAsia="BatangChe" w:hAnsi="Optima" w:cs="DejaVu Sans"/>
                <w:b/>
                <w:bCs/>
                <w:sz w:val="24"/>
                <w:szCs w:val="24"/>
              </w:rPr>
            </w:pPr>
          </w:p>
        </w:tc>
      </w:tr>
      <w:tr w:rsidR="00840894" w:rsidRPr="004A0580" w14:paraId="188C89C5" w14:textId="77777777" w:rsidTr="00265D80">
        <w:tc>
          <w:tcPr>
            <w:tcW w:w="3235" w:type="dxa"/>
          </w:tcPr>
          <w:p w14:paraId="5DBF7621" w14:textId="5D7F38A9" w:rsidR="00840894" w:rsidRPr="004A0580" w:rsidRDefault="00840894">
            <w:pPr>
              <w:rPr>
                <w:rFonts w:ascii="Optima" w:eastAsia="BatangChe" w:hAnsi="Optima" w:cs="DejaVu Sans"/>
                <w:b/>
                <w:bCs/>
                <w:sz w:val="24"/>
                <w:szCs w:val="24"/>
              </w:rPr>
            </w:pPr>
            <w:r w:rsidRPr="004A0580">
              <w:rPr>
                <w:rFonts w:ascii="Optima" w:eastAsia="BatangChe" w:hAnsi="Optima" w:cs="DejaVu Sans"/>
                <w:b/>
                <w:bCs/>
                <w:sz w:val="24"/>
                <w:szCs w:val="24"/>
              </w:rPr>
              <w:t>QUELLE PLUS-VALUE POUR LE TERRITOIRE ET LES PUBLICS</w:t>
            </w:r>
            <w:r w:rsidR="00E35851">
              <w:rPr>
                <w:rFonts w:ascii="Optima" w:eastAsia="BatangChe" w:hAnsi="Optima" w:cs="DejaVu Sans"/>
                <w:b/>
                <w:bCs/>
                <w:sz w:val="24"/>
                <w:szCs w:val="24"/>
              </w:rPr>
              <w:t> ?</w:t>
            </w:r>
          </w:p>
        </w:tc>
        <w:tc>
          <w:tcPr>
            <w:tcW w:w="7539" w:type="dxa"/>
          </w:tcPr>
          <w:p w14:paraId="1523C6C1" w14:textId="77777777" w:rsidR="00840894" w:rsidRPr="004A0580" w:rsidRDefault="00840894">
            <w:pPr>
              <w:rPr>
                <w:rFonts w:ascii="Optima" w:eastAsia="BatangChe" w:hAnsi="Optima" w:cs="DejaVu Sans"/>
                <w:b/>
                <w:bCs/>
                <w:sz w:val="24"/>
                <w:szCs w:val="24"/>
              </w:rPr>
            </w:pPr>
          </w:p>
        </w:tc>
      </w:tr>
      <w:tr w:rsidR="005B1A2A" w:rsidRPr="004A0580" w14:paraId="572B6D3E" w14:textId="77777777" w:rsidTr="00265D80">
        <w:tc>
          <w:tcPr>
            <w:tcW w:w="3235" w:type="dxa"/>
          </w:tcPr>
          <w:p w14:paraId="36B864A9" w14:textId="2273AFAB" w:rsidR="005B1A2A" w:rsidRPr="004A0580" w:rsidRDefault="005B1A2A">
            <w:pPr>
              <w:rPr>
                <w:rFonts w:ascii="Optima" w:eastAsia="BatangChe" w:hAnsi="Optima" w:cs="DejaVu Sans"/>
                <w:b/>
                <w:bCs/>
                <w:sz w:val="24"/>
                <w:szCs w:val="24"/>
              </w:rPr>
            </w:pPr>
            <w:r w:rsidRPr="004A0580">
              <w:rPr>
                <w:rFonts w:ascii="Optima" w:eastAsia="BatangChe" w:hAnsi="Optima" w:cs="DejaVu Sans"/>
                <w:b/>
                <w:bCs/>
                <w:sz w:val="24"/>
                <w:szCs w:val="24"/>
              </w:rPr>
              <w:t xml:space="preserve"> </w:t>
            </w:r>
            <w:r w:rsidR="000A1EF6" w:rsidRPr="004A0580">
              <w:rPr>
                <w:rFonts w:ascii="Optima" w:eastAsia="BatangChe" w:hAnsi="Optima" w:cs="DejaVu Sans"/>
                <w:b/>
                <w:bCs/>
                <w:sz w:val="24"/>
                <w:szCs w:val="24"/>
              </w:rPr>
              <w:t>QUELLE EST LA DATE DE MISE EN ŒUVRE PREVUE ?</w:t>
            </w:r>
          </w:p>
        </w:tc>
        <w:tc>
          <w:tcPr>
            <w:tcW w:w="7539" w:type="dxa"/>
          </w:tcPr>
          <w:p w14:paraId="66631C30" w14:textId="77777777" w:rsidR="005B1A2A" w:rsidRPr="004A0580" w:rsidRDefault="005B1A2A">
            <w:pPr>
              <w:rPr>
                <w:rFonts w:ascii="Optima" w:eastAsia="BatangChe" w:hAnsi="Optima" w:cs="DejaVu Sans"/>
                <w:sz w:val="24"/>
                <w:szCs w:val="24"/>
              </w:rPr>
            </w:pPr>
          </w:p>
          <w:p w14:paraId="3F745C43" w14:textId="77777777" w:rsidR="00CD5AAF" w:rsidRPr="004A0580" w:rsidRDefault="00CD5AAF">
            <w:pPr>
              <w:rPr>
                <w:rFonts w:ascii="Optima" w:eastAsia="BatangChe" w:hAnsi="Optima" w:cs="DejaVu Sans"/>
                <w:sz w:val="24"/>
                <w:szCs w:val="24"/>
              </w:rPr>
            </w:pPr>
          </w:p>
          <w:p w14:paraId="5AFA80C8" w14:textId="2A8226C6" w:rsidR="00157CEB" w:rsidRPr="004A0580" w:rsidRDefault="00157CEB">
            <w:pPr>
              <w:rPr>
                <w:rFonts w:ascii="Optima" w:eastAsia="BatangChe" w:hAnsi="Optima" w:cs="DejaVu Sans"/>
                <w:sz w:val="24"/>
                <w:szCs w:val="24"/>
              </w:rPr>
            </w:pPr>
          </w:p>
        </w:tc>
      </w:tr>
      <w:tr w:rsidR="008160D0" w:rsidRPr="004A0580" w14:paraId="31FC405D" w14:textId="77777777" w:rsidTr="00265D80">
        <w:tc>
          <w:tcPr>
            <w:tcW w:w="3235" w:type="dxa"/>
          </w:tcPr>
          <w:p w14:paraId="32A1A184" w14:textId="3E47C0B7" w:rsidR="008160D0" w:rsidRPr="004A0580" w:rsidRDefault="008160D0" w:rsidP="008160D0">
            <w:pPr>
              <w:rPr>
                <w:rFonts w:ascii="Optima" w:eastAsia="BatangChe" w:hAnsi="Optima" w:cs="DejaVu Sans"/>
                <w:b/>
                <w:bCs/>
                <w:sz w:val="24"/>
                <w:szCs w:val="24"/>
              </w:rPr>
            </w:pPr>
            <w:r w:rsidRPr="004A0580">
              <w:rPr>
                <w:rFonts w:ascii="Optima" w:eastAsia="BatangChe" w:hAnsi="Optima" w:cs="DejaVu Sans"/>
                <w:b/>
                <w:bCs/>
                <w:sz w:val="24"/>
                <w:szCs w:val="24"/>
              </w:rPr>
              <w:t>QUELS SONT LES PARTENAIRES IMPLIQUES</w:t>
            </w:r>
            <w:r w:rsidR="00E35851">
              <w:rPr>
                <w:rFonts w:ascii="Optima" w:eastAsia="BatangChe" w:hAnsi="Optima" w:cs="DejaVu Sans"/>
                <w:b/>
                <w:bCs/>
                <w:sz w:val="24"/>
                <w:szCs w:val="24"/>
              </w:rPr>
              <w:t> ?</w:t>
            </w:r>
          </w:p>
          <w:p w14:paraId="37A6501F" w14:textId="3B1A5DC1" w:rsidR="008160D0" w:rsidRPr="004A0580" w:rsidRDefault="008160D0" w:rsidP="008160D0">
            <w:pPr>
              <w:rPr>
                <w:rFonts w:ascii="Optima" w:eastAsia="BatangChe" w:hAnsi="Optima" w:cs="DejaVu Sans"/>
                <w:b/>
                <w:bCs/>
                <w:sz w:val="24"/>
                <w:szCs w:val="24"/>
              </w:rPr>
            </w:pPr>
          </w:p>
        </w:tc>
        <w:tc>
          <w:tcPr>
            <w:tcW w:w="7539" w:type="dxa"/>
          </w:tcPr>
          <w:tbl>
            <w:tblPr>
              <w:tblStyle w:val="Grilledutableau"/>
              <w:tblW w:w="7421" w:type="dxa"/>
              <w:tblLayout w:type="fixed"/>
              <w:tblLook w:val="04A0" w:firstRow="1" w:lastRow="0" w:firstColumn="1" w:lastColumn="0" w:noHBand="0" w:noVBand="1"/>
            </w:tblPr>
            <w:tblGrid>
              <w:gridCol w:w="1609"/>
              <w:gridCol w:w="1276"/>
              <w:gridCol w:w="1559"/>
              <w:gridCol w:w="1559"/>
              <w:gridCol w:w="1418"/>
            </w:tblGrid>
            <w:tr w:rsidR="008160D0" w:rsidRPr="004A0580" w14:paraId="10A10632" w14:textId="77777777" w:rsidTr="006A02D1">
              <w:tc>
                <w:tcPr>
                  <w:tcW w:w="1609" w:type="dxa"/>
                  <w:vMerge w:val="restart"/>
                  <w:vAlign w:val="center"/>
                </w:tcPr>
                <w:p w14:paraId="7DBE196E" w14:textId="77777777" w:rsidR="008160D0" w:rsidRPr="004A0580" w:rsidRDefault="008160D0" w:rsidP="008160D0">
                  <w:pPr>
                    <w:autoSpaceDE w:val="0"/>
                    <w:autoSpaceDN w:val="0"/>
                    <w:adjustRightInd w:val="0"/>
                    <w:jc w:val="center"/>
                    <w:rPr>
                      <w:rFonts w:ascii="Optima" w:hAnsi="Optima"/>
                      <w:b/>
                      <w:bCs/>
                    </w:rPr>
                  </w:pPr>
                  <w:r w:rsidRPr="004A0580">
                    <w:rPr>
                      <w:rFonts w:ascii="Optima" w:hAnsi="Optima"/>
                      <w:b/>
                      <w:bCs/>
                    </w:rPr>
                    <w:t>NOM DU PARTENAIRE</w:t>
                  </w:r>
                </w:p>
              </w:tc>
              <w:tc>
                <w:tcPr>
                  <w:tcW w:w="5812" w:type="dxa"/>
                  <w:gridSpan w:val="4"/>
                  <w:vAlign w:val="center"/>
                </w:tcPr>
                <w:p w14:paraId="00E29CAB" w14:textId="77777777" w:rsidR="008160D0" w:rsidRPr="004A0580" w:rsidRDefault="008160D0" w:rsidP="008160D0">
                  <w:pPr>
                    <w:autoSpaceDE w:val="0"/>
                    <w:autoSpaceDN w:val="0"/>
                    <w:adjustRightInd w:val="0"/>
                    <w:jc w:val="center"/>
                    <w:rPr>
                      <w:rFonts w:ascii="Optima" w:hAnsi="Optima"/>
                      <w:b/>
                      <w:bCs/>
                    </w:rPr>
                  </w:pPr>
                  <w:r w:rsidRPr="004A0580">
                    <w:rPr>
                      <w:rFonts w:ascii="Optima" w:hAnsi="Optima"/>
                      <w:b/>
                      <w:bCs/>
                    </w:rPr>
                    <w:t>NATURE DU PARTENARIAT</w:t>
                  </w:r>
                </w:p>
              </w:tc>
            </w:tr>
            <w:tr w:rsidR="008160D0" w:rsidRPr="004A0580" w14:paraId="35FBCFC6" w14:textId="77777777" w:rsidTr="006A02D1">
              <w:tc>
                <w:tcPr>
                  <w:tcW w:w="1609" w:type="dxa"/>
                  <w:vMerge/>
                  <w:vAlign w:val="center"/>
                </w:tcPr>
                <w:p w14:paraId="0C7756E1" w14:textId="77777777" w:rsidR="008160D0" w:rsidRPr="004A0580" w:rsidRDefault="008160D0" w:rsidP="008160D0">
                  <w:pPr>
                    <w:autoSpaceDE w:val="0"/>
                    <w:autoSpaceDN w:val="0"/>
                    <w:adjustRightInd w:val="0"/>
                    <w:jc w:val="center"/>
                    <w:rPr>
                      <w:rFonts w:ascii="Optima" w:hAnsi="Optima"/>
                      <w:b/>
                      <w:bCs/>
                    </w:rPr>
                  </w:pPr>
                </w:p>
              </w:tc>
              <w:tc>
                <w:tcPr>
                  <w:tcW w:w="1276" w:type="dxa"/>
                  <w:vAlign w:val="center"/>
                </w:tcPr>
                <w:p w14:paraId="594CA2E2" w14:textId="77777777" w:rsidR="008160D0" w:rsidRPr="004A0580" w:rsidRDefault="008160D0" w:rsidP="008160D0">
                  <w:pPr>
                    <w:autoSpaceDE w:val="0"/>
                    <w:autoSpaceDN w:val="0"/>
                    <w:adjustRightInd w:val="0"/>
                    <w:jc w:val="center"/>
                    <w:rPr>
                      <w:rFonts w:ascii="Optima" w:hAnsi="Optima"/>
                      <w:b/>
                      <w:bCs/>
                    </w:rPr>
                  </w:pPr>
                  <w:r w:rsidRPr="004A0580">
                    <w:rPr>
                      <w:rFonts w:ascii="Optima" w:hAnsi="Optima"/>
                      <w:b/>
                      <w:bCs/>
                    </w:rPr>
                    <w:t xml:space="preserve">Informatif </w:t>
                  </w:r>
                  <w:r w:rsidRPr="004A0580">
                    <w:rPr>
                      <w:rFonts w:ascii="Optima" w:hAnsi="Optima"/>
                      <w:sz w:val="14"/>
                      <w:szCs w:val="14"/>
                    </w:rPr>
                    <w:t>(unidirectionnel)</w:t>
                  </w:r>
                </w:p>
              </w:tc>
              <w:tc>
                <w:tcPr>
                  <w:tcW w:w="1559" w:type="dxa"/>
                  <w:vAlign w:val="center"/>
                </w:tcPr>
                <w:p w14:paraId="6C118F94" w14:textId="77777777" w:rsidR="008160D0" w:rsidRPr="004A0580" w:rsidRDefault="008160D0" w:rsidP="008160D0">
                  <w:pPr>
                    <w:autoSpaceDE w:val="0"/>
                    <w:autoSpaceDN w:val="0"/>
                    <w:adjustRightInd w:val="0"/>
                    <w:jc w:val="center"/>
                    <w:rPr>
                      <w:rFonts w:ascii="Optima" w:hAnsi="Optima"/>
                      <w:b/>
                      <w:bCs/>
                    </w:rPr>
                  </w:pPr>
                  <w:r w:rsidRPr="004A0580">
                    <w:rPr>
                      <w:rFonts w:ascii="Optima" w:hAnsi="Optima"/>
                      <w:b/>
                      <w:bCs/>
                    </w:rPr>
                    <w:t xml:space="preserve">Consultation </w:t>
                  </w:r>
                  <w:r w:rsidRPr="004A0580">
                    <w:rPr>
                      <w:rFonts w:ascii="Optima" w:hAnsi="Optima"/>
                      <w:sz w:val="18"/>
                      <w:szCs w:val="18"/>
                    </w:rPr>
                    <w:t>(partage d’informations)</w:t>
                  </w:r>
                </w:p>
              </w:tc>
              <w:tc>
                <w:tcPr>
                  <w:tcW w:w="1559" w:type="dxa"/>
                  <w:vAlign w:val="center"/>
                </w:tcPr>
                <w:p w14:paraId="78BE1041" w14:textId="77777777" w:rsidR="008160D0" w:rsidRPr="004A0580" w:rsidRDefault="008160D0" w:rsidP="008160D0">
                  <w:pPr>
                    <w:autoSpaceDE w:val="0"/>
                    <w:autoSpaceDN w:val="0"/>
                    <w:adjustRightInd w:val="0"/>
                    <w:jc w:val="center"/>
                    <w:rPr>
                      <w:rFonts w:ascii="Optima" w:hAnsi="Optima"/>
                      <w:b/>
                      <w:bCs/>
                    </w:rPr>
                  </w:pPr>
                  <w:r w:rsidRPr="004A0580">
                    <w:rPr>
                      <w:rFonts w:ascii="Optima" w:hAnsi="Optima"/>
                      <w:b/>
                      <w:bCs/>
                    </w:rPr>
                    <w:t xml:space="preserve">Prise de décisions en collaboration </w:t>
                  </w:r>
                  <w:r w:rsidRPr="004A0580">
                    <w:rPr>
                      <w:rFonts w:ascii="Optima" w:hAnsi="Optima"/>
                      <w:sz w:val="20"/>
                      <w:szCs w:val="20"/>
                    </w:rPr>
                    <w:t>(projet concerté)</w:t>
                  </w:r>
                </w:p>
              </w:tc>
              <w:tc>
                <w:tcPr>
                  <w:tcW w:w="1418" w:type="dxa"/>
                  <w:vAlign w:val="center"/>
                </w:tcPr>
                <w:p w14:paraId="2E82989B" w14:textId="77777777" w:rsidR="008160D0" w:rsidRPr="004A0580" w:rsidRDefault="008160D0" w:rsidP="008160D0">
                  <w:pPr>
                    <w:autoSpaceDE w:val="0"/>
                    <w:autoSpaceDN w:val="0"/>
                    <w:adjustRightInd w:val="0"/>
                    <w:jc w:val="center"/>
                    <w:rPr>
                      <w:rFonts w:ascii="Optima" w:hAnsi="Optima"/>
                      <w:b/>
                      <w:bCs/>
                    </w:rPr>
                  </w:pPr>
                  <w:r w:rsidRPr="004A0580">
                    <w:rPr>
                      <w:rFonts w:ascii="Optima" w:hAnsi="Optima"/>
                      <w:b/>
                      <w:bCs/>
                    </w:rPr>
                    <w:t xml:space="preserve">Acteur dans le projet </w:t>
                  </w:r>
                </w:p>
                <w:p w14:paraId="63254A0C" w14:textId="77777777" w:rsidR="008160D0" w:rsidRPr="004A0580" w:rsidRDefault="008160D0" w:rsidP="008160D0">
                  <w:pPr>
                    <w:autoSpaceDE w:val="0"/>
                    <w:autoSpaceDN w:val="0"/>
                    <w:adjustRightInd w:val="0"/>
                    <w:jc w:val="center"/>
                    <w:rPr>
                      <w:rFonts w:ascii="Optima" w:hAnsi="Optima"/>
                      <w:sz w:val="20"/>
                      <w:szCs w:val="20"/>
                    </w:rPr>
                  </w:pPr>
                  <w:r w:rsidRPr="004A0580">
                    <w:rPr>
                      <w:rFonts w:ascii="Optima" w:hAnsi="Optima"/>
                      <w:sz w:val="20"/>
                      <w:szCs w:val="20"/>
                    </w:rPr>
                    <w:t>(co-porté /</w:t>
                  </w:r>
                </w:p>
                <w:p w14:paraId="2896A319" w14:textId="77777777" w:rsidR="008160D0" w:rsidRPr="004A0580" w:rsidRDefault="008160D0" w:rsidP="008160D0">
                  <w:pPr>
                    <w:autoSpaceDE w:val="0"/>
                    <w:autoSpaceDN w:val="0"/>
                    <w:adjustRightInd w:val="0"/>
                    <w:jc w:val="center"/>
                    <w:rPr>
                      <w:rFonts w:ascii="Optima" w:hAnsi="Optima"/>
                      <w:b/>
                      <w:bCs/>
                    </w:rPr>
                  </w:pPr>
                  <w:r w:rsidRPr="004A0580">
                    <w:rPr>
                      <w:rFonts w:ascii="Optima" w:hAnsi="Optima"/>
                      <w:sz w:val="20"/>
                      <w:szCs w:val="20"/>
                    </w:rPr>
                    <w:t>co-animé)</w:t>
                  </w:r>
                </w:p>
              </w:tc>
            </w:tr>
            <w:tr w:rsidR="008160D0" w:rsidRPr="004A0580" w14:paraId="47DB343F" w14:textId="77777777" w:rsidTr="006A02D1">
              <w:tc>
                <w:tcPr>
                  <w:tcW w:w="1609" w:type="dxa"/>
                  <w:vAlign w:val="center"/>
                </w:tcPr>
                <w:p w14:paraId="185EA2AB" w14:textId="77777777" w:rsidR="008160D0" w:rsidRPr="004A0580" w:rsidRDefault="008160D0" w:rsidP="008160D0">
                  <w:pPr>
                    <w:autoSpaceDE w:val="0"/>
                    <w:autoSpaceDN w:val="0"/>
                    <w:adjustRightInd w:val="0"/>
                    <w:jc w:val="center"/>
                    <w:rPr>
                      <w:rFonts w:ascii="Optima" w:hAnsi="Optima"/>
                      <w:b/>
                      <w:bCs/>
                      <w:color w:val="0070C0"/>
                    </w:rPr>
                  </w:pPr>
                </w:p>
                <w:p w14:paraId="01933565" w14:textId="77777777" w:rsidR="008160D0" w:rsidRPr="004A0580" w:rsidRDefault="008160D0" w:rsidP="008160D0">
                  <w:pPr>
                    <w:autoSpaceDE w:val="0"/>
                    <w:autoSpaceDN w:val="0"/>
                    <w:adjustRightInd w:val="0"/>
                    <w:jc w:val="center"/>
                    <w:rPr>
                      <w:rFonts w:ascii="Optima" w:hAnsi="Optima"/>
                      <w:b/>
                      <w:bCs/>
                      <w:color w:val="0070C0"/>
                    </w:rPr>
                  </w:pPr>
                </w:p>
              </w:tc>
              <w:sdt>
                <w:sdtPr>
                  <w:rPr>
                    <w:rFonts w:ascii="Optima" w:hAnsi="Optima"/>
                    <w:b/>
                    <w:bCs/>
                    <w:color w:val="0070C0"/>
                  </w:rPr>
                  <w:id w:val="1094749099"/>
                  <w14:checkbox>
                    <w14:checked w14:val="0"/>
                    <w14:checkedState w14:val="2612" w14:font="MS Gothic"/>
                    <w14:uncheckedState w14:val="2610" w14:font="MS Gothic"/>
                  </w14:checkbox>
                </w:sdtPr>
                <w:sdtEndPr/>
                <w:sdtContent>
                  <w:tc>
                    <w:tcPr>
                      <w:tcW w:w="1276" w:type="dxa"/>
                      <w:vAlign w:val="center"/>
                    </w:tcPr>
                    <w:p w14:paraId="07740ACF"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2110730463"/>
                  <w14:checkbox>
                    <w14:checked w14:val="0"/>
                    <w14:checkedState w14:val="2612" w14:font="MS Gothic"/>
                    <w14:uncheckedState w14:val="2610" w14:font="MS Gothic"/>
                  </w14:checkbox>
                </w:sdtPr>
                <w:sdtEndPr/>
                <w:sdtContent>
                  <w:tc>
                    <w:tcPr>
                      <w:tcW w:w="1559" w:type="dxa"/>
                      <w:vAlign w:val="center"/>
                    </w:tcPr>
                    <w:p w14:paraId="09CF53A3"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1806301707"/>
                  <w14:checkbox>
                    <w14:checked w14:val="0"/>
                    <w14:checkedState w14:val="2612" w14:font="MS Gothic"/>
                    <w14:uncheckedState w14:val="2610" w14:font="MS Gothic"/>
                  </w14:checkbox>
                </w:sdtPr>
                <w:sdtEndPr/>
                <w:sdtContent>
                  <w:tc>
                    <w:tcPr>
                      <w:tcW w:w="1559" w:type="dxa"/>
                      <w:vAlign w:val="center"/>
                    </w:tcPr>
                    <w:p w14:paraId="71C8482D"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663323082"/>
                  <w14:checkbox>
                    <w14:checked w14:val="0"/>
                    <w14:checkedState w14:val="2612" w14:font="MS Gothic"/>
                    <w14:uncheckedState w14:val="2610" w14:font="MS Gothic"/>
                  </w14:checkbox>
                </w:sdtPr>
                <w:sdtEndPr/>
                <w:sdtContent>
                  <w:tc>
                    <w:tcPr>
                      <w:tcW w:w="1418" w:type="dxa"/>
                      <w:vAlign w:val="center"/>
                    </w:tcPr>
                    <w:p w14:paraId="2B85D222"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tr>
            <w:tr w:rsidR="008160D0" w:rsidRPr="004A0580" w14:paraId="4381A294" w14:textId="77777777" w:rsidTr="006A02D1">
              <w:tc>
                <w:tcPr>
                  <w:tcW w:w="1609" w:type="dxa"/>
                  <w:vAlign w:val="center"/>
                </w:tcPr>
                <w:p w14:paraId="3F70432E" w14:textId="77777777" w:rsidR="008160D0" w:rsidRPr="004A0580" w:rsidRDefault="008160D0" w:rsidP="008160D0">
                  <w:pPr>
                    <w:autoSpaceDE w:val="0"/>
                    <w:autoSpaceDN w:val="0"/>
                    <w:adjustRightInd w:val="0"/>
                    <w:jc w:val="center"/>
                    <w:rPr>
                      <w:rFonts w:ascii="Optima" w:hAnsi="Optima"/>
                      <w:b/>
                      <w:bCs/>
                      <w:color w:val="0070C0"/>
                    </w:rPr>
                  </w:pPr>
                </w:p>
                <w:p w14:paraId="50CE23EF" w14:textId="77777777" w:rsidR="008160D0" w:rsidRPr="004A0580" w:rsidRDefault="008160D0" w:rsidP="008160D0">
                  <w:pPr>
                    <w:autoSpaceDE w:val="0"/>
                    <w:autoSpaceDN w:val="0"/>
                    <w:adjustRightInd w:val="0"/>
                    <w:jc w:val="center"/>
                    <w:rPr>
                      <w:rFonts w:ascii="Optima" w:hAnsi="Optima"/>
                      <w:b/>
                      <w:bCs/>
                      <w:color w:val="0070C0"/>
                    </w:rPr>
                  </w:pPr>
                </w:p>
              </w:tc>
              <w:sdt>
                <w:sdtPr>
                  <w:rPr>
                    <w:rFonts w:ascii="Optima" w:hAnsi="Optima"/>
                    <w:b/>
                    <w:bCs/>
                    <w:color w:val="0070C0"/>
                  </w:rPr>
                  <w:id w:val="330042252"/>
                  <w14:checkbox>
                    <w14:checked w14:val="0"/>
                    <w14:checkedState w14:val="2612" w14:font="MS Gothic"/>
                    <w14:uncheckedState w14:val="2610" w14:font="MS Gothic"/>
                  </w14:checkbox>
                </w:sdtPr>
                <w:sdtEndPr/>
                <w:sdtContent>
                  <w:tc>
                    <w:tcPr>
                      <w:tcW w:w="1276" w:type="dxa"/>
                      <w:vAlign w:val="center"/>
                    </w:tcPr>
                    <w:p w14:paraId="0F457B11"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1414584831"/>
                  <w14:checkbox>
                    <w14:checked w14:val="0"/>
                    <w14:checkedState w14:val="2612" w14:font="MS Gothic"/>
                    <w14:uncheckedState w14:val="2610" w14:font="MS Gothic"/>
                  </w14:checkbox>
                </w:sdtPr>
                <w:sdtEndPr/>
                <w:sdtContent>
                  <w:tc>
                    <w:tcPr>
                      <w:tcW w:w="1559" w:type="dxa"/>
                      <w:vAlign w:val="center"/>
                    </w:tcPr>
                    <w:p w14:paraId="778EFC96"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1776202183"/>
                  <w14:checkbox>
                    <w14:checked w14:val="0"/>
                    <w14:checkedState w14:val="2612" w14:font="MS Gothic"/>
                    <w14:uncheckedState w14:val="2610" w14:font="MS Gothic"/>
                  </w14:checkbox>
                </w:sdtPr>
                <w:sdtEndPr/>
                <w:sdtContent>
                  <w:tc>
                    <w:tcPr>
                      <w:tcW w:w="1559" w:type="dxa"/>
                      <w:vAlign w:val="center"/>
                    </w:tcPr>
                    <w:p w14:paraId="437CF649"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2047981679"/>
                  <w14:checkbox>
                    <w14:checked w14:val="0"/>
                    <w14:checkedState w14:val="2612" w14:font="MS Gothic"/>
                    <w14:uncheckedState w14:val="2610" w14:font="MS Gothic"/>
                  </w14:checkbox>
                </w:sdtPr>
                <w:sdtEndPr/>
                <w:sdtContent>
                  <w:tc>
                    <w:tcPr>
                      <w:tcW w:w="1418" w:type="dxa"/>
                      <w:vAlign w:val="center"/>
                    </w:tcPr>
                    <w:p w14:paraId="2C0128A9"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tr>
            <w:tr w:rsidR="008160D0" w:rsidRPr="004A0580" w14:paraId="7ECF3141" w14:textId="77777777" w:rsidTr="006A02D1">
              <w:tc>
                <w:tcPr>
                  <w:tcW w:w="1609" w:type="dxa"/>
                  <w:vAlign w:val="center"/>
                </w:tcPr>
                <w:p w14:paraId="5F46D0AB" w14:textId="77777777" w:rsidR="008160D0" w:rsidRPr="004A0580" w:rsidRDefault="008160D0" w:rsidP="008160D0">
                  <w:pPr>
                    <w:autoSpaceDE w:val="0"/>
                    <w:autoSpaceDN w:val="0"/>
                    <w:adjustRightInd w:val="0"/>
                    <w:jc w:val="center"/>
                    <w:rPr>
                      <w:rFonts w:ascii="Optima" w:hAnsi="Optima"/>
                      <w:b/>
                      <w:bCs/>
                      <w:color w:val="0070C0"/>
                    </w:rPr>
                  </w:pPr>
                </w:p>
                <w:p w14:paraId="3AC02635" w14:textId="77777777" w:rsidR="008160D0" w:rsidRPr="004A0580" w:rsidRDefault="008160D0" w:rsidP="008160D0">
                  <w:pPr>
                    <w:autoSpaceDE w:val="0"/>
                    <w:autoSpaceDN w:val="0"/>
                    <w:adjustRightInd w:val="0"/>
                    <w:jc w:val="center"/>
                    <w:rPr>
                      <w:rFonts w:ascii="Optima" w:hAnsi="Optima"/>
                      <w:b/>
                      <w:bCs/>
                      <w:color w:val="0070C0"/>
                    </w:rPr>
                  </w:pPr>
                </w:p>
              </w:tc>
              <w:sdt>
                <w:sdtPr>
                  <w:rPr>
                    <w:rFonts w:ascii="Optima" w:hAnsi="Optima"/>
                    <w:b/>
                    <w:bCs/>
                    <w:color w:val="0070C0"/>
                  </w:rPr>
                  <w:id w:val="-504978590"/>
                  <w14:checkbox>
                    <w14:checked w14:val="0"/>
                    <w14:checkedState w14:val="2612" w14:font="MS Gothic"/>
                    <w14:uncheckedState w14:val="2610" w14:font="MS Gothic"/>
                  </w14:checkbox>
                </w:sdtPr>
                <w:sdtEndPr/>
                <w:sdtContent>
                  <w:tc>
                    <w:tcPr>
                      <w:tcW w:w="1276" w:type="dxa"/>
                      <w:vAlign w:val="center"/>
                    </w:tcPr>
                    <w:p w14:paraId="7886A348"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1405184421"/>
                  <w14:checkbox>
                    <w14:checked w14:val="0"/>
                    <w14:checkedState w14:val="2612" w14:font="MS Gothic"/>
                    <w14:uncheckedState w14:val="2610" w14:font="MS Gothic"/>
                  </w14:checkbox>
                </w:sdtPr>
                <w:sdtEndPr/>
                <w:sdtContent>
                  <w:tc>
                    <w:tcPr>
                      <w:tcW w:w="1559" w:type="dxa"/>
                      <w:vAlign w:val="center"/>
                    </w:tcPr>
                    <w:p w14:paraId="6032EDCD"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1199055570"/>
                  <w14:checkbox>
                    <w14:checked w14:val="0"/>
                    <w14:checkedState w14:val="2612" w14:font="MS Gothic"/>
                    <w14:uncheckedState w14:val="2610" w14:font="MS Gothic"/>
                  </w14:checkbox>
                </w:sdtPr>
                <w:sdtEndPr/>
                <w:sdtContent>
                  <w:tc>
                    <w:tcPr>
                      <w:tcW w:w="1559" w:type="dxa"/>
                      <w:vAlign w:val="center"/>
                    </w:tcPr>
                    <w:p w14:paraId="1CD9BA00"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228895233"/>
                  <w14:checkbox>
                    <w14:checked w14:val="0"/>
                    <w14:checkedState w14:val="2612" w14:font="MS Gothic"/>
                    <w14:uncheckedState w14:val="2610" w14:font="MS Gothic"/>
                  </w14:checkbox>
                </w:sdtPr>
                <w:sdtEndPr/>
                <w:sdtContent>
                  <w:tc>
                    <w:tcPr>
                      <w:tcW w:w="1418" w:type="dxa"/>
                      <w:vAlign w:val="center"/>
                    </w:tcPr>
                    <w:p w14:paraId="67C15462"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tr>
            <w:tr w:rsidR="008160D0" w:rsidRPr="004A0580" w14:paraId="2577DF4A" w14:textId="77777777" w:rsidTr="006A02D1">
              <w:tc>
                <w:tcPr>
                  <w:tcW w:w="1609" w:type="dxa"/>
                  <w:vAlign w:val="center"/>
                </w:tcPr>
                <w:p w14:paraId="6DA17BE7" w14:textId="77777777" w:rsidR="008160D0" w:rsidRPr="004A0580" w:rsidRDefault="008160D0" w:rsidP="008160D0">
                  <w:pPr>
                    <w:autoSpaceDE w:val="0"/>
                    <w:autoSpaceDN w:val="0"/>
                    <w:adjustRightInd w:val="0"/>
                    <w:jc w:val="center"/>
                    <w:rPr>
                      <w:rFonts w:ascii="Optima" w:hAnsi="Optima"/>
                      <w:b/>
                      <w:bCs/>
                      <w:color w:val="0070C0"/>
                    </w:rPr>
                  </w:pPr>
                </w:p>
                <w:p w14:paraId="671B3F55" w14:textId="77777777" w:rsidR="008160D0" w:rsidRPr="004A0580" w:rsidRDefault="008160D0" w:rsidP="008160D0">
                  <w:pPr>
                    <w:autoSpaceDE w:val="0"/>
                    <w:autoSpaceDN w:val="0"/>
                    <w:adjustRightInd w:val="0"/>
                    <w:jc w:val="center"/>
                    <w:rPr>
                      <w:rFonts w:ascii="Optima" w:hAnsi="Optima"/>
                      <w:b/>
                      <w:bCs/>
                      <w:color w:val="0070C0"/>
                    </w:rPr>
                  </w:pPr>
                </w:p>
              </w:tc>
              <w:sdt>
                <w:sdtPr>
                  <w:rPr>
                    <w:rFonts w:ascii="Optima" w:hAnsi="Optima"/>
                    <w:b/>
                    <w:bCs/>
                    <w:color w:val="0070C0"/>
                  </w:rPr>
                  <w:id w:val="973715951"/>
                  <w14:checkbox>
                    <w14:checked w14:val="0"/>
                    <w14:checkedState w14:val="2612" w14:font="MS Gothic"/>
                    <w14:uncheckedState w14:val="2610" w14:font="MS Gothic"/>
                  </w14:checkbox>
                </w:sdtPr>
                <w:sdtEndPr/>
                <w:sdtContent>
                  <w:tc>
                    <w:tcPr>
                      <w:tcW w:w="1276" w:type="dxa"/>
                      <w:vAlign w:val="center"/>
                    </w:tcPr>
                    <w:p w14:paraId="1B5987CF"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2000074920"/>
                  <w14:checkbox>
                    <w14:checked w14:val="0"/>
                    <w14:checkedState w14:val="2612" w14:font="MS Gothic"/>
                    <w14:uncheckedState w14:val="2610" w14:font="MS Gothic"/>
                  </w14:checkbox>
                </w:sdtPr>
                <w:sdtEndPr/>
                <w:sdtContent>
                  <w:tc>
                    <w:tcPr>
                      <w:tcW w:w="1559" w:type="dxa"/>
                      <w:vAlign w:val="center"/>
                    </w:tcPr>
                    <w:p w14:paraId="54BBC134"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2046179282"/>
                  <w14:checkbox>
                    <w14:checked w14:val="0"/>
                    <w14:checkedState w14:val="2612" w14:font="MS Gothic"/>
                    <w14:uncheckedState w14:val="2610" w14:font="MS Gothic"/>
                  </w14:checkbox>
                </w:sdtPr>
                <w:sdtEndPr/>
                <w:sdtContent>
                  <w:tc>
                    <w:tcPr>
                      <w:tcW w:w="1559" w:type="dxa"/>
                      <w:vAlign w:val="center"/>
                    </w:tcPr>
                    <w:p w14:paraId="41EFB9CA"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sdt>
                <w:sdtPr>
                  <w:rPr>
                    <w:rFonts w:ascii="Optima" w:hAnsi="Optima"/>
                    <w:b/>
                    <w:bCs/>
                    <w:color w:val="0070C0"/>
                  </w:rPr>
                  <w:id w:val="-1011212902"/>
                  <w14:checkbox>
                    <w14:checked w14:val="0"/>
                    <w14:checkedState w14:val="2612" w14:font="MS Gothic"/>
                    <w14:uncheckedState w14:val="2610" w14:font="MS Gothic"/>
                  </w14:checkbox>
                </w:sdtPr>
                <w:sdtEndPr/>
                <w:sdtContent>
                  <w:tc>
                    <w:tcPr>
                      <w:tcW w:w="1418" w:type="dxa"/>
                      <w:vAlign w:val="center"/>
                    </w:tcPr>
                    <w:p w14:paraId="24B74251" w14:textId="77777777" w:rsidR="008160D0" w:rsidRPr="004A0580" w:rsidRDefault="008160D0" w:rsidP="008160D0">
                      <w:pPr>
                        <w:autoSpaceDE w:val="0"/>
                        <w:autoSpaceDN w:val="0"/>
                        <w:adjustRightInd w:val="0"/>
                        <w:jc w:val="center"/>
                        <w:rPr>
                          <w:rFonts w:ascii="Optima" w:hAnsi="Optima"/>
                          <w:b/>
                          <w:bCs/>
                          <w:color w:val="0070C0"/>
                        </w:rPr>
                      </w:pPr>
                      <w:r w:rsidRPr="004A0580">
                        <w:rPr>
                          <w:rFonts w:ascii="Segoe UI Symbol" w:eastAsia="MS Gothic" w:hAnsi="Segoe UI Symbol" w:cs="Segoe UI Symbol"/>
                          <w:b/>
                          <w:bCs/>
                          <w:color w:val="0070C0"/>
                        </w:rPr>
                        <w:t>☐</w:t>
                      </w:r>
                    </w:p>
                  </w:tc>
                </w:sdtContent>
              </w:sdt>
            </w:tr>
            <w:tr w:rsidR="008160D0" w:rsidRPr="004A0580" w14:paraId="2859EF0C" w14:textId="77777777" w:rsidTr="006A02D1">
              <w:tc>
                <w:tcPr>
                  <w:tcW w:w="7421" w:type="dxa"/>
                  <w:gridSpan w:val="5"/>
                  <w:vAlign w:val="center"/>
                </w:tcPr>
                <w:p w14:paraId="4A4A8840" w14:textId="77777777" w:rsidR="008160D0" w:rsidRPr="004A0580" w:rsidRDefault="008160D0" w:rsidP="008160D0">
                  <w:pPr>
                    <w:autoSpaceDE w:val="0"/>
                    <w:autoSpaceDN w:val="0"/>
                    <w:adjustRightInd w:val="0"/>
                    <w:rPr>
                      <w:rFonts w:ascii="Optima" w:hAnsi="Optima"/>
                      <w:b/>
                      <w:bCs/>
                      <w:color w:val="0070C0"/>
                    </w:rPr>
                  </w:pPr>
                  <w:r w:rsidRPr="004A0580">
                    <w:rPr>
                      <w:rFonts w:ascii="Optima" w:hAnsi="Optima"/>
                      <w:b/>
                      <w:bCs/>
                      <w:color w:val="0070C0"/>
                    </w:rPr>
                    <w:t>Pour chaque partenaire, expliquer le choix de la nature du partenariat :</w:t>
                  </w:r>
                </w:p>
              </w:tc>
            </w:tr>
            <w:tr w:rsidR="008160D0" w:rsidRPr="004A0580" w14:paraId="6B511506" w14:textId="77777777" w:rsidTr="006A02D1">
              <w:tc>
                <w:tcPr>
                  <w:tcW w:w="7421" w:type="dxa"/>
                  <w:gridSpan w:val="5"/>
                  <w:vAlign w:val="center"/>
                </w:tcPr>
                <w:p w14:paraId="1D346A24" w14:textId="77777777" w:rsidR="008160D0" w:rsidRPr="004A0580" w:rsidRDefault="008160D0" w:rsidP="008160D0">
                  <w:pPr>
                    <w:autoSpaceDE w:val="0"/>
                    <w:autoSpaceDN w:val="0"/>
                    <w:adjustRightInd w:val="0"/>
                    <w:jc w:val="center"/>
                    <w:rPr>
                      <w:rFonts w:ascii="Optima" w:hAnsi="Optima"/>
                      <w:b/>
                      <w:bCs/>
                      <w:color w:val="0070C0"/>
                    </w:rPr>
                  </w:pPr>
                </w:p>
                <w:p w14:paraId="7ED8A531" w14:textId="77777777" w:rsidR="008160D0" w:rsidRPr="004A0580" w:rsidRDefault="008160D0" w:rsidP="008160D0">
                  <w:pPr>
                    <w:autoSpaceDE w:val="0"/>
                    <w:autoSpaceDN w:val="0"/>
                    <w:adjustRightInd w:val="0"/>
                    <w:jc w:val="center"/>
                    <w:rPr>
                      <w:rFonts w:ascii="Optima" w:hAnsi="Optima"/>
                      <w:b/>
                      <w:bCs/>
                      <w:color w:val="0070C0"/>
                    </w:rPr>
                  </w:pPr>
                </w:p>
                <w:p w14:paraId="30724F3A" w14:textId="77777777" w:rsidR="008160D0" w:rsidRPr="004A0580" w:rsidRDefault="008160D0" w:rsidP="008160D0">
                  <w:pPr>
                    <w:autoSpaceDE w:val="0"/>
                    <w:autoSpaceDN w:val="0"/>
                    <w:adjustRightInd w:val="0"/>
                    <w:rPr>
                      <w:rFonts w:ascii="Optima" w:hAnsi="Optima"/>
                      <w:b/>
                      <w:bCs/>
                      <w:color w:val="0070C0"/>
                    </w:rPr>
                  </w:pPr>
                </w:p>
                <w:p w14:paraId="6885AD2A" w14:textId="77777777" w:rsidR="008160D0" w:rsidRPr="004A0580" w:rsidRDefault="008160D0" w:rsidP="008160D0">
                  <w:pPr>
                    <w:autoSpaceDE w:val="0"/>
                    <w:autoSpaceDN w:val="0"/>
                    <w:adjustRightInd w:val="0"/>
                    <w:jc w:val="center"/>
                    <w:rPr>
                      <w:rFonts w:ascii="Optima" w:hAnsi="Optima"/>
                      <w:b/>
                      <w:bCs/>
                      <w:color w:val="0070C0"/>
                    </w:rPr>
                  </w:pPr>
                </w:p>
              </w:tc>
            </w:tr>
          </w:tbl>
          <w:p w14:paraId="025C8238" w14:textId="77777777" w:rsidR="008160D0" w:rsidRPr="004A0580" w:rsidRDefault="008160D0" w:rsidP="008160D0">
            <w:pPr>
              <w:rPr>
                <w:rFonts w:ascii="Optima" w:eastAsia="BatangChe" w:hAnsi="Optima" w:cs="DejaVu Sans"/>
                <w:sz w:val="24"/>
                <w:szCs w:val="24"/>
              </w:rPr>
            </w:pPr>
          </w:p>
        </w:tc>
      </w:tr>
      <w:tr w:rsidR="008160D0" w:rsidRPr="004A0580" w14:paraId="35972740" w14:textId="77777777" w:rsidTr="00265D80">
        <w:tc>
          <w:tcPr>
            <w:tcW w:w="3235" w:type="dxa"/>
          </w:tcPr>
          <w:p w14:paraId="1A0C0DEE" w14:textId="3714D95C" w:rsidR="008160D0" w:rsidRPr="004A0580" w:rsidRDefault="008160D0" w:rsidP="008160D0">
            <w:pPr>
              <w:rPr>
                <w:rFonts w:ascii="Optima" w:eastAsia="BatangChe" w:hAnsi="Optima" w:cs="DejaVu Sans"/>
                <w:b/>
                <w:bCs/>
                <w:sz w:val="24"/>
                <w:szCs w:val="24"/>
              </w:rPr>
            </w:pPr>
            <w:r w:rsidRPr="004A0580">
              <w:rPr>
                <w:rFonts w:ascii="Optima" w:eastAsia="BatangChe" w:hAnsi="Optima" w:cs="DejaVu Sans"/>
                <w:b/>
                <w:bCs/>
                <w:sz w:val="24"/>
                <w:szCs w:val="24"/>
              </w:rPr>
              <w:t>QUELS SERONT LES CRITERES D’EVALUATION</w:t>
            </w:r>
            <w:r w:rsidR="00E35851">
              <w:rPr>
                <w:rFonts w:ascii="Optima" w:eastAsia="BatangChe" w:hAnsi="Optima" w:cs="DejaVu Sans"/>
                <w:b/>
                <w:bCs/>
                <w:sz w:val="24"/>
                <w:szCs w:val="24"/>
              </w:rPr>
              <w:t> ?</w:t>
            </w:r>
          </w:p>
        </w:tc>
        <w:tc>
          <w:tcPr>
            <w:tcW w:w="7539" w:type="dxa"/>
          </w:tcPr>
          <w:p w14:paraId="5B7F16B6" w14:textId="77777777" w:rsidR="008160D0" w:rsidRPr="004A0580" w:rsidRDefault="008160D0" w:rsidP="008160D0">
            <w:pPr>
              <w:autoSpaceDE w:val="0"/>
              <w:autoSpaceDN w:val="0"/>
              <w:adjustRightInd w:val="0"/>
              <w:jc w:val="center"/>
              <w:rPr>
                <w:rFonts w:ascii="Optima" w:hAnsi="Optima"/>
                <w:b/>
                <w:bCs/>
              </w:rPr>
            </w:pPr>
          </w:p>
        </w:tc>
      </w:tr>
      <w:tr w:rsidR="008160D0" w:rsidRPr="004A0580" w14:paraId="1AC32182" w14:textId="77777777" w:rsidTr="00265D80">
        <w:tc>
          <w:tcPr>
            <w:tcW w:w="3235" w:type="dxa"/>
          </w:tcPr>
          <w:p w14:paraId="376E1288" w14:textId="639A2D80" w:rsidR="008160D0" w:rsidRPr="004A0580" w:rsidRDefault="008160D0" w:rsidP="008160D0">
            <w:pPr>
              <w:rPr>
                <w:rFonts w:ascii="Optima" w:eastAsia="BatangChe" w:hAnsi="Optima" w:cs="DejaVu Sans"/>
                <w:b/>
                <w:bCs/>
                <w:sz w:val="24"/>
                <w:szCs w:val="24"/>
              </w:rPr>
            </w:pPr>
            <w:r w:rsidRPr="004A0580">
              <w:rPr>
                <w:rFonts w:ascii="Optima" w:eastAsia="BatangChe" w:hAnsi="Optima" w:cs="DejaVu Sans"/>
                <w:b/>
                <w:bCs/>
                <w:sz w:val="24"/>
                <w:szCs w:val="24"/>
              </w:rPr>
              <w:t>QUELS SERONT LES INDICATEURS D’EVALUATION</w:t>
            </w:r>
            <w:r w:rsidR="00E35851">
              <w:rPr>
                <w:rFonts w:ascii="Optima" w:eastAsia="BatangChe" w:hAnsi="Optima" w:cs="DejaVu Sans"/>
                <w:b/>
                <w:bCs/>
                <w:sz w:val="24"/>
                <w:szCs w:val="24"/>
              </w:rPr>
              <w:t> ?</w:t>
            </w:r>
          </w:p>
        </w:tc>
        <w:tc>
          <w:tcPr>
            <w:tcW w:w="7539" w:type="dxa"/>
          </w:tcPr>
          <w:p w14:paraId="14C9BF78" w14:textId="77777777" w:rsidR="008160D0" w:rsidRPr="004A0580" w:rsidRDefault="008160D0" w:rsidP="00C26FAE">
            <w:pPr>
              <w:autoSpaceDE w:val="0"/>
              <w:autoSpaceDN w:val="0"/>
              <w:adjustRightInd w:val="0"/>
              <w:rPr>
                <w:rFonts w:ascii="Optima" w:hAnsi="Optima"/>
                <w:b/>
                <w:bCs/>
              </w:rPr>
            </w:pPr>
          </w:p>
        </w:tc>
      </w:tr>
      <w:tr w:rsidR="008160D0" w:rsidRPr="004A0580" w14:paraId="01C47E24" w14:textId="77777777" w:rsidTr="00265D80">
        <w:tc>
          <w:tcPr>
            <w:tcW w:w="3235" w:type="dxa"/>
          </w:tcPr>
          <w:p w14:paraId="035059CB" w14:textId="77777777" w:rsidR="008160D0" w:rsidRPr="00D11C27" w:rsidRDefault="008160D0" w:rsidP="008160D0">
            <w:pPr>
              <w:rPr>
                <w:rFonts w:ascii="Optima" w:eastAsia="BatangChe" w:hAnsi="Optima" w:cs="DejaVu Sans"/>
                <w:b/>
                <w:bCs/>
                <w:sz w:val="16"/>
                <w:szCs w:val="16"/>
              </w:rPr>
            </w:pPr>
          </w:p>
          <w:p w14:paraId="3C9172E0" w14:textId="1E319AF9" w:rsidR="008160D0" w:rsidRPr="004A0580" w:rsidRDefault="008160D0" w:rsidP="008160D0">
            <w:pPr>
              <w:rPr>
                <w:rFonts w:ascii="Optima" w:eastAsia="BatangChe" w:hAnsi="Optima" w:cs="DejaVu Sans"/>
                <w:b/>
                <w:bCs/>
                <w:sz w:val="24"/>
                <w:szCs w:val="24"/>
              </w:rPr>
            </w:pPr>
            <w:r w:rsidRPr="004A0580">
              <w:rPr>
                <w:rFonts w:ascii="Optima" w:eastAsia="BatangChe" w:hAnsi="Optima" w:cs="DejaVu Sans"/>
                <w:b/>
                <w:bCs/>
                <w:sz w:val="24"/>
                <w:szCs w:val="24"/>
              </w:rPr>
              <w:t xml:space="preserve">TOUTES REMARQUES </w:t>
            </w:r>
          </w:p>
          <w:p w14:paraId="26592FB9" w14:textId="651F58EE" w:rsidR="00E35851" w:rsidRPr="004A0580" w:rsidRDefault="008160D0" w:rsidP="008160D0">
            <w:pPr>
              <w:rPr>
                <w:rFonts w:ascii="Optima" w:eastAsia="BatangChe" w:hAnsi="Optima" w:cs="DejaVu Sans"/>
                <w:b/>
                <w:bCs/>
                <w:sz w:val="24"/>
                <w:szCs w:val="24"/>
              </w:rPr>
            </w:pPr>
            <w:r w:rsidRPr="004A0580">
              <w:rPr>
                <w:rFonts w:ascii="Optima" w:eastAsia="BatangChe" w:hAnsi="Optima" w:cs="DejaVu Sans"/>
                <w:b/>
                <w:bCs/>
                <w:sz w:val="24"/>
                <w:szCs w:val="24"/>
              </w:rPr>
              <w:t>UTILES</w:t>
            </w:r>
          </w:p>
        </w:tc>
        <w:tc>
          <w:tcPr>
            <w:tcW w:w="7539" w:type="dxa"/>
          </w:tcPr>
          <w:p w14:paraId="4152CFA8" w14:textId="77777777" w:rsidR="008160D0" w:rsidRDefault="008160D0" w:rsidP="008160D0">
            <w:pPr>
              <w:autoSpaceDE w:val="0"/>
              <w:autoSpaceDN w:val="0"/>
              <w:adjustRightInd w:val="0"/>
              <w:jc w:val="center"/>
              <w:rPr>
                <w:rFonts w:ascii="Optima" w:hAnsi="Optima"/>
                <w:b/>
                <w:bCs/>
              </w:rPr>
            </w:pPr>
          </w:p>
          <w:p w14:paraId="7ADC7021" w14:textId="77777777" w:rsidR="00E35851" w:rsidRDefault="00E35851" w:rsidP="008160D0">
            <w:pPr>
              <w:autoSpaceDE w:val="0"/>
              <w:autoSpaceDN w:val="0"/>
              <w:adjustRightInd w:val="0"/>
              <w:jc w:val="center"/>
              <w:rPr>
                <w:rFonts w:ascii="Optima" w:hAnsi="Optima"/>
                <w:b/>
                <w:bCs/>
              </w:rPr>
            </w:pPr>
          </w:p>
          <w:p w14:paraId="46889B8E" w14:textId="15BE3F22" w:rsidR="00E35851" w:rsidRPr="004A0580" w:rsidRDefault="00E35851" w:rsidP="00344188">
            <w:pPr>
              <w:autoSpaceDE w:val="0"/>
              <w:autoSpaceDN w:val="0"/>
              <w:adjustRightInd w:val="0"/>
              <w:rPr>
                <w:rFonts w:ascii="Optima" w:hAnsi="Optima"/>
                <w:b/>
                <w:bCs/>
              </w:rPr>
            </w:pPr>
          </w:p>
        </w:tc>
      </w:tr>
    </w:tbl>
    <w:p w14:paraId="6EEA9A73" w14:textId="77777777" w:rsidR="00157CEB" w:rsidRPr="004A0580" w:rsidRDefault="00157CEB">
      <w:pPr>
        <w:rPr>
          <w:rFonts w:ascii="Optima" w:hAnsi="Optima"/>
        </w:rPr>
        <w:sectPr w:rsidR="00157CEB" w:rsidRPr="004A0580" w:rsidSect="00157CE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pPr>
    </w:p>
    <w:tbl>
      <w:tblPr>
        <w:tblStyle w:val="TableauGrille1Clair-Accentuation5"/>
        <w:tblpPr w:leftFromText="141" w:rightFromText="141" w:vertAnchor="text" w:horzAnchor="page" w:tblpX="450" w:tblpY="-283"/>
        <w:tblW w:w="10685" w:type="dxa"/>
        <w:tblLayout w:type="fixed"/>
        <w:tblLook w:val="04A0" w:firstRow="1" w:lastRow="0" w:firstColumn="1" w:lastColumn="0" w:noHBand="0" w:noVBand="1"/>
      </w:tblPr>
      <w:tblGrid>
        <w:gridCol w:w="3483"/>
        <w:gridCol w:w="7202"/>
      </w:tblGrid>
      <w:tr w:rsidR="008160D0" w:rsidRPr="004A0580" w14:paraId="5ECD1D93" w14:textId="77777777" w:rsidTr="008160D0">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0685" w:type="dxa"/>
            <w:gridSpan w:val="2"/>
            <w:shd w:val="clear" w:color="auto" w:fill="4472C4" w:themeFill="accent1"/>
          </w:tcPr>
          <w:p w14:paraId="5E6EE17B" w14:textId="77777777" w:rsidR="008160D0" w:rsidRPr="004A0580" w:rsidRDefault="008160D0" w:rsidP="008160D0">
            <w:pPr>
              <w:jc w:val="center"/>
              <w:rPr>
                <w:rFonts w:ascii="Optima" w:hAnsi="Optima"/>
                <w:sz w:val="32"/>
                <w:szCs w:val="32"/>
              </w:rPr>
            </w:pPr>
            <w:r w:rsidRPr="004A0580">
              <w:rPr>
                <w:rFonts w:ascii="Optima" w:hAnsi="Optima"/>
                <w:color w:val="FFFFFF" w:themeColor="background1"/>
                <w:sz w:val="52"/>
                <w:szCs w:val="52"/>
              </w:rPr>
              <w:lastRenderedPageBreak/>
              <w:t>SYNTHESE</w:t>
            </w:r>
          </w:p>
        </w:tc>
      </w:tr>
      <w:tr w:rsidR="008160D0" w:rsidRPr="004A0580" w14:paraId="54A19874" w14:textId="77777777" w:rsidTr="004A0580">
        <w:trPr>
          <w:trHeight w:val="710"/>
        </w:trPr>
        <w:tc>
          <w:tcPr>
            <w:cnfStyle w:val="001000000000" w:firstRow="0" w:lastRow="0" w:firstColumn="1" w:lastColumn="0" w:oddVBand="0" w:evenVBand="0" w:oddHBand="0" w:evenHBand="0" w:firstRowFirstColumn="0" w:firstRowLastColumn="0" w:lastRowFirstColumn="0" w:lastRowLastColumn="0"/>
            <w:tcW w:w="3483" w:type="dxa"/>
            <w:vAlign w:val="center"/>
          </w:tcPr>
          <w:p w14:paraId="7DF46DD6" w14:textId="77777777" w:rsidR="008160D0" w:rsidRPr="004A0580" w:rsidRDefault="008160D0" w:rsidP="008160D0">
            <w:pPr>
              <w:jc w:val="center"/>
              <w:rPr>
                <w:rFonts w:ascii="Optima" w:hAnsi="Optima"/>
                <w:sz w:val="24"/>
                <w:szCs w:val="24"/>
              </w:rPr>
            </w:pPr>
            <w:r w:rsidRPr="004A0580">
              <w:rPr>
                <w:rFonts w:ascii="Optima" w:hAnsi="Optima"/>
                <w:sz w:val="24"/>
                <w:szCs w:val="24"/>
              </w:rPr>
              <w:t>GESTIONNAIRE</w:t>
            </w:r>
          </w:p>
        </w:tc>
        <w:tc>
          <w:tcPr>
            <w:tcW w:w="7202" w:type="dxa"/>
            <w:vAlign w:val="center"/>
          </w:tcPr>
          <w:p w14:paraId="252697FD" w14:textId="77777777" w:rsidR="008160D0" w:rsidRPr="004A0580" w:rsidRDefault="008160D0" w:rsidP="008160D0">
            <w:pPr>
              <w:cnfStyle w:val="000000000000" w:firstRow="0" w:lastRow="0" w:firstColumn="0" w:lastColumn="0" w:oddVBand="0" w:evenVBand="0" w:oddHBand="0" w:evenHBand="0" w:firstRowFirstColumn="0" w:firstRowLastColumn="0" w:lastRowFirstColumn="0" w:lastRowLastColumn="0"/>
              <w:rPr>
                <w:rFonts w:ascii="Optima" w:hAnsi="Optima"/>
                <w:sz w:val="32"/>
                <w:szCs w:val="32"/>
              </w:rPr>
            </w:pPr>
          </w:p>
        </w:tc>
      </w:tr>
      <w:tr w:rsidR="008160D0" w:rsidRPr="004A0580" w14:paraId="04910452" w14:textId="77777777" w:rsidTr="008160D0">
        <w:trPr>
          <w:trHeight w:val="1051"/>
        </w:trPr>
        <w:tc>
          <w:tcPr>
            <w:cnfStyle w:val="001000000000" w:firstRow="0" w:lastRow="0" w:firstColumn="1" w:lastColumn="0" w:oddVBand="0" w:evenVBand="0" w:oddHBand="0" w:evenHBand="0" w:firstRowFirstColumn="0" w:firstRowLastColumn="0" w:lastRowFirstColumn="0" w:lastRowLastColumn="0"/>
            <w:tcW w:w="3483" w:type="dxa"/>
            <w:vAlign w:val="center"/>
          </w:tcPr>
          <w:p w14:paraId="56628849" w14:textId="77777777" w:rsidR="008160D0" w:rsidRPr="004A0580" w:rsidRDefault="008160D0" w:rsidP="008160D0">
            <w:pPr>
              <w:jc w:val="center"/>
              <w:rPr>
                <w:rFonts w:ascii="Optima" w:hAnsi="Optima"/>
                <w:sz w:val="24"/>
                <w:szCs w:val="24"/>
              </w:rPr>
            </w:pPr>
            <w:r w:rsidRPr="004A0580">
              <w:rPr>
                <w:rFonts w:ascii="Optima" w:hAnsi="Optima"/>
                <w:sz w:val="24"/>
                <w:szCs w:val="24"/>
              </w:rPr>
              <w:t>INTERLOCUTEUR DU PROJET</w:t>
            </w:r>
          </w:p>
        </w:tc>
        <w:tc>
          <w:tcPr>
            <w:tcW w:w="7202" w:type="dxa"/>
            <w:vAlign w:val="center"/>
          </w:tcPr>
          <w:p w14:paraId="1D1332D0" w14:textId="77777777" w:rsidR="008160D0" w:rsidRPr="004A0580" w:rsidRDefault="008160D0" w:rsidP="008160D0">
            <w:pPr>
              <w:cnfStyle w:val="000000000000" w:firstRow="0" w:lastRow="0" w:firstColumn="0" w:lastColumn="0" w:oddVBand="0" w:evenVBand="0" w:oddHBand="0" w:evenHBand="0" w:firstRowFirstColumn="0" w:firstRowLastColumn="0" w:lastRowFirstColumn="0" w:lastRowLastColumn="0"/>
              <w:rPr>
                <w:rFonts w:ascii="Optima" w:hAnsi="Optima"/>
                <w:sz w:val="32"/>
                <w:szCs w:val="32"/>
              </w:rPr>
            </w:pPr>
          </w:p>
        </w:tc>
      </w:tr>
      <w:tr w:rsidR="008160D0" w:rsidRPr="004A0580" w14:paraId="57887C05" w14:textId="77777777" w:rsidTr="008160D0">
        <w:trPr>
          <w:trHeight w:val="872"/>
        </w:trPr>
        <w:tc>
          <w:tcPr>
            <w:cnfStyle w:val="001000000000" w:firstRow="0" w:lastRow="0" w:firstColumn="1" w:lastColumn="0" w:oddVBand="0" w:evenVBand="0" w:oddHBand="0" w:evenHBand="0" w:firstRowFirstColumn="0" w:firstRowLastColumn="0" w:lastRowFirstColumn="0" w:lastRowLastColumn="0"/>
            <w:tcW w:w="3483" w:type="dxa"/>
            <w:vAlign w:val="center"/>
          </w:tcPr>
          <w:p w14:paraId="4A5F7E74" w14:textId="14632EB3" w:rsidR="008160D0" w:rsidRPr="004A0580" w:rsidRDefault="008160D0" w:rsidP="008160D0">
            <w:pPr>
              <w:jc w:val="center"/>
              <w:rPr>
                <w:rFonts w:ascii="Optima" w:hAnsi="Optima"/>
                <w:sz w:val="24"/>
                <w:szCs w:val="24"/>
              </w:rPr>
            </w:pPr>
            <w:r w:rsidRPr="004A0580">
              <w:rPr>
                <w:rFonts w:ascii="Optima" w:hAnsi="Optima"/>
                <w:sz w:val="24"/>
                <w:szCs w:val="24"/>
              </w:rPr>
              <w:t>COORDONNEES TELEPHONIQUE</w:t>
            </w:r>
            <w:r w:rsidR="00F43A54">
              <w:rPr>
                <w:rFonts w:ascii="Optima" w:hAnsi="Optima"/>
                <w:sz w:val="24"/>
                <w:szCs w:val="24"/>
              </w:rPr>
              <w:t>S</w:t>
            </w:r>
          </w:p>
        </w:tc>
        <w:tc>
          <w:tcPr>
            <w:tcW w:w="7202" w:type="dxa"/>
            <w:vAlign w:val="center"/>
          </w:tcPr>
          <w:p w14:paraId="4C82F89D" w14:textId="77777777" w:rsidR="008160D0" w:rsidRPr="004A0580" w:rsidRDefault="008160D0" w:rsidP="008160D0">
            <w:pPr>
              <w:cnfStyle w:val="000000000000" w:firstRow="0" w:lastRow="0" w:firstColumn="0" w:lastColumn="0" w:oddVBand="0" w:evenVBand="0" w:oddHBand="0" w:evenHBand="0" w:firstRowFirstColumn="0" w:firstRowLastColumn="0" w:lastRowFirstColumn="0" w:lastRowLastColumn="0"/>
              <w:rPr>
                <w:rFonts w:ascii="Optima" w:hAnsi="Optima"/>
                <w:sz w:val="32"/>
                <w:szCs w:val="32"/>
              </w:rPr>
            </w:pPr>
          </w:p>
        </w:tc>
      </w:tr>
      <w:tr w:rsidR="008160D0" w:rsidRPr="004A0580" w14:paraId="556BC07E" w14:textId="77777777" w:rsidTr="008160D0">
        <w:trPr>
          <w:trHeight w:val="753"/>
        </w:trPr>
        <w:tc>
          <w:tcPr>
            <w:cnfStyle w:val="001000000000" w:firstRow="0" w:lastRow="0" w:firstColumn="1" w:lastColumn="0" w:oddVBand="0" w:evenVBand="0" w:oddHBand="0" w:evenHBand="0" w:firstRowFirstColumn="0" w:firstRowLastColumn="0" w:lastRowFirstColumn="0" w:lastRowLastColumn="0"/>
            <w:tcW w:w="3483" w:type="dxa"/>
            <w:vAlign w:val="center"/>
          </w:tcPr>
          <w:p w14:paraId="2A0AB59E" w14:textId="77777777" w:rsidR="008160D0" w:rsidRPr="004A0580" w:rsidRDefault="008160D0" w:rsidP="008160D0">
            <w:pPr>
              <w:jc w:val="center"/>
              <w:rPr>
                <w:rFonts w:ascii="Optima" w:hAnsi="Optima"/>
                <w:sz w:val="24"/>
                <w:szCs w:val="24"/>
              </w:rPr>
            </w:pPr>
            <w:r w:rsidRPr="004A0580">
              <w:rPr>
                <w:rFonts w:ascii="Optima" w:hAnsi="Optima"/>
                <w:sz w:val="24"/>
                <w:szCs w:val="24"/>
              </w:rPr>
              <w:t>TITRE DE L’ACTION</w:t>
            </w:r>
          </w:p>
        </w:tc>
        <w:tc>
          <w:tcPr>
            <w:tcW w:w="7202" w:type="dxa"/>
            <w:vAlign w:val="center"/>
          </w:tcPr>
          <w:p w14:paraId="77E63427" w14:textId="77777777" w:rsidR="008160D0" w:rsidRPr="004A0580" w:rsidRDefault="008160D0" w:rsidP="008160D0">
            <w:pPr>
              <w:jc w:val="center"/>
              <w:cnfStyle w:val="000000000000" w:firstRow="0" w:lastRow="0" w:firstColumn="0" w:lastColumn="0" w:oddVBand="0" w:evenVBand="0" w:oddHBand="0" w:evenHBand="0" w:firstRowFirstColumn="0" w:firstRowLastColumn="0" w:lastRowFirstColumn="0" w:lastRowLastColumn="0"/>
              <w:rPr>
                <w:rFonts w:ascii="Optima" w:hAnsi="Optima"/>
                <w:sz w:val="32"/>
                <w:szCs w:val="32"/>
              </w:rPr>
            </w:pPr>
          </w:p>
        </w:tc>
      </w:tr>
      <w:tr w:rsidR="008160D0" w:rsidRPr="004A0580" w14:paraId="74B13063" w14:textId="77777777" w:rsidTr="008160D0">
        <w:trPr>
          <w:trHeight w:val="716"/>
        </w:trPr>
        <w:tc>
          <w:tcPr>
            <w:cnfStyle w:val="001000000000" w:firstRow="0" w:lastRow="0" w:firstColumn="1" w:lastColumn="0" w:oddVBand="0" w:evenVBand="0" w:oddHBand="0" w:evenHBand="0" w:firstRowFirstColumn="0" w:firstRowLastColumn="0" w:lastRowFirstColumn="0" w:lastRowLastColumn="0"/>
            <w:tcW w:w="3483" w:type="dxa"/>
            <w:vAlign w:val="center"/>
          </w:tcPr>
          <w:p w14:paraId="21C47339" w14:textId="77777777" w:rsidR="008160D0" w:rsidRPr="004A0580" w:rsidRDefault="008160D0" w:rsidP="008160D0">
            <w:pPr>
              <w:jc w:val="center"/>
              <w:rPr>
                <w:rFonts w:ascii="Optima" w:hAnsi="Optima"/>
                <w:sz w:val="24"/>
                <w:szCs w:val="24"/>
              </w:rPr>
            </w:pPr>
            <w:r w:rsidRPr="004A0580">
              <w:rPr>
                <w:rFonts w:ascii="Optima" w:hAnsi="Optima"/>
                <w:sz w:val="24"/>
                <w:szCs w:val="24"/>
              </w:rPr>
              <w:t>BUDGET GLOBAL DU PROJET</w:t>
            </w:r>
          </w:p>
        </w:tc>
        <w:tc>
          <w:tcPr>
            <w:tcW w:w="7202" w:type="dxa"/>
            <w:vAlign w:val="center"/>
          </w:tcPr>
          <w:p w14:paraId="08851632" w14:textId="2DBBF053" w:rsidR="008160D0" w:rsidRPr="004A0580" w:rsidRDefault="008160D0" w:rsidP="008160D0">
            <w:pPr>
              <w:cnfStyle w:val="000000000000" w:firstRow="0" w:lastRow="0" w:firstColumn="0" w:lastColumn="0" w:oddVBand="0" w:evenVBand="0" w:oddHBand="0" w:evenHBand="0" w:firstRowFirstColumn="0" w:firstRowLastColumn="0" w:lastRowFirstColumn="0" w:lastRowLastColumn="0"/>
              <w:rPr>
                <w:rFonts w:ascii="Optima" w:hAnsi="Optima"/>
                <w:sz w:val="32"/>
                <w:szCs w:val="32"/>
              </w:rPr>
            </w:pPr>
            <w:r w:rsidRPr="004A0580">
              <w:rPr>
                <w:rFonts w:ascii="Optima" w:hAnsi="Optima"/>
                <w:sz w:val="40"/>
                <w:szCs w:val="40"/>
              </w:rPr>
              <w:t>……………………………..,……….€</w:t>
            </w:r>
          </w:p>
        </w:tc>
      </w:tr>
      <w:tr w:rsidR="008160D0" w:rsidRPr="004A0580" w14:paraId="20026BD5" w14:textId="77777777" w:rsidTr="008160D0">
        <w:trPr>
          <w:trHeight w:val="1764"/>
        </w:trPr>
        <w:tc>
          <w:tcPr>
            <w:cnfStyle w:val="001000000000" w:firstRow="0" w:lastRow="0" w:firstColumn="1" w:lastColumn="0" w:oddVBand="0" w:evenVBand="0" w:oddHBand="0" w:evenHBand="0" w:firstRowFirstColumn="0" w:firstRowLastColumn="0" w:lastRowFirstColumn="0" w:lastRowLastColumn="0"/>
            <w:tcW w:w="3483" w:type="dxa"/>
            <w:tcBorders>
              <w:bottom w:val="single" w:sz="4" w:space="0" w:color="auto"/>
            </w:tcBorders>
            <w:vAlign w:val="center"/>
          </w:tcPr>
          <w:p w14:paraId="4C9A36F5" w14:textId="77777777" w:rsidR="008160D0" w:rsidRPr="004A0580" w:rsidRDefault="008160D0" w:rsidP="008160D0">
            <w:pPr>
              <w:jc w:val="center"/>
              <w:rPr>
                <w:rFonts w:ascii="Optima" w:hAnsi="Optima"/>
                <w:sz w:val="24"/>
                <w:szCs w:val="24"/>
              </w:rPr>
            </w:pPr>
            <w:r w:rsidRPr="004A0580">
              <w:rPr>
                <w:rFonts w:ascii="Optima" w:hAnsi="Optima"/>
                <w:sz w:val="24"/>
                <w:szCs w:val="24"/>
              </w:rPr>
              <w:t>MONTANT DEMANDE</w:t>
            </w:r>
          </w:p>
        </w:tc>
        <w:tc>
          <w:tcPr>
            <w:tcW w:w="7202" w:type="dxa"/>
            <w:tcBorders>
              <w:bottom w:val="single" w:sz="4" w:space="0" w:color="auto"/>
            </w:tcBorders>
            <w:vAlign w:val="center"/>
          </w:tcPr>
          <w:p w14:paraId="533B2B8C" w14:textId="41EF4B20" w:rsidR="008160D0" w:rsidRPr="004A0580" w:rsidRDefault="008160D0" w:rsidP="00344188">
            <w:pPr>
              <w:spacing w:line="360" w:lineRule="auto"/>
              <w:jc w:val="center"/>
              <w:cnfStyle w:val="000000000000" w:firstRow="0" w:lastRow="0" w:firstColumn="0" w:lastColumn="0" w:oddVBand="0" w:evenVBand="0" w:oddHBand="0" w:evenHBand="0" w:firstRowFirstColumn="0" w:firstRowLastColumn="0" w:lastRowFirstColumn="0" w:lastRowLastColumn="0"/>
              <w:rPr>
                <w:rFonts w:ascii="Optima" w:hAnsi="Optima"/>
                <w:sz w:val="32"/>
                <w:szCs w:val="32"/>
              </w:rPr>
            </w:pPr>
            <w:r w:rsidRPr="004A0580">
              <w:rPr>
                <w:rFonts w:ascii="Optima" w:hAnsi="Optima"/>
                <w:sz w:val="32"/>
                <w:szCs w:val="32"/>
              </w:rPr>
              <w:t>INVESTISSEMENT : ……………,….. €</w:t>
            </w:r>
            <w:r w:rsidRPr="004A0580">
              <w:rPr>
                <w:rFonts w:ascii="Optima" w:hAnsi="Optima"/>
                <w:sz w:val="32"/>
                <w:szCs w:val="32"/>
              </w:rPr>
              <w:br/>
              <w:t>pourcentage du projet global : …, …%</w:t>
            </w:r>
          </w:p>
        </w:tc>
      </w:tr>
      <w:tr w:rsidR="008160D0" w:rsidRPr="004A0580" w14:paraId="3D751D94" w14:textId="77777777" w:rsidTr="008160D0">
        <w:trPr>
          <w:trHeight w:val="2636"/>
        </w:trPr>
        <w:tc>
          <w:tcPr>
            <w:cnfStyle w:val="001000000000" w:firstRow="0" w:lastRow="0" w:firstColumn="1" w:lastColumn="0" w:oddVBand="0" w:evenVBand="0" w:oddHBand="0" w:evenHBand="0" w:firstRowFirstColumn="0" w:firstRowLastColumn="0" w:lastRowFirstColumn="0" w:lastRowLastColumn="0"/>
            <w:tcW w:w="10685" w:type="dxa"/>
            <w:gridSpan w:val="2"/>
            <w:tcBorders>
              <w:top w:val="single" w:sz="4" w:space="0" w:color="auto"/>
            </w:tcBorders>
            <w:shd w:val="clear" w:color="auto" w:fill="FFFFFF" w:themeFill="background1"/>
          </w:tcPr>
          <w:tbl>
            <w:tblPr>
              <w:tblW w:w="11219" w:type="dxa"/>
              <w:tblInd w:w="21" w:type="dxa"/>
              <w:tblBorders>
                <w:top w:val="single" w:sz="8" w:space="0" w:color="A3A3A3"/>
                <w:left w:val="single" w:sz="8" w:space="0" w:color="A3A3A3"/>
                <w:bottom w:val="single" w:sz="8" w:space="0" w:color="A3A3A3"/>
                <w:right w:val="single" w:sz="8" w:space="0" w:color="A3A3A3"/>
              </w:tblBorders>
              <w:shd w:val="clear" w:color="auto" w:fill="FFFFFF"/>
              <w:tblLayout w:type="fixed"/>
              <w:tblLook w:val="04A0" w:firstRow="1" w:lastRow="0" w:firstColumn="1" w:lastColumn="0" w:noHBand="0" w:noVBand="1"/>
            </w:tblPr>
            <w:tblGrid>
              <w:gridCol w:w="2602"/>
              <w:gridCol w:w="8617"/>
            </w:tblGrid>
            <w:tr w:rsidR="008160D0" w:rsidRPr="004A0580" w14:paraId="46D970CE" w14:textId="77777777" w:rsidTr="008160D0">
              <w:trPr>
                <w:trHeight w:val="536"/>
              </w:trPr>
              <w:tc>
                <w:tcPr>
                  <w:tcW w:w="260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EF9948" w14:textId="77777777"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4 décembre 2023</w:t>
                  </w:r>
                </w:p>
              </w:tc>
              <w:tc>
                <w:tcPr>
                  <w:tcW w:w="86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D81CE5" w14:textId="77777777"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Envoi de l’appel à projet par mail et mise en ligne sur le Caf.fr</w:t>
                  </w:r>
                </w:p>
              </w:tc>
            </w:tr>
            <w:tr w:rsidR="008160D0" w:rsidRPr="004A0580" w14:paraId="0E8DF483" w14:textId="77777777" w:rsidTr="008160D0">
              <w:trPr>
                <w:trHeight w:val="848"/>
              </w:trPr>
              <w:tc>
                <w:tcPr>
                  <w:tcW w:w="260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EC97318" w14:textId="77777777"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décembre 2023, février 2024</w:t>
                  </w:r>
                </w:p>
              </w:tc>
              <w:tc>
                <w:tcPr>
                  <w:tcW w:w="86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151148B" w14:textId="0A6E6829"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 xml:space="preserve">Contact obligatoire avec la Caf pour la constitution du dossier et l’éligibilité du </w:t>
                  </w:r>
                  <w:r w:rsidR="00F43A54">
                    <w:rPr>
                      <w:rFonts w:ascii="Optima" w:eastAsia="Times New Roman" w:hAnsi="Optima" w:cs="Arial"/>
                      <w:sz w:val="24"/>
                      <w:szCs w:val="24"/>
                      <w:lang w:eastAsia="fr-FR"/>
                    </w:rPr>
                    <w:t xml:space="preserve">du </w:t>
                  </w:r>
                  <w:r w:rsidRPr="00245330">
                    <w:rPr>
                      <w:rFonts w:ascii="Optima" w:eastAsia="Times New Roman" w:hAnsi="Optima" w:cs="Arial"/>
                      <w:sz w:val="24"/>
                      <w:szCs w:val="24"/>
                      <w:lang w:eastAsia="fr-FR"/>
                    </w:rPr>
                    <w:t>projet</w:t>
                  </w:r>
                </w:p>
              </w:tc>
            </w:tr>
            <w:tr w:rsidR="008160D0" w:rsidRPr="004A0580" w14:paraId="28CD3D50" w14:textId="77777777" w:rsidTr="008160D0">
              <w:trPr>
                <w:trHeight w:val="1183"/>
              </w:trPr>
              <w:tc>
                <w:tcPr>
                  <w:tcW w:w="260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E9FB29" w14:textId="77777777" w:rsidR="008160D0" w:rsidRPr="00245330" w:rsidRDefault="008160D0" w:rsidP="008160D0">
                  <w:pPr>
                    <w:framePr w:hSpace="141" w:wrap="around" w:vAnchor="text" w:hAnchor="page" w:x="450" w:y="-283"/>
                    <w:rPr>
                      <w:rFonts w:ascii="Optima" w:eastAsia="Times New Roman" w:hAnsi="Optima" w:cs="Arial"/>
                      <w:b/>
                      <w:bCs/>
                      <w:sz w:val="24"/>
                      <w:szCs w:val="24"/>
                      <w:lang w:eastAsia="fr-FR"/>
                    </w:rPr>
                  </w:pPr>
                  <w:r w:rsidRPr="00245330">
                    <w:rPr>
                      <w:rFonts w:ascii="Optima" w:eastAsia="Times New Roman" w:hAnsi="Optima" w:cs="Arial"/>
                      <w:b/>
                      <w:bCs/>
                      <w:sz w:val="24"/>
                      <w:szCs w:val="24"/>
                      <w:lang w:eastAsia="fr-FR"/>
                    </w:rPr>
                    <w:t>22 février 2024</w:t>
                  </w:r>
                </w:p>
              </w:tc>
              <w:tc>
                <w:tcPr>
                  <w:tcW w:w="86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9554F3B" w14:textId="77777777" w:rsidR="008160D0" w:rsidRPr="00245330" w:rsidRDefault="008160D0" w:rsidP="008160D0">
                  <w:pPr>
                    <w:framePr w:hSpace="141" w:wrap="around" w:vAnchor="text" w:hAnchor="page" w:x="450" w:y="-283"/>
                    <w:rPr>
                      <w:rFonts w:ascii="Optima" w:eastAsia="Times New Roman" w:hAnsi="Optima" w:cs="Arial"/>
                      <w:b/>
                      <w:bCs/>
                      <w:sz w:val="24"/>
                      <w:szCs w:val="24"/>
                      <w:lang w:eastAsia="fr-FR"/>
                    </w:rPr>
                  </w:pPr>
                  <w:r w:rsidRPr="00245330">
                    <w:rPr>
                      <w:rFonts w:ascii="Optima" w:eastAsia="Times New Roman" w:hAnsi="Optima" w:cs="Arial"/>
                      <w:b/>
                      <w:bCs/>
                      <w:sz w:val="24"/>
                      <w:szCs w:val="24"/>
                      <w:lang w:eastAsia="fr-FR"/>
                    </w:rPr>
                    <w:t>Retour du dossier de demande complet accompagné du bilan et du compte de résultat 2023 provisoire s’il s’agit d’une action renouvelée</w:t>
                  </w:r>
                </w:p>
              </w:tc>
            </w:tr>
            <w:tr w:rsidR="008160D0" w:rsidRPr="004A0580" w14:paraId="5335F787" w14:textId="77777777" w:rsidTr="008160D0">
              <w:trPr>
                <w:trHeight w:val="536"/>
              </w:trPr>
              <w:tc>
                <w:tcPr>
                  <w:tcW w:w="260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B5E659" w14:textId="77777777"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Mars 2024</w:t>
                  </w:r>
                </w:p>
              </w:tc>
              <w:tc>
                <w:tcPr>
                  <w:tcW w:w="86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152DEB1" w14:textId="77777777"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Contact éventuel avec la Caf suite à réception du projet</w:t>
                  </w:r>
                </w:p>
              </w:tc>
            </w:tr>
            <w:tr w:rsidR="008160D0" w:rsidRPr="004A0580" w14:paraId="679262C3" w14:textId="77777777" w:rsidTr="008160D0">
              <w:trPr>
                <w:trHeight w:val="536"/>
              </w:trPr>
              <w:tc>
                <w:tcPr>
                  <w:tcW w:w="260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865DDF8" w14:textId="77777777"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Le 15 avril 2024</w:t>
                  </w:r>
                </w:p>
              </w:tc>
              <w:tc>
                <w:tcPr>
                  <w:tcW w:w="86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7014A76" w14:textId="77777777" w:rsidR="008160D0" w:rsidRPr="00245330" w:rsidRDefault="008160D0" w:rsidP="008160D0">
                  <w:pPr>
                    <w:framePr w:hSpace="141" w:wrap="around" w:vAnchor="text" w:hAnchor="page" w:x="450" w:y="-283"/>
                    <w:rPr>
                      <w:rFonts w:ascii="Optima" w:eastAsia="Times New Roman" w:hAnsi="Optima" w:cs="Arial"/>
                      <w:sz w:val="24"/>
                      <w:szCs w:val="24"/>
                      <w:lang w:eastAsia="fr-FR"/>
                    </w:rPr>
                  </w:pPr>
                  <w:r w:rsidRPr="00245330">
                    <w:rPr>
                      <w:rFonts w:ascii="Optima" w:eastAsia="Times New Roman" w:hAnsi="Optima" w:cs="Arial"/>
                      <w:sz w:val="24"/>
                      <w:szCs w:val="24"/>
                      <w:lang w:eastAsia="fr-FR"/>
                    </w:rPr>
                    <w:t>Date de passage à la commission d’action sociale</w:t>
                  </w:r>
                </w:p>
              </w:tc>
            </w:tr>
          </w:tbl>
          <w:p w14:paraId="75E3C122" w14:textId="77777777" w:rsidR="008160D0" w:rsidRPr="004A0580" w:rsidRDefault="008160D0" w:rsidP="008160D0">
            <w:pPr>
              <w:rPr>
                <w:rFonts w:ascii="Optima" w:hAnsi="Optima"/>
              </w:rPr>
            </w:pPr>
          </w:p>
        </w:tc>
      </w:tr>
      <w:tr w:rsidR="008160D0" w:rsidRPr="004A0580" w14:paraId="7B07B8FD" w14:textId="77777777" w:rsidTr="008160D0">
        <w:trPr>
          <w:trHeight w:val="2636"/>
        </w:trPr>
        <w:tc>
          <w:tcPr>
            <w:cnfStyle w:val="001000000000" w:firstRow="0" w:lastRow="0" w:firstColumn="1" w:lastColumn="0" w:oddVBand="0" w:evenVBand="0" w:oddHBand="0" w:evenHBand="0" w:firstRowFirstColumn="0" w:firstRowLastColumn="0" w:lastRowFirstColumn="0" w:lastRowLastColumn="0"/>
            <w:tcW w:w="10685" w:type="dxa"/>
            <w:gridSpan w:val="2"/>
            <w:shd w:val="clear" w:color="auto" w:fill="FFFFFF" w:themeFill="background1"/>
          </w:tcPr>
          <w:p w14:paraId="50FC83B7" w14:textId="77777777" w:rsidR="008160D0" w:rsidRPr="004A0580" w:rsidRDefault="008160D0" w:rsidP="008160D0">
            <w:pPr>
              <w:spacing w:after="160" w:line="259" w:lineRule="auto"/>
              <w:rPr>
                <w:rFonts w:ascii="Optima" w:hAnsi="Optima"/>
              </w:rPr>
            </w:pPr>
          </w:p>
          <w:p w14:paraId="0255F23B" w14:textId="77777777" w:rsidR="008160D0" w:rsidRPr="004A0580" w:rsidRDefault="008160D0" w:rsidP="008160D0">
            <w:pPr>
              <w:rPr>
                <w:rFonts w:ascii="Optima" w:hAnsi="Optima"/>
              </w:rPr>
            </w:pPr>
            <w:r w:rsidRPr="004A0580">
              <w:rPr>
                <w:rFonts w:ascii="Optima" w:hAnsi="Optima"/>
              </w:rPr>
              <w:t xml:space="preserve">Fait le                                        à                                                       </w:t>
            </w:r>
            <w:r w:rsidRPr="004A0580">
              <w:rPr>
                <w:rFonts w:ascii="Optima" w:hAnsi="Optima"/>
              </w:rPr>
              <w:br/>
            </w:r>
            <w:r w:rsidRPr="004A0580">
              <w:rPr>
                <w:rFonts w:ascii="Optima" w:hAnsi="Optima"/>
              </w:rPr>
              <w:br/>
              <w:t xml:space="preserve">  Signature (Nom + fonction + cachet)</w:t>
            </w:r>
          </w:p>
          <w:p w14:paraId="363A6061" w14:textId="77777777" w:rsidR="008160D0" w:rsidRPr="004A0580" w:rsidRDefault="008160D0" w:rsidP="008160D0">
            <w:pPr>
              <w:rPr>
                <w:rFonts w:ascii="Optima" w:hAnsi="Optima"/>
                <w:b w:val="0"/>
                <w:bCs w:val="0"/>
                <w:color w:val="FFFFFF" w:themeColor="background1"/>
                <w:sz w:val="32"/>
                <w:szCs w:val="32"/>
              </w:rPr>
            </w:pPr>
          </w:p>
          <w:p w14:paraId="789043C0" w14:textId="77777777" w:rsidR="008160D0" w:rsidRPr="004A0580" w:rsidRDefault="008160D0" w:rsidP="008160D0">
            <w:pPr>
              <w:rPr>
                <w:rFonts w:ascii="Optima" w:hAnsi="Optima"/>
                <w:b w:val="0"/>
                <w:bCs w:val="0"/>
                <w:color w:val="FFFFFF" w:themeColor="background1"/>
                <w:sz w:val="32"/>
                <w:szCs w:val="32"/>
              </w:rPr>
            </w:pPr>
          </w:p>
          <w:p w14:paraId="51841DC7" w14:textId="77777777" w:rsidR="008160D0" w:rsidRPr="004A0580" w:rsidRDefault="008160D0" w:rsidP="008160D0">
            <w:pPr>
              <w:rPr>
                <w:rFonts w:ascii="Optima" w:hAnsi="Optima"/>
                <w:b w:val="0"/>
                <w:bCs w:val="0"/>
                <w:color w:val="FFFFFF" w:themeColor="background1"/>
                <w:sz w:val="32"/>
                <w:szCs w:val="32"/>
              </w:rPr>
            </w:pPr>
          </w:p>
          <w:p w14:paraId="54772D0A" w14:textId="77777777" w:rsidR="008160D0" w:rsidRPr="004A0580" w:rsidRDefault="008160D0" w:rsidP="008160D0">
            <w:pPr>
              <w:rPr>
                <w:rFonts w:ascii="Optima" w:hAnsi="Optima"/>
                <w:b w:val="0"/>
                <w:bCs w:val="0"/>
                <w:color w:val="FFFFFF" w:themeColor="background1"/>
                <w:sz w:val="32"/>
                <w:szCs w:val="32"/>
              </w:rPr>
            </w:pPr>
          </w:p>
        </w:tc>
      </w:tr>
    </w:tbl>
    <w:p w14:paraId="19A60CE5" w14:textId="0C1D72EB" w:rsidR="006A1062" w:rsidRPr="004A0580" w:rsidRDefault="006A1062">
      <w:pPr>
        <w:rPr>
          <w:rFonts w:ascii="Optima" w:hAnsi="Optima"/>
        </w:rPr>
      </w:pPr>
    </w:p>
    <w:p w14:paraId="677FD028" w14:textId="77777777" w:rsidR="007274E1" w:rsidRPr="004A0580" w:rsidRDefault="007274E1">
      <w:pPr>
        <w:rPr>
          <w:rFonts w:ascii="Optima" w:hAnsi="Optima"/>
        </w:rPr>
        <w:sectPr w:rsidR="007274E1" w:rsidRPr="004A0580" w:rsidSect="00157CEB">
          <w:pgSz w:w="11906" w:h="16838"/>
          <w:pgMar w:top="1134" w:right="1418" w:bottom="1134" w:left="1418"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pPr>
    </w:p>
    <w:p w14:paraId="0F327C10" w14:textId="214B9EF4" w:rsidR="007274E1" w:rsidRPr="004A0580" w:rsidRDefault="007274E1">
      <w:pPr>
        <w:rPr>
          <w:rFonts w:ascii="Optima" w:hAnsi="Optima"/>
        </w:rPr>
      </w:pPr>
      <w:r w:rsidRPr="004A0580">
        <w:rPr>
          <w:rFonts w:ascii="Optima" w:hAnsi="Optima"/>
          <w:b/>
          <w:bCs/>
          <w:noProof/>
        </w:rPr>
        <w:lastRenderedPageBreak/>
        <mc:AlternateContent>
          <mc:Choice Requires="wps">
            <w:drawing>
              <wp:anchor distT="45720" distB="45720" distL="114300" distR="114300" simplePos="0" relativeHeight="251713536" behindDoc="0" locked="0" layoutInCell="1" allowOverlap="1" wp14:anchorId="620DA75D" wp14:editId="77C9C27A">
                <wp:simplePos x="0" y="0"/>
                <wp:positionH relativeFrom="margin">
                  <wp:posOffset>864207</wp:posOffset>
                </wp:positionH>
                <wp:positionV relativeFrom="paragraph">
                  <wp:posOffset>-239974</wp:posOffset>
                </wp:positionV>
                <wp:extent cx="7595870" cy="647700"/>
                <wp:effectExtent l="0" t="0" r="2413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647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B479FE" w14:textId="77777777" w:rsidR="00E57F6A" w:rsidRPr="006A02D1" w:rsidRDefault="00E57F6A" w:rsidP="007274E1">
                            <w:pPr>
                              <w:jc w:val="center"/>
                              <w:rPr>
                                <w:rFonts w:ascii="Optima" w:hAnsi="Optima"/>
                                <w:b/>
                                <w:bCs/>
                              </w:rPr>
                            </w:pPr>
                            <w:r w:rsidRPr="006A02D1">
                              <w:rPr>
                                <w:rFonts w:ascii="Optima" w:hAnsi="Optima"/>
                                <w:b/>
                                <w:bCs/>
                              </w:rPr>
                              <w:t>PLAN DE FINANCEMENT D’INVESTISSEMENT</w:t>
                            </w:r>
                          </w:p>
                          <w:p w14:paraId="0F1088FE" w14:textId="149F7767" w:rsidR="007274E1" w:rsidRPr="006A02D1" w:rsidRDefault="00E57F6A" w:rsidP="007274E1">
                            <w:pPr>
                              <w:jc w:val="center"/>
                              <w:rPr>
                                <w:rFonts w:ascii="Optima" w:hAnsi="Optima"/>
                                <w:b/>
                                <w:bCs/>
                              </w:rPr>
                            </w:pPr>
                            <w:r w:rsidRPr="006A02D1">
                              <w:rPr>
                                <w:rFonts w:ascii="Optima" w:hAnsi="Optima"/>
                                <w:b/>
                                <w:bCs/>
                              </w:rPr>
                              <w:t xml:space="preserve"> </w:t>
                            </w:r>
                            <w:r w:rsidR="007274E1" w:rsidRPr="006A02D1">
                              <w:rPr>
                                <w:rFonts w:ascii="Optima" w:hAnsi="Optima"/>
                                <w:b/>
                                <w:bCs/>
                              </w:rPr>
                              <w:t>TITRE DE L’ACTION :               Exercice 2024 du …… 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A75D" id="_x0000_s1035" type="#_x0000_t202" style="position:absolute;margin-left:68.05pt;margin-top:-18.9pt;width:598.1pt;height:51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" fillcolor="white [3201]" strokecolor="#4472c4 [3204]" strokeweight="1pt">
                <v:textbox>
                  <w:txbxContent>
                    <w:p w14:paraId="44B479FE" w14:textId="77777777" w:rsidR="00E57F6A" w:rsidRPr="006A02D1" w:rsidRDefault="00E57F6A" w:rsidP="007274E1">
                      <w:pPr>
                        <w:jc w:val="center"/>
                        <w:rPr>
                          <w:rFonts w:ascii="Optima" w:hAnsi="Optima"/>
                          <w:b/>
                          <w:bCs/>
                        </w:rPr>
                      </w:pPr>
                      <w:r w:rsidRPr="006A02D1">
                        <w:rPr>
                          <w:rFonts w:ascii="Optima" w:hAnsi="Optima"/>
                          <w:b/>
                          <w:bCs/>
                        </w:rPr>
                        <w:t>PLAN DE FINANCEMENT D’INVESTISSEMENT</w:t>
                      </w:r>
                    </w:p>
                    <w:p w14:paraId="0F1088FE" w14:textId="149F7767" w:rsidR="007274E1" w:rsidRPr="006A02D1" w:rsidRDefault="00E57F6A" w:rsidP="007274E1">
                      <w:pPr>
                        <w:jc w:val="center"/>
                        <w:rPr>
                          <w:rFonts w:ascii="Optima" w:hAnsi="Optima"/>
                          <w:b/>
                          <w:bCs/>
                        </w:rPr>
                      </w:pPr>
                      <w:r w:rsidRPr="006A02D1">
                        <w:rPr>
                          <w:rFonts w:ascii="Optima" w:hAnsi="Optima"/>
                          <w:b/>
                          <w:bCs/>
                        </w:rPr>
                        <w:t xml:space="preserve"> </w:t>
                      </w:r>
                      <w:r w:rsidR="007274E1" w:rsidRPr="006A02D1">
                        <w:rPr>
                          <w:rFonts w:ascii="Optima" w:hAnsi="Optima"/>
                          <w:b/>
                          <w:bCs/>
                        </w:rPr>
                        <w:t xml:space="preserve">TITRE DE L’ACTION :               Exercice 2024 du …… au </w:t>
                      </w:r>
                      <w:proofErr w:type="gramStart"/>
                      <w:r w:rsidR="007274E1" w:rsidRPr="006A02D1">
                        <w:rPr>
                          <w:rFonts w:ascii="Optima" w:hAnsi="Optima"/>
                          <w:b/>
                          <w:bCs/>
                        </w:rPr>
                        <w:t>…….</w:t>
                      </w:r>
                      <w:proofErr w:type="gramEnd"/>
                      <w:r w:rsidR="007274E1" w:rsidRPr="006A02D1">
                        <w:rPr>
                          <w:rFonts w:ascii="Optima" w:hAnsi="Optima"/>
                          <w:b/>
                          <w:bCs/>
                        </w:rPr>
                        <w:t>.</w:t>
                      </w:r>
                    </w:p>
                  </w:txbxContent>
                </v:textbox>
                <w10:wrap anchorx="margin"/>
              </v:shape>
            </w:pict>
          </mc:Fallback>
        </mc:AlternateContent>
      </w:r>
      <w:r w:rsidRPr="004A0580">
        <w:rPr>
          <w:rFonts w:ascii="Optima" w:hAnsi="Optima"/>
          <w:b/>
          <w:bCs/>
          <w:noProof/>
        </w:rPr>
        <mc:AlternateContent>
          <mc:Choice Requires="wps">
            <w:drawing>
              <wp:anchor distT="45720" distB="45720" distL="114300" distR="114300" simplePos="0" relativeHeight="251712512" behindDoc="0" locked="0" layoutInCell="1" allowOverlap="1" wp14:anchorId="05FD95C7" wp14:editId="2A1B7376">
                <wp:simplePos x="0" y="0"/>
                <wp:positionH relativeFrom="margin">
                  <wp:posOffset>868381</wp:posOffset>
                </wp:positionH>
                <wp:positionV relativeFrom="paragraph">
                  <wp:posOffset>-545465</wp:posOffset>
                </wp:positionV>
                <wp:extent cx="7589448" cy="285750"/>
                <wp:effectExtent l="19050" t="19050" r="1206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448" cy="285750"/>
                        </a:xfrm>
                        <a:prstGeom prst="rect">
                          <a:avLst/>
                        </a:prstGeom>
                        <a:solidFill>
                          <a:srgbClr val="FFFFFF"/>
                        </a:solidFill>
                        <a:ln w="38100">
                          <a:solidFill>
                            <a:srgbClr val="FF0000"/>
                          </a:solidFill>
                          <a:miter lim="800000"/>
                          <a:headEnd/>
                          <a:tailEnd/>
                        </a:ln>
                      </wps:spPr>
                      <wps:txbx>
                        <w:txbxContent>
                          <w:p w14:paraId="20CDB7CA" w14:textId="77777777" w:rsidR="007274E1" w:rsidRPr="006A02D1" w:rsidRDefault="007274E1" w:rsidP="007274E1">
                            <w:pPr>
                              <w:jc w:val="center"/>
                              <w:rPr>
                                <w:rFonts w:ascii="Optima" w:hAnsi="Optima"/>
                                <w:b/>
                                <w:bCs/>
                                <w:color w:val="FF0000"/>
                              </w:rPr>
                            </w:pPr>
                            <w:r w:rsidRPr="006A02D1">
                              <w:rPr>
                                <w:rFonts w:ascii="Optima" w:hAnsi="Optima"/>
                                <w:b/>
                                <w:bCs/>
                                <w:color w:val="FF0000"/>
                              </w:rPr>
                              <w:t>DOUBLE CLIQUER SUR LE BUDGET POUR LE REMPLIR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95C7" id="_x0000_s1036" type="#_x0000_t202" style="position:absolute;margin-left:68.4pt;margin-top:-42.95pt;width:597.6pt;height:2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" strokecolor="red" strokeweight="3pt">
                <v:textbox>
                  <w:txbxContent>
                    <w:p w14:paraId="20CDB7CA" w14:textId="77777777" w:rsidR="007274E1" w:rsidRPr="006A02D1" w:rsidRDefault="007274E1" w:rsidP="007274E1">
                      <w:pPr>
                        <w:jc w:val="center"/>
                        <w:rPr>
                          <w:rFonts w:ascii="Optima" w:hAnsi="Optima"/>
                          <w:b/>
                          <w:bCs/>
                          <w:color w:val="FF0000"/>
                        </w:rPr>
                      </w:pPr>
                      <w:r w:rsidRPr="006A02D1">
                        <w:rPr>
                          <w:rFonts w:ascii="Optima" w:hAnsi="Optima"/>
                          <w:b/>
                          <w:bCs/>
                          <w:color w:val="FF0000"/>
                        </w:rPr>
                        <w:t>DOUBLE CLIQUER SUR LE BUDGET POUR LE REMPLIR</w:t>
                      </w:r>
                    </w:p>
                  </w:txbxContent>
                </v:textbox>
                <w10:wrap anchorx="margin"/>
              </v:shape>
            </w:pict>
          </mc:Fallback>
        </mc:AlternateContent>
      </w:r>
    </w:p>
    <w:p w14:paraId="718578BB" w14:textId="26649615" w:rsidR="007274E1" w:rsidRPr="004A0580" w:rsidRDefault="007274E1" w:rsidP="007274E1">
      <w:pPr>
        <w:rPr>
          <w:rFonts w:ascii="Optima" w:hAnsi="Optima"/>
        </w:rPr>
      </w:pPr>
    </w:p>
    <w:bookmarkStart w:id="0" w:name="_MON_1762344638"/>
    <w:bookmarkEnd w:id="0"/>
    <w:p w14:paraId="28758B1B" w14:textId="77777777" w:rsidR="007274E1" w:rsidRPr="004A0580" w:rsidRDefault="007274E1" w:rsidP="007274E1">
      <w:pPr>
        <w:rPr>
          <w:rFonts w:ascii="Optima" w:hAnsi="Optima"/>
        </w:rPr>
      </w:pPr>
      <w:r w:rsidRPr="004A0580">
        <w:rPr>
          <w:rFonts w:ascii="Optima" w:hAnsi="Optima"/>
        </w:rPr>
        <w:object w:dxaOrig="12786" w:dyaOrig="4640" w14:anchorId="5E1F4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25pt;height:265.5pt" o:ole="">
            <v:imagedata r:id="rId14" o:title=""/>
          </v:shape>
          <o:OLEObject Type="Embed" ProgID="Excel.Sheet.12" ShapeID="_x0000_i1025" DrawAspect="Content" ObjectID="_1768142038" r:id="rId15"/>
        </w:object>
      </w:r>
    </w:p>
    <w:tbl>
      <w:tblPr>
        <w:tblW w:w="15123" w:type="dxa"/>
        <w:tblCellMar>
          <w:left w:w="70" w:type="dxa"/>
          <w:right w:w="70" w:type="dxa"/>
        </w:tblCellMar>
        <w:tblLook w:val="04A0" w:firstRow="1" w:lastRow="0" w:firstColumn="1" w:lastColumn="0" w:noHBand="0" w:noVBand="1"/>
      </w:tblPr>
      <w:tblGrid>
        <w:gridCol w:w="15123"/>
      </w:tblGrid>
      <w:tr w:rsidR="007274E1" w:rsidRPr="004A0580" w14:paraId="31305CFF" w14:textId="77777777" w:rsidTr="00784659">
        <w:trPr>
          <w:trHeight w:val="299"/>
        </w:trPr>
        <w:tc>
          <w:tcPr>
            <w:tcW w:w="15123" w:type="dxa"/>
            <w:tcBorders>
              <w:top w:val="nil"/>
              <w:left w:val="nil"/>
              <w:bottom w:val="nil"/>
              <w:right w:val="single" w:sz="8" w:space="0" w:color="000000"/>
            </w:tcBorders>
            <w:shd w:val="clear" w:color="auto" w:fill="auto"/>
            <w:vAlign w:val="center"/>
            <w:hideMark/>
          </w:tcPr>
          <w:p w14:paraId="40665750" w14:textId="77777777" w:rsidR="007274E1" w:rsidRPr="004A0580" w:rsidRDefault="007274E1" w:rsidP="00784659">
            <w:pPr>
              <w:spacing w:after="0" w:line="240" w:lineRule="auto"/>
              <w:jc w:val="center"/>
              <w:rPr>
                <w:rFonts w:ascii="Optima" w:eastAsia="Times New Roman" w:hAnsi="Optima" w:cs="Arial"/>
                <w:b/>
                <w:bCs/>
                <w:color w:val="00000A"/>
                <w:sz w:val="24"/>
                <w:szCs w:val="24"/>
                <w:lang w:eastAsia="fr-FR"/>
              </w:rPr>
            </w:pPr>
            <w:r w:rsidRPr="004A0580">
              <w:rPr>
                <w:rFonts w:ascii="Optima" w:eastAsia="Times New Roman" w:hAnsi="Optima" w:cs="Arial"/>
                <w:b/>
                <w:bCs/>
                <w:color w:val="00000A"/>
                <w:sz w:val="24"/>
                <w:szCs w:val="24"/>
                <w:lang w:eastAsia="fr-FR"/>
              </w:rPr>
              <w:t>Le calcul de la subvention Caf sera fait sur le montant TTC pour les associations et sur le montant HT pour les collectivités</w:t>
            </w:r>
          </w:p>
        </w:tc>
      </w:tr>
      <w:tr w:rsidR="007274E1" w:rsidRPr="004A0580" w14:paraId="08911EC1" w14:textId="77777777" w:rsidTr="00784659">
        <w:trPr>
          <w:trHeight w:val="285"/>
        </w:trPr>
        <w:tc>
          <w:tcPr>
            <w:tcW w:w="15123" w:type="dxa"/>
            <w:tcBorders>
              <w:top w:val="nil"/>
              <w:left w:val="nil"/>
              <w:bottom w:val="nil"/>
              <w:right w:val="single" w:sz="8" w:space="0" w:color="000000"/>
            </w:tcBorders>
            <w:shd w:val="clear" w:color="auto" w:fill="auto"/>
            <w:noWrap/>
            <w:vAlign w:val="center"/>
            <w:hideMark/>
          </w:tcPr>
          <w:p w14:paraId="276C80AC" w14:textId="77777777" w:rsidR="007274E1" w:rsidRPr="004A0580" w:rsidRDefault="007274E1" w:rsidP="00784659">
            <w:pPr>
              <w:spacing w:after="0" w:line="240" w:lineRule="auto"/>
              <w:jc w:val="center"/>
              <w:rPr>
                <w:rFonts w:ascii="Optima" w:eastAsia="Times New Roman" w:hAnsi="Optima" w:cs="Arial"/>
                <w:b/>
                <w:bCs/>
                <w:color w:val="FF0000"/>
                <w:sz w:val="20"/>
                <w:szCs w:val="20"/>
                <w:u w:val="single"/>
                <w:lang w:eastAsia="fr-FR"/>
              </w:rPr>
            </w:pPr>
            <w:r w:rsidRPr="004A0580">
              <w:rPr>
                <w:rFonts w:ascii="Optima" w:eastAsia="Times New Roman" w:hAnsi="Optima" w:cs="Arial"/>
                <w:b/>
                <w:bCs/>
                <w:color w:val="FF0000"/>
                <w:sz w:val="20"/>
                <w:szCs w:val="20"/>
                <w:u w:val="single"/>
                <w:lang w:eastAsia="fr-FR"/>
              </w:rPr>
              <w:t>Merci de joindre à ce plan de financement les DEVIS correspondants</w:t>
            </w:r>
          </w:p>
        </w:tc>
      </w:tr>
    </w:tbl>
    <w:p w14:paraId="256A20F7" w14:textId="77777777" w:rsidR="007274E1" w:rsidRPr="004A0580" w:rsidRDefault="007274E1" w:rsidP="007274E1">
      <w:pPr>
        <w:rPr>
          <w:rFonts w:ascii="Optima" w:hAnsi="Optima"/>
        </w:rPr>
      </w:pPr>
    </w:p>
    <w:p w14:paraId="737F6CB5" w14:textId="0D58DD0A" w:rsidR="007274E1" w:rsidRPr="004A0580" w:rsidRDefault="007274E1" w:rsidP="007274E1">
      <w:pPr>
        <w:rPr>
          <w:rFonts w:ascii="Optima" w:hAnsi="Optima"/>
        </w:rPr>
      </w:pPr>
      <w:r w:rsidRPr="004A0580">
        <w:rPr>
          <w:rFonts w:ascii="Optima" w:hAnsi="Optima"/>
        </w:rPr>
        <w:t xml:space="preserve">Fait le                                        à                                                       </w:t>
      </w:r>
      <w:r w:rsidRPr="004A0580">
        <w:rPr>
          <w:rFonts w:ascii="Optima" w:hAnsi="Optima"/>
        </w:rPr>
        <w:br/>
        <w:t xml:space="preserve">  Signature (Nom + fonction + cachet)</w:t>
      </w:r>
    </w:p>
    <w:p w14:paraId="65AAB02B" w14:textId="77777777" w:rsidR="007274E1" w:rsidRPr="004A0580" w:rsidRDefault="007274E1">
      <w:pPr>
        <w:rPr>
          <w:rFonts w:ascii="Optima" w:hAnsi="Optima"/>
        </w:rPr>
      </w:pPr>
    </w:p>
    <w:p w14:paraId="4D8683D3" w14:textId="77777777" w:rsidR="007274E1" w:rsidRPr="004A0580" w:rsidRDefault="007274E1">
      <w:pPr>
        <w:rPr>
          <w:rFonts w:ascii="Optima" w:hAnsi="Optima"/>
        </w:rPr>
        <w:sectPr w:rsidR="007274E1" w:rsidRPr="004A0580" w:rsidSect="007274E1">
          <w:pgSz w:w="16838" w:h="11906" w:orient="landscape"/>
          <w:pgMar w:top="1418" w:right="1134" w:bottom="1418" w:left="1134"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pPr>
    </w:p>
    <w:p w14:paraId="000B4968" w14:textId="77777777" w:rsidR="006A1062" w:rsidRPr="004A0580" w:rsidRDefault="006A1062" w:rsidP="00840894">
      <w:pPr>
        <w:pStyle w:val="Standard"/>
        <w:rPr>
          <w:rFonts w:ascii="Optima" w:hAnsi="Optima" w:cs="Arial"/>
          <w:b/>
          <w:sz w:val="22"/>
        </w:rPr>
      </w:pPr>
    </w:p>
    <w:p w14:paraId="1F296E5D" w14:textId="77777777" w:rsidR="00CF579C" w:rsidRPr="004A0580" w:rsidRDefault="00CF579C" w:rsidP="00343ED3">
      <w:pPr>
        <w:pStyle w:val="Standard"/>
        <w:ind w:left="567" w:hanging="567"/>
        <w:rPr>
          <w:rFonts w:ascii="Optima" w:hAnsi="Optima" w:cs="Arial"/>
          <w:b/>
          <w:sz w:val="22"/>
        </w:rPr>
      </w:pPr>
    </w:p>
    <w:p w14:paraId="1B0449E2" w14:textId="1D213CE2" w:rsidR="00343ED3" w:rsidRPr="004A0580" w:rsidRDefault="00061C47" w:rsidP="00343ED3">
      <w:pPr>
        <w:pStyle w:val="Standard"/>
        <w:ind w:left="567" w:hanging="567"/>
        <w:rPr>
          <w:rFonts w:ascii="Optima" w:hAnsi="Optima" w:cs="Arial"/>
          <w:b/>
        </w:rPr>
      </w:pPr>
      <w:r w:rsidRPr="004A0580">
        <w:rPr>
          <w:rFonts w:ascii="Optima" w:hAnsi="Optima" w:cs="Arial"/>
          <w:b/>
        </w:rPr>
        <w:t>Première convention ?</w:t>
      </w:r>
    </w:p>
    <w:tbl>
      <w:tblPr>
        <w:tblpPr w:leftFromText="141" w:rightFromText="141" w:vertAnchor="text" w:horzAnchor="page" w:tblpX="703" w:tblpY="1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187647" w:rsidRPr="004A0580" w14:paraId="6699A9EC" w14:textId="77777777" w:rsidTr="00187647">
        <w:trPr>
          <w:trHeight w:val="917"/>
        </w:trPr>
        <w:tc>
          <w:tcPr>
            <w:tcW w:w="4957" w:type="dxa"/>
            <w:tcBorders>
              <w:top w:val="single" w:sz="4" w:space="0" w:color="auto"/>
              <w:left w:val="single" w:sz="4" w:space="0" w:color="auto"/>
              <w:bottom w:val="single" w:sz="4" w:space="0" w:color="auto"/>
              <w:right w:val="single" w:sz="4" w:space="0" w:color="auto"/>
            </w:tcBorders>
            <w:vAlign w:val="center"/>
            <w:hideMark/>
          </w:tcPr>
          <w:p w14:paraId="576F28C8" w14:textId="77777777" w:rsidR="00187647" w:rsidRPr="004A0580" w:rsidRDefault="00187647" w:rsidP="00187647">
            <w:pPr>
              <w:pStyle w:val="Standard"/>
              <w:ind w:left="567" w:hanging="567"/>
              <w:jc w:val="center"/>
              <w:rPr>
                <w:rFonts w:ascii="Optima" w:hAnsi="Optima" w:cs="Arial"/>
                <w:b/>
              </w:rPr>
            </w:pPr>
            <w:r w:rsidRPr="004A0580">
              <w:rPr>
                <w:rFonts w:ascii="Optima" w:hAnsi="Optima" w:cs="Arial"/>
                <w:b/>
              </w:rPr>
              <w:t>Association</w:t>
            </w:r>
          </w:p>
        </w:tc>
        <w:tc>
          <w:tcPr>
            <w:tcW w:w="5386" w:type="dxa"/>
            <w:tcBorders>
              <w:top w:val="single" w:sz="4" w:space="0" w:color="auto"/>
              <w:left w:val="single" w:sz="4" w:space="0" w:color="auto"/>
              <w:bottom w:val="single" w:sz="4" w:space="0" w:color="auto"/>
              <w:right w:val="single" w:sz="4" w:space="0" w:color="auto"/>
            </w:tcBorders>
            <w:vAlign w:val="center"/>
          </w:tcPr>
          <w:p w14:paraId="5E7C6E20" w14:textId="00AF4959" w:rsidR="00187647" w:rsidRPr="004A0580" w:rsidRDefault="00187647" w:rsidP="00187647">
            <w:pPr>
              <w:pStyle w:val="Standard"/>
              <w:ind w:left="567" w:hanging="567"/>
              <w:jc w:val="center"/>
              <w:rPr>
                <w:rFonts w:ascii="Optima" w:hAnsi="Optima" w:cs="Arial"/>
                <w:b/>
              </w:rPr>
            </w:pPr>
            <w:r w:rsidRPr="004A0580">
              <w:rPr>
                <w:rFonts w:ascii="Optima" w:hAnsi="Optima" w:cs="Arial"/>
                <w:b/>
              </w:rPr>
              <w:t>Collectivité territoriale</w:t>
            </w:r>
          </w:p>
        </w:tc>
      </w:tr>
      <w:tr w:rsidR="00187647" w:rsidRPr="004A0580" w14:paraId="629BC4AD" w14:textId="77777777" w:rsidTr="00187647">
        <w:trPr>
          <w:trHeight w:val="1844"/>
        </w:trPr>
        <w:tc>
          <w:tcPr>
            <w:tcW w:w="4957" w:type="dxa"/>
            <w:tcBorders>
              <w:top w:val="single" w:sz="4" w:space="0" w:color="auto"/>
              <w:left w:val="single" w:sz="4" w:space="0" w:color="auto"/>
              <w:bottom w:val="single" w:sz="4" w:space="0" w:color="auto"/>
              <w:right w:val="single" w:sz="4" w:space="0" w:color="auto"/>
            </w:tcBorders>
          </w:tcPr>
          <w:p w14:paraId="40154D35" w14:textId="5A6DA55B" w:rsidR="00187647" w:rsidRPr="004A0580" w:rsidRDefault="00C26FAE" w:rsidP="00061C47">
            <w:pPr>
              <w:pStyle w:val="Standard"/>
              <w:ind w:left="567" w:hanging="567"/>
              <w:jc w:val="both"/>
              <w:rPr>
                <w:rFonts w:ascii="Optima" w:hAnsi="Optima" w:cs="Arial"/>
              </w:rPr>
            </w:pPr>
            <w:sdt>
              <w:sdtPr>
                <w:rPr>
                  <w:rFonts w:ascii="Optima" w:hAnsi="Optima" w:cs="Arial"/>
                </w:rPr>
                <w:id w:val="-733853836"/>
                <w14:checkbox>
                  <w14:checked w14:val="0"/>
                  <w14:checkedState w14:val="2612" w14:font="MS Gothic"/>
                  <w14:uncheckedState w14:val="2610" w14:font="MS Gothic"/>
                </w14:checkbox>
              </w:sdtPr>
              <w:sdtEndPr/>
              <w:sdtContent>
                <w:r w:rsidR="00187647" w:rsidRPr="004A0580">
                  <w:rPr>
                    <w:rFonts w:ascii="Segoe UI Symbol" w:eastAsia="MS Gothic" w:hAnsi="Segoe UI Symbol" w:cs="Segoe UI Symbol"/>
                  </w:rPr>
                  <w:t>☐</w:t>
                </w:r>
              </w:sdtContent>
            </w:sdt>
            <w:r w:rsidR="00187647" w:rsidRPr="004A0580">
              <w:rPr>
                <w:rFonts w:ascii="Optima" w:hAnsi="Optima" w:cs="Arial"/>
              </w:rPr>
              <w:t xml:space="preserve">    Récépissé de déclaration en Préfecture</w:t>
            </w:r>
          </w:p>
          <w:p w14:paraId="47D8D2F4" w14:textId="77777777" w:rsidR="00187647" w:rsidRPr="004A0580" w:rsidRDefault="00187647" w:rsidP="00187647">
            <w:pPr>
              <w:pStyle w:val="Standard"/>
              <w:ind w:left="567" w:hanging="567"/>
              <w:rPr>
                <w:rFonts w:ascii="Optima" w:hAnsi="Optima" w:cs="Arial"/>
              </w:rPr>
            </w:pPr>
          </w:p>
          <w:p w14:paraId="1E439480" w14:textId="48D8847C" w:rsidR="00187647" w:rsidRPr="004A0580" w:rsidRDefault="00C26FAE" w:rsidP="00187647">
            <w:pPr>
              <w:pStyle w:val="Standard"/>
              <w:ind w:left="567" w:hanging="567"/>
              <w:rPr>
                <w:rFonts w:ascii="Optima" w:hAnsi="Optima" w:cs="Arial"/>
              </w:rPr>
            </w:pPr>
            <w:sdt>
              <w:sdtPr>
                <w:rPr>
                  <w:rFonts w:ascii="Optima" w:hAnsi="Optima" w:cs="Arial"/>
                </w:rPr>
                <w:id w:val="1946417989"/>
                <w14:checkbox>
                  <w14:checked w14:val="0"/>
                  <w14:checkedState w14:val="2612" w14:font="MS Gothic"/>
                  <w14:uncheckedState w14:val="2610" w14:font="MS Gothic"/>
                </w14:checkbox>
              </w:sdtPr>
              <w:sdtEndPr/>
              <w:sdtContent>
                <w:r w:rsidR="00187647" w:rsidRPr="004A0580">
                  <w:rPr>
                    <w:rFonts w:ascii="Segoe UI Symbol" w:eastAsia="MS Gothic" w:hAnsi="Segoe UI Symbol" w:cs="Segoe UI Symbol"/>
                  </w:rPr>
                  <w:t>☐</w:t>
                </w:r>
              </w:sdtContent>
            </w:sdt>
            <w:r w:rsidR="00187647" w:rsidRPr="004A0580">
              <w:rPr>
                <w:rFonts w:ascii="Optima" w:hAnsi="Optima" w:cs="Arial"/>
              </w:rPr>
              <w:t xml:space="preserve">    Numéro SIREN / SIRET</w:t>
            </w:r>
          </w:p>
          <w:p w14:paraId="3D01F335" w14:textId="77777777" w:rsidR="00187647" w:rsidRPr="004A0580" w:rsidRDefault="00187647" w:rsidP="00061C47">
            <w:pPr>
              <w:pStyle w:val="Standard"/>
              <w:ind w:left="567" w:hanging="567"/>
              <w:rPr>
                <w:rFonts w:ascii="Optima" w:hAnsi="Optima" w:cs="Arial"/>
                <w:b/>
              </w:rPr>
            </w:pPr>
          </w:p>
          <w:p w14:paraId="053B18CD" w14:textId="744BECB8" w:rsidR="00187647" w:rsidRPr="004A0580" w:rsidRDefault="00C26FAE" w:rsidP="00187647">
            <w:pPr>
              <w:pStyle w:val="Standard"/>
              <w:ind w:left="567" w:hanging="567"/>
              <w:rPr>
                <w:rFonts w:ascii="Optima" w:hAnsi="Optima" w:cs="Arial"/>
              </w:rPr>
            </w:pPr>
            <w:sdt>
              <w:sdtPr>
                <w:rPr>
                  <w:rFonts w:ascii="Optima" w:hAnsi="Optima" w:cs="Arial"/>
                </w:rPr>
                <w:id w:val="1132977803"/>
                <w14:checkbox>
                  <w14:checked w14:val="0"/>
                  <w14:checkedState w14:val="2612" w14:font="MS Gothic"/>
                  <w14:uncheckedState w14:val="2610" w14:font="MS Gothic"/>
                </w14:checkbox>
              </w:sdtPr>
              <w:sdtEndPr/>
              <w:sdtContent>
                <w:r w:rsidR="00187647" w:rsidRPr="004A0580">
                  <w:rPr>
                    <w:rFonts w:ascii="Segoe UI Symbol" w:eastAsia="MS Gothic" w:hAnsi="Segoe UI Symbol" w:cs="Segoe UI Symbol"/>
                  </w:rPr>
                  <w:t>☐</w:t>
                </w:r>
              </w:sdtContent>
            </w:sdt>
            <w:r w:rsidR="00187647" w:rsidRPr="004A0580">
              <w:rPr>
                <w:rFonts w:ascii="Optima" w:hAnsi="Optima" w:cs="Arial"/>
              </w:rPr>
              <w:t xml:space="preserve">    Statuts</w:t>
            </w:r>
          </w:p>
          <w:p w14:paraId="26A6199A" w14:textId="77777777" w:rsidR="00187647" w:rsidRPr="004A0580" w:rsidRDefault="00187647" w:rsidP="00061C47">
            <w:pPr>
              <w:pStyle w:val="Standard"/>
              <w:ind w:left="567" w:hanging="567"/>
              <w:rPr>
                <w:rFonts w:ascii="Optima" w:hAnsi="Optima" w:cs="Arial"/>
                <w:b/>
              </w:rPr>
            </w:pPr>
          </w:p>
          <w:p w14:paraId="5CCE141B" w14:textId="3C0708C4" w:rsidR="00187647" w:rsidRPr="004A0580" w:rsidRDefault="00C26FAE" w:rsidP="00187647">
            <w:pPr>
              <w:pStyle w:val="Standard"/>
              <w:ind w:left="567" w:hanging="567"/>
              <w:rPr>
                <w:rFonts w:ascii="Optima" w:hAnsi="Optima" w:cs="Arial"/>
              </w:rPr>
            </w:pPr>
            <w:sdt>
              <w:sdtPr>
                <w:rPr>
                  <w:rFonts w:ascii="Optima" w:hAnsi="Optima" w:cs="Arial"/>
                </w:rPr>
                <w:id w:val="-570041310"/>
                <w14:checkbox>
                  <w14:checked w14:val="0"/>
                  <w14:checkedState w14:val="2612" w14:font="MS Gothic"/>
                  <w14:uncheckedState w14:val="2610" w14:font="MS Gothic"/>
                </w14:checkbox>
              </w:sdtPr>
              <w:sdtEndPr/>
              <w:sdtContent>
                <w:r w:rsidR="00187647" w:rsidRPr="004A0580">
                  <w:rPr>
                    <w:rFonts w:ascii="Segoe UI Symbol" w:eastAsia="MS Gothic" w:hAnsi="Segoe UI Symbol" w:cs="Segoe UI Symbol"/>
                  </w:rPr>
                  <w:t>☐</w:t>
                </w:r>
              </w:sdtContent>
            </w:sdt>
            <w:r w:rsidR="00187647" w:rsidRPr="004A0580">
              <w:rPr>
                <w:rFonts w:ascii="Optima" w:hAnsi="Optima" w:cs="Arial"/>
              </w:rPr>
              <w:t xml:space="preserve">    Relevé d’identité bancaire</w:t>
            </w:r>
          </w:p>
          <w:p w14:paraId="36AC7D3E" w14:textId="124D7397" w:rsidR="00187647" w:rsidRPr="004A0580" w:rsidRDefault="00187647" w:rsidP="00187647">
            <w:pPr>
              <w:pStyle w:val="Standard"/>
              <w:ind w:left="567" w:hanging="567"/>
              <w:rPr>
                <w:rFonts w:ascii="Optima" w:hAnsi="Optima" w:cs="Arial"/>
              </w:rPr>
            </w:pPr>
          </w:p>
          <w:p w14:paraId="461E817A" w14:textId="1BB9D74E" w:rsidR="00187647" w:rsidRPr="004A0580" w:rsidRDefault="00C26FAE" w:rsidP="00187647">
            <w:pPr>
              <w:pStyle w:val="Standard"/>
              <w:ind w:left="567" w:hanging="567"/>
              <w:rPr>
                <w:rFonts w:ascii="Optima" w:hAnsi="Optima" w:cs="Arial"/>
              </w:rPr>
            </w:pPr>
            <w:sdt>
              <w:sdtPr>
                <w:rPr>
                  <w:rFonts w:ascii="Optima" w:hAnsi="Optima" w:cs="Arial"/>
                </w:rPr>
                <w:id w:val="216167209"/>
                <w14:checkbox>
                  <w14:checked w14:val="0"/>
                  <w14:checkedState w14:val="2612" w14:font="MS Gothic"/>
                  <w14:uncheckedState w14:val="2610" w14:font="MS Gothic"/>
                </w14:checkbox>
              </w:sdtPr>
              <w:sdtEndPr/>
              <w:sdtContent>
                <w:r w:rsidR="00187647" w:rsidRPr="004A0580">
                  <w:rPr>
                    <w:rFonts w:ascii="Segoe UI Symbol" w:eastAsia="MS Gothic" w:hAnsi="Segoe UI Symbol" w:cs="Segoe UI Symbol"/>
                  </w:rPr>
                  <w:t>☐</w:t>
                </w:r>
              </w:sdtContent>
            </w:sdt>
            <w:r w:rsidR="00187647" w:rsidRPr="004A0580">
              <w:rPr>
                <w:rFonts w:ascii="Optima" w:hAnsi="Optima" w:cs="Arial"/>
              </w:rPr>
              <w:t xml:space="preserve">    Liste datée des membres du conseil d’administration et du bureau</w:t>
            </w:r>
          </w:p>
          <w:p w14:paraId="405826F2" w14:textId="1B5A035C" w:rsidR="00187647" w:rsidRPr="004A0580" w:rsidRDefault="00187647" w:rsidP="00187647">
            <w:pPr>
              <w:pStyle w:val="Standard"/>
              <w:ind w:left="567" w:hanging="567"/>
              <w:rPr>
                <w:rFonts w:ascii="Optima" w:hAnsi="Optima" w:cs="Arial"/>
              </w:rPr>
            </w:pPr>
          </w:p>
          <w:p w14:paraId="0C3FB410" w14:textId="68E626CC" w:rsidR="00187647" w:rsidRPr="004A0580" w:rsidRDefault="00187647" w:rsidP="00061C47">
            <w:pPr>
              <w:pStyle w:val="Standard"/>
              <w:ind w:left="567" w:hanging="567"/>
              <w:rPr>
                <w:rFonts w:ascii="Optima" w:hAnsi="Optima" w:cs="Arial"/>
                <w:b/>
              </w:rPr>
            </w:pPr>
          </w:p>
        </w:tc>
        <w:tc>
          <w:tcPr>
            <w:tcW w:w="5386" w:type="dxa"/>
            <w:tcBorders>
              <w:top w:val="single" w:sz="4" w:space="0" w:color="auto"/>
              <w:left w:val="single" w:sz="4" w:space="0" w:color="auto"/>
              <w:bottom w:val="single" w:sz="4" w:space="0" w:color="auto"/>
              <w:right w:val="single" w:sz="4" w:space="0" w:color="auto"/>
            </w:tcBorders>
          </w:tcPr>
          <w:p w14:paraId="02EB7A12" w14:textId="2A71FB57" w:rsidR="00187647" w:rsidRPr="004A0580" w:rsidRDefault="00187647" w:rsidP="00061C47">
            <w:pPr>
              <w:pStyle w:val="Standard"/>
              <w:ind w:left="567" w:hanging="567"/>
              <w:rPr>
                <w:rFonts w:ascii="Optima" w:hAnsi="Optima" w:cs="Arial"/>
              </w:rPr>
            </w:pPr>
            <w:r w:rsidRPr="004A0580">
              <w:rPr>
                <w:rFonts w:ascii="Optima" w:hAnsi="Optima" w:cs="Arial"/>
              </w:rPr>
              <w:t xml:space="preserve">  </w:t>
            </w:r>
            <w:sdt>
              <w:sdtPr>
                <w:rPr>
                  <w:rFonts w:ascii="Optima" w:hAnsi="Optima" w:cs="Arial"/>
                </w:rPr>
                <w:id w:val="870497749"/>
                <w14:checkbox>
                  <w14:checked w14:val="0"/>
                  <w14:checkedState w14:val="2612" w14:font="MS Gothic"/>
                  <w14:uncheckedState w14:val="2610" w14:font="MS Gothic"/>
                </w14:checkbox>
              </w:sdtPr>
              <w:sdtEndPr/>
              <w:sdtContent>
                <w:r w:rsidRPr="004A0580">
                  <w:rPr>
                    <w:rFonts w:ascii="Segoe UI Symbol" w:eastAsia="MS Gothic" w:hAnsi="Segoe UI Symbol" w:cs="Segoe UI Symbol"/>
                  </w:rPr>
                  <w:t>☐</w:t>
                </w:r>
              </w:sdtContent>
            </w:sdt>
            <w:r w:rsidRPr="004A0580">
              <w:rPr>
                <w:rFonts w:ascii="Optima" w:hAnsi="Optima" w:cs="Arial"/>
              </w:rPr>
              <w:t xml:space="preserve">           Arrêté préfectoral portant création d’un   SIVU/SIVOM/EPCI/ Communauté de communes et détaillant le champ de compétence</w:t>
            </w:r>
          </w:p>
          <w:p w14:paraId="4B4B8FAD" w14:textId="77777777" w:rsidR="00187647" w:rsidRPr="004A0580" w:rsidRDefault="00187647" w:rsidP="00061C47">
            <w:pPr>
              <w:pStyle w:val="Standard"/>
              <w:ind w:left="567" w:hanging="567"/>
              <w:rPr>
                <w:rFonts w:ascii="Optima" w:hAnsi="Optima" w:cs="Arial"/>
              </w:rPr>
            </w:pPr>
          </w:p>
          <w:p w14:paraId="18439E4D" w14:textId="6DAFEE25" w:rsidR="00187647" w:rsidRPr="004A0580" w:rsidRDefault="00187647" w:rsidP="00187647">
            <w:pPr>
              <w:pStyle w:val="Standard"/>
              <w:ind w:left="567" w:hanging="567"/>
              <w:jc w:val="both"/>
              <w:rPr>
                <w:rFonts w:ascii="Optima" w:hAnsi="Optima" w:cs="Arial"/>
              </w:rPr>
            </w:pPr>
            <w:r w:rsidRPr="004A0580">
              <w:rPr>
                <w:rFonts w:ascii="Optima" w:hAnsi="Optima" w:cs="Arial"/>
              </w:rPr>
              <w:t xml:space="preserve">  </w:t>
            </w:r>
            <w:sdt>
              <w:sdtPr>
                <w:rPr>
                  <w:rFonts w:ascii="Optima" w:hAnsi="Optima" w:cs="Arial"/>
                </w:rPr>
                <w:id w:val="-1280562075"/>
                <w14:checkbox>
                  <w14:checked w14:val="0"/>
                  <w14:checkedState w14:val="2612" w14:font="MS Gothic"/>
                  <w14:uncheckedState w14:val="2610" w14:font="MS Gothic"/>
                </w14:checkbox>
              </w:sdtPr>
              <w:sdtEndPr/>
              <w:sdtContent>
                <w:r w:rsidRPr="004A0580">
                  <w:rPr>
                    <w:rFonts w:ascii="Segoe UI Symbol" w:eastAsia="MS Gothic" w:hAnsi="Segoe UI Symbol" w:cs="Segoe UI Symbol"/>
                  </w:rPr>
                  <w:t>☐</w:t>
                </w:r>
              </w:sdtContent>
            </w:sdt>
            <w:r w:rsidRPr="004A0580">
              <w:rPr>
                <w:rFonts w:ascii="Optima" w:hAnsi="Optima" w:cs="Arial"/>
              </w:rPr>
              <w:t xml:space="preserve">          Numéro SIREN / SIRET</w:t>
            </w:r>
          </w:p>
          <w:p w14:paraId="679CA090" w14:textId="77777777" w:rsidR="00187647" w:rsidRPr="004A0580" w:rsidRDefault="00187647" w:rsidP="00061C47">
            <w:pPr>
              <w:pStyle w:val="Standard"/>
              <w:ind w:left="567" w:hanging="567"/>
              <w:rPr>
                <w:rFonts w:ascii="Optima" w:hAnsi="Optima" w:cs="Arial"/>
              </w:rPr>
            </w:pPr>
          </w:p>
          <w:p w14:paraId="5A0E1361" w14:textId="58CFC46A" w:rsidR="00187647" w:rsidRPr="004A0580" w:rsidRDefault="00187647" w:rsidP="00187647">
            <w:pPr>
              <w:pStyle w:val="Standard"/>
              <w:ind w:left="567" w:hanging="567"/>
              <w:jc w:val="both"/>
              <w:rPr>
                <w:rFonts w:ascii="Optima" w:hAnsi="Optima" w:cs="Arial"/>
              </w:rPr>
            </w:pPr>
            <w:r w:rsidRPr="004A0580">
              <w:rPr>
                <w:rFonts w:ascii="Optima" w:hAnsi="Optima" w:cs="Arial"/>
              </w:rPr>
              <w:t xml:space="preserve">  </w:t>
            </w:r>
            <w:sdt>
              <w:sdtPr>
                <w:rPr>
                  <w:rFonts w:ascii="Optima" w:hAnsi="Optima" w:cs="Arial"/>
                </w:rPr>
                <w:id w:val="302815350"/>
                <w14:checkbox>
                  <w14:checked w14:val="0"/>
                  <w14:checkedState w14:val="2612" w14:font="MS Gothic"/>
                  <w14:uncheckedState w14:val="2610" w14:font="MS Gothic"/>
                </w14:checkbox>
              </w:sdtPr>
              <w:sdtEndPr/>
              <w:sdtContent>
                <w:r w:rsidRPr="004A0580">
                  <w:rPr>
                    <w:rFonts w:ascii="Segoe UI Symbol" w:eastAsia="MS Gothic" w:hAnsi="Segoe UI Symbol" w:cs="Segoe UI Symbol"/>
                  </w:rPr>
                  <w:t>☐</w:t>
                </w:r>
              </w:sdtContent>
            </w:sdt>
            <w:r w:rsidRPr="004A0580">
              <w:rPr>
                <w:rFonts w:ascii="Optima" w:hAnsi="Optima" w:cs="Arial"/>
              </w:rPr>
              <w:t xml:space="preserve">   Statuts pour les établissements publics de coopération intercommunale (détaillant les champs de compétence)</w:t>
            </w:r>
          </w:p>
          <w:p w14:paraId="35EA3C9A" w14:textId="77777777" w:rsidR="00187647" w:rsidRPr="004A0580" w:rsidRDefault="00187647" w:rsidP="00061C47">
            <w:pPr>
              <w:pStyle w:val="Standard"/>
              <w:ind w:left="567" w:hanging="567"/>
              <w:rPr>
                <w:rFonts w:ascii="Optima" w:hAnsi="Optima" w:cs="Arial"/>
              </w:rPr>
            </w:pPr>
          </w:p>
          <w:p w14:paraId="5C3334D3" w14:textId="51E3B1AF" w:rsidR="00187647" w:rsidRPr="004A0580" w:rsidRDefault="00187647" w:rsidP="00187647">
            <w:pPr>
              <w:pStyle w:val="Standard"/>
              <w:ind w:left="567" w:hanging="567"/>
              <w:jc w:val="both"/>
              <w:rPr>
                <w:rFonts w:ascii="Optima" w:hAnsi="Optima" w:cs="Arial"/>
              </w:rPr>
            </w:pPr>
            <w:r w:rsidRPr="004A0580">
              <w:rPr>
                <w:rFonts w:ascii="Optima" w:hAnsi="Optima" w:cs="Arial"/>
              </w:rPr>
              <w:t xml:space="preserve">  </w:t>
            </w:r>
            <w:sdt>
              <w:sdtPr>
                <w:rPr>
                  <w:rFonts w:ascii="Optima" w:hAnsi="Optima" w:cs="Arial"/>
                </w:rPr>
                <w:id w:val="272446958"/>
                <w14:checkbox>
                  <w14:checked w14:val="0"/>
                  <w14:checkedState w14:val="2612" w14:font="MS Gothic"/>
                  <w14:uncheckedState w14:val="2610" w14:font="MS Gothic"/>
                </w14:checkbox>
              </w:sdtPr>
              <w:sdtEndPr/>
              <w:sdtContent>
                <w:r w:rsidRPr="004A0580">
                  <w:rPr>
                    <w:rFonts w:ascii="Segoe UI Symbol" w:eastAsia="MS Gothic" w:hAnsi="Segoe UI Symbol" w:cs="Segoe UI Symbol"/>
                  </w:rPr>
                  <w:t>☐</w:t>
                </w:r>
              </w:sdtContent>
            </w:sdt>
            <w:r w:rsidRPr="004A0580">
              <w:rPr>
                <w:rFonts w:ascii="Optima" w:hAnsi="Optima" w:cs="Arial"/>
              </w:rPr>
              <w:t xml:space="preserve">          Relevé d’identité bancaire</w:t>
            </w:r>
          </w:p>
          <w:p w14:paraId="1EB6B71E" w14:textId="337E5B72" w:rsidR="00187647" w:rsidRPr="004A0580" w:rsidRDefault="00187647" w:rsidP="00061C47">
            <w:pPr>
              <w:pStyle w:val="Standard"/>
              <w:ind w:left="567" w:hanging="567"/>
              <w:rPr>
                <w:rFonts w:ascii="Optima" w:hAnsi="Optima" w:cs="Arial"/>
              </w:rPr>
            </w:pPr>
          </w:p>
        </w:tc>
      </w:tr>
    </w:tbl>
    <w:p w14:paraId="4070886A" w14:textId="77777777" w:rsidR="00343ED3" w:rsidRPr="004A0580" w:rsidRDefault="00343ED3" w:rsidP="00343ED3">
      <w:pPr>
        <w:pStyle w:val="Standard"/>
        <w:ind w:left="567" w:hanging="567"/>
        <w:rPr>
          <w:rFonts w:ascii="Optima" w:hAnsi="Optima" w:cs="Arial"/>
          <w:b/>
        </w:rPr>
      </w:pPr>
    </w:p>
    <w:p w14:paraId="225C722B" w14:textId="77777777" w:rsidR="00343ED3" w:rsidRPr="004A0580" w:rsidRDefault="00343ED3" w:rsidP="00343ED3">
      <w:pPr>
        <w:pStyle w:val="Standard"/>
        <w:ind w:left="567" w:hanging="567"/>
        <w:rPr>
          <w:rFonts w:ascii="Optima" w:hAnsi="Optima" w:cs="Arial"/>
          <w:b/>
          <w:kern w:val="2"/>
        </w:rPr>
      </w:pPr>
    </w:p>
    <w:p w14:paraId="4F94989D" w14:textId="77777777" w:rsidR="00343ED3" w:rsidRPr="004A0580" w:rsidRDefault="00343ED3" w:rsidP="00343ED3">
      <w:pPr>
        <w:pStyle w:val="Standard"/>
        <w:ind w:left="567" w:hanging="567"/>
        <w:rPr>
          <w:rFonts w:ascii="Optima" w:hAnsi="Optima" w:cs="Arial"/>
          <w:b/>
        </w:rPr>
      </w:pPr>
    </w:p>
    <w:p w14:paraId="74B3E49D" w14:textId="61B11B0D" w:rsidR="00343ED3" w:rsidRPr="004A0580" w:rsidRDefault="00187647" w:rsidP="00187647">
      <w:pPr>
        <w:pStyle w:val="Standard"/>
        <w:rPr>
          <w:rFonts w:ascii="Optima" w:hAnsi="Optima" w:cs="Arial"/>
          <w:b/>
        </w:rPr>
      </w:pPr>
      <w:r w:rsidRPr="004A0580">
        <w:rPr>
          <w:rFonts w:ascii="Optima" w:hAnsi="Optima" w:cs="Arial"/>
          <w:b/>
        </w:rPr>
        <w:t>Renouvellement de la convention ?</w:t>
      </w:r>
      <w:r w:rsidRPr="004A0580">
        <w:rPr>
          <w:rFonts w:ascii="Optima" w:hAnsi="Optima" w:cs="Arial"/>
          <w:b/>
        </w:rPr>
        <w:br/>
      </w:r>
    </w:p>
    <w:tbl>
      <w:tblPr>
        <w:tblpPr w:leftFromText="141" w:rightFromText="141" w:vertAnchor="text" w:horzAnchor="page" w:tblpX="703" w:tblpY="1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187647" w:rsidRPr="004A0580" w14:paraId="62187B1A" w14:textId="77777777" w:rsidTr="00DF7D8D">
        <w:trPr>
          <w:trHeight w:val="917"/>
        </w:trPr>
        <w:tc>
          <w:tcPr>
            <w:tcW w:w="4957" w:type="dxa"/>
            <w:tcBorders>
              <w:top w:val="single" w:sz="4" w:space="0" w:color="auto"/>
              <w:left w:val="single" w:sz="4" w:space="0" w:color="auto"/>
              <w:bottom w:val="single" w:sz="4" w:space="0" w:color="auto"/>
              <w:right w:val="single" w:sz="4" w:space="0" w:color="auto"/>
            </w:tcBorders>
            <w:vAlign w:val="center"/>
            <w:hideMark/>
          </w:tcPr>
          <w:p w14:paraId="22C730F0" w14:textId="77777777" w:rsidR="00187647" w:rsidRPr="004A0580" w:rsidRDefault="00187647" w:rsidP="00DF7D8D">
            <w:pPr>
              <w:pStyle w:val="Standard"/>
              <w:ind w:left="567" w:hanging="567"/>
              <w:jc w:val="center"/>
              <w:rPr>
                <w:rFonts w:ascii="Optima" w:hAnsi="Optima" w:cs="Arial"/>
                <w:b/>
              </w:rPr>
            </w:pPr>
            <w:r w:rsidRPr="004A0580">
              <w:rPr>
                <w:rFonts w:ascii="Optima" w:hAnsi="Optima" w:cs="Arial"/>
                <w:b/>
              </w:rPr>
              <w:t>Association</w:t>
            </w:r>
          </w:p>
        </w:tc>
        <w:tc>
          <w:tcPr>
            <w:tcW w:w="5386" w:type="dxa"/>
            <w:tcBorders>
              <w:top w:val="single" w:sz="4" w:space="0" w:color="auto"/>
              <w:left w:val="single" w:sz="4" w:space="0" w:color="auto"/>
              <w:bottom w:val="single" w:sz="4" w:space="0" w:color="auto"/>
              <w:right w:val="single" w:sz="4" w:space="0" w:color="auto"/>
            </w:tcBorders>
            <w:vAlign w:val="center"/>
          </w:tcPr>
          <w:p w14:paraId="4EAD1C03" w14:textId="77777777" w:rsidR="00187647" w:rsidRPr="004A0580" w:rsidRDefault="00187647" w:rsidP="00DF7D8D">
            <w:pPr>
              <w:pStyle w:val="Standard"/>
              <w:ind w:left="567" w:hanging="567"/>
              <w:jc w:val="center"/>
              <w:rPr>
                <w:rFonts w:ascii="Optima" w:hAnsi="Optima" w:cs="Arial"/>
                <w:b/>
              </w:rPr>
            </w:pPr>
            <w:r w:rsidRPr="004A0580">
              <w:rPr>
                <w:rFonts w:ascii="Optima" w:hAnsi="Optima" w:cs="Arial"/>
                <w:b/>
              </w:rPr>
              <w:t>Collectivité territoriale</w:t>
            </w:r>
          </w:p>
        </w:tc>
      </w:tr>
      <w:tr w:rsidR="00187647" w:rsidRPr="004A0580" w14:paraId="4E372FEE" w14:textId="77777777" w:rsidTr="00DF7D8D">
        <w:trPr>
          <w:trHeight w:val="1844"/>
        </w:trPr>
        <w:tc>
          <w:tcPr>
            <w:tcW w:w="4957" w:type="dxa"/>
            <w:tcBorders>
              <w:top w:val="single" w:sz="4" w:space="0" w:color="auto"/>
              <w:left w:val="single" w:sz="4" w:space="0" w:color="auto"/>
              <w:bottom w:val="single" w:sz="4" w:space="0" w:color="auto"/>
              <w:right w:val="single" w:sz="4" w:space="0" w:color="auto"/>
            </w:tcBorders>
          </w:tcPr>
          <w:p w14:paraId="60377061" w14:textId="4FA18A7B" w:rsidR="00187647" w:rsidRPr="004A0580" w:rsidRDefault="00C26FAE" w:rsidP="00DF7D8D">
            <w:pPr>
              <w:pStyle w:val="Standard"/>
              <w:ind w:left="567" w:hanging="567"/>
              <w:jc w:val="both"/>
              <w:rPr>
                <w:rFonts w:ascii="Optima" w:hAnsi="Optima" w:cs="Arial"/>
              </w:rPr>
            </w:pPr>
            <w:sdt>
              <w:sdtPr>
                <w:rPr>
                  <w:rFonts w:ascii="Optima" w:hAnsi="Optima" w:cs="Arial"/>
                </w:rPr>
                <w:id w:val="-2011519139"/>
                <w14:checkbox>
                  <w14:checked w14:val="0"/>
                  <w14:checkedState w14:val="2612" w14:font="MS Gothic"/>
                  <w14:uncheckedState w14:val="2610" w14:font="MS Gothic"/>
                </w14:checkbox>
              </w:sdtPr>
              <w:sdtEndPr/>
              <w:sdtContent>
                <w:r w:rsidR="00187647" w:rsidRPr="004A0580">
                  <w:rPr>
                    <w:rFonts w:ascii="Segoe UI Symbol" w:eastAsia="MS Gothic" w:hAnsi="Segoe UI Symbol" w:cs="Segoe UI Symbol"/>
                  </w:rPr>
                  <w:t>☐</w:t>
                </w:r>
              </w:sdtContent>
            </w:sdt>
            <w:r w:rsidR="00187647" w:rsidRPr="004A0580">
              <w:rPr>
                <w:rFonts w:ascii="Optima" w:hAnsi="Optima" w:cs="Arial"/>
              </w:rPr>
              <w:t xml:space="preserve">    Attestation de non-changement de situation</w:t>
            </w:r>
          </w:p>
          <w:p w14:paraId="49DF3492" w14:textId="77777777" w:rsidR="00187647" w:rsidRPr="004A0580" w:rsidRDefault="00187647" w:rsidP="00DF7D8D">
            <w:pPr>
              <w:pStyle w:val="Standard"/>
              <w:ind w:left="567" w:hanging="567"/>
              <w:rPr>
                <w:rFonts w:ascii="Optima" w:hAnsi="Optima" w:cs="Arial"/>
              </w:rPr>
            </w:pPr>
          </w:p>
          <w:p w14:paraId="3A30840A" w14:textId="77777777" w:rsidR="00187647" w:rsidRPr="004A0580" w:rsidRDefault="00187647" w:rsidP="00DF7D8D">
            <w:pPr>
              <w:pStyle w:val="Standard"/>
              <w:ind w:left="567" w:hanging="567"/>
              <w:rPr>
                <w:rFonts w:ascii="Optima" w:hAnsi="Optima" w:cs="Arial"/>
              </w:rPr>
            </w:pPr>
          </w:p>
          <w:p w14:paraId="72463CAF" w14:textId="1F35E02B" w:rsidR="00187647" w:rsidRPr="004A0580" w:rsidRDefault="00C26FAE" w:rsidP="00DF7D8D">
            <w:pPr>
              <w:pStyle w:val="Standard"/>
              <w:ind w:left="567" w:hanging="567"/>
              <w:rPr>
                <w:rFonts w:ascii="Optima" w:hAnsi="Optima" w:cs="Arial"/>
                <w:b/>
              </w:rPr>
            </w:pPr>
            <w:sdt>
              <w:sdtPr>
                <w:rPr>
                  <w:rFonts w:ascii="Optima" w:hAnsi="Optima" w:cs="Arial"/>
                </w:rPr>
                <w:id w:val="-1260973422"/>
                <w14:checkbox>
                  <w14:checked w14:val="0"/>
                  <w14:checkedState w14:val="2612" w14:font="MS Gothic"/>
                  <w14:uncheckedState w14:val="2610" w14:font="MS Gothic"/>
                </w14:checkbox>
              </w:sdtPr>
              <w:sdtEndPr/>
              <w:sdtContent>
                <w:r w:rsidR="00187647" w:rsidRPr="004A0580">
                  <w:rPr>
                    <w:rFonts w:ascii="Segoe UI Symbol" w:eastAsia="MS Gothic" w:hAnsi="Segoe UI Symbol" w:cs="Segoe UI Symbol"/>
                  </w:rPr>
                  <w:t>☐</w:t>
                </w:r>
              </w:sdtContent>
            </w:sdt>
            <w:r w:rsidR="00187647" w:rsidRPr="004A0580">
              <w:rPr>
                <w:rFonts w:ascii="Optima" w:hAnsi="Optima" w:cs="Arial"/>
              </w:rPr>
              <w:t xml:space="preserve">    Liste datée</w:t>
            </w:r>
            <w:r w:rsidR="00BD2F56" w:rsidRPr="004A0580">
              <w:rPr>
                <w:rFonts w:ascii="Optima" w:hAnsi="Optima" w:cs="Arial"/>
              </w:rPr>
              <w:t>, la plus récente,</w:t>
            </w:r>
            <w:r w:rsidR="00187647" w:rsidRPr="004A0580">
              <w:rPr>
                <w:rFonts w:ascii="Optima" w:hAnsi="Optima" w:cs="Arial"/>
              </w:rPr>
              <w:t xml:space="preserve"> des membres du conseil d’administration et du bureau</w:t>
            </w:r>
          </w:p>
        </w:tc>
        <w:tc>
          <w:tcPr>
            <w:tcW w:w="5386" w:type="dxa"/>
            <w:tcBorders>
              <w:top w:val="single" w:sz="4" w:space="0" w:color="auto"/>
              <w:left w:val="single" w:sz="4" w:space="0" w:color="auto"/>
              <w:bottom w:val="single" w:sz="4" w:space="0" w:color="auto"/>
              <w:right w:val="single" w:sz="4" w:space="0" w:color="auto"/>
            </w:tcBorders>
          </w:tcPr>
          <w:p w14:paraId="3744E6D9" w14:textId="70CCD4F9" w:rsidR="00187647" w:rsidRPr="004A0580" w:rsidRDefault="00187647" w:rsidP="00187647">
            <w:pPr>
              <w:pStyle w:val="Standard"/>
              <w:ind w:left="567" w:hanging="567"/>
              <w:jc w:val="both"/>
              <w:rPr>
                <w:rFonts w:ascii="Optima" w:hAnsi="Optima" w:cs="Arial"/>
              </w:rPr>
            </w:pPr>
            <w:r w:rsidRPr="004A0580">
              <w:rPr>
                <w:rFonts w:ascii="Optima" w:hAnsi="Optima" w:cs="Arial"/>
              </w:rPr>
              <w:t xml:space="preserve">  </w:t>
            </w:r>
            <w:sdt>
              <w:sdtPr>
                <w:rPr>
                  <w:rFonts w:ascii="Optima" w:hAnsi="Optima" w:cs="Arial"/>
                </w:rPr>
                <w:id w:val="1977879003"/>
                <w14:checkbox>
                  <w14:checked w14:val="0"/>
                  <w14:checkedState w14:val="2612" w14:font="MS Gothic"/>
                  <w14:uncheckedState w14:val="2610" w14:font="MS Gothic"/>
                </w14:checkbox>
              </w:sdtPr>
              <w:sdtEndPr/>
              <w:sdtContent>
                <w:r w:rsidRPr="004A0580">
                  <w:rPr>
                    <w:rFonts w:ascii="Segoe UI Symbol" w:eastAsia="MS Gothic" w:hAnsi="Segoe UI Symbol" w:cs="Segoe UI Symbol"/>
                  </w:rPr>
                  <w:t>☐</w:t>
                </w:r>
              </w:sdtContent>
            </w:sdt>
            <w:r w:rsidRPr="004A0580">
              <w:rPr>
                <w:rFonts w:ascii="Optima" w:hAnsi="Optima" w:cs="Arial"/>
              </w:rPr>
              <w:t xml:space="preserve">    Attestation de non-changement de situation</w:t>
            </w:r>
          </w:p>
          <w:p w14:paraId="0B93099A" w14:textId="6958E0FB" w:rsidR="00187647" w:rsidRPr="004A0580" w:rsidRDefault="00187647" w:rsidP="00DF7D8D">
            <w:pPr>
              <w:pStyle w:val="Standard"/>
              <w:ind w:left="567" w:hanging="567"/>
              <w:rPr>
                <w:rFonts w:ascii="Optima" w:hAnsi="Optima" w:cs="Arial"/>
              </w:rPr>
            </w:pPr>
          </w:p>
          <w:p w14:paraId="08559E9D" w14:textId="77777777" w:rsidR="00187647" w:rsidRPr="004A0580" w:rsidRDefault="00187647" w:rsidP="00DF7D8D">
            <w:pPr>
              <w:pStyle w:val="Standard"/>
              <w:ind w:left="567" w:hanging="567"/>
              <w:rPr>
                <w:rFonts w:ascii="Optima" w:hAnsi="Optima" w:cs="Arial"/>
              </w:rPr>
            </w:pPr>
          </w:p>
          <w:p w14:paraId="58910344" w14:textId="77777777" w:rsidR="00187647" w:rsidRPr="004A0580" w:rsidRDefault="00187647" w:rsidP="00187647">
            <w:pPr>
              <w:pStyle w:val="Standard"/>
              <w:ind w:left="567" w:hanging="567"/>
              <w:jc w:val="both"/>
              <w:rPr>
                <w:rFonts w:ascii="Optima" w:hAnsi="Optima" w:cs="Arial"/>
              </w:rPr>
            </w:pPr>
          </w:p>
        </w:tc>
      </w:tr>
    </w:tbl>
    <w:p w14:paraId="1482A410" w14:textId="77777777" w:rsidR="00187647" w:rsidRPr="004A0580" w:rsidRDefault="00187647" w:rsidP="00343ED3">
      <w:pPr>
        <w:tabs>
          <w:tab w:val="left" w:pos="6804"/>
        </w:tabs>
        <w:rPr>
          <w:rFonts w:ascii="Optima" w:eastAsia="Times New Roman" w:hAnsi="Optima" w:cs="Arial"/>
          <w:b/>
          <w:bCs/>
          <w:color w:val="000000"/>
          <w:sz w:val="24"/>
          <w:szCs w:val="24"/>
        </w:rPr>
      </w:pPr>
    </w:p>
    <w:p w14:paraId="0FD12467" w14:textId="77777777" w:rsidR="00343ED3" w:rsidRPr="004A0580" w:rsidRDefault="00343ED3" w:rsidP="00343ED3">
      <w:pPr>
        <w:tabs>
          <w:tab w:val="left" w:pos="6804"/>
        </w:tabs>
        <w:rPr>
          <w:rFonts w:ascii="Optima" w:eastAsia="Times New Roman" w:hAnsi="Optima" w:cs="Arial"/>
          <w:b/>
          <w:bCs/>
          <w:color w:val="000000"/>
          <w:sz w:val="24"/>
          <w:szCs w:val="24"/>
        </w:rPr>
      </w:pPr>
    </w:p>
    <w:p w14:paraId="15A9104D" w14:textId="5F76E934" w:rsidR="00187647" w:rsidRPr="004A0580" w:rsidRDefault="00187647" w:rsidP="00187647">
      <w:pPr>
        <w:tabs>
          <w:tab w:val="left" w:pos="6804"/>
        </w:tabs>
        <w:rPr>
          <w:rFonts w:ascii="Optima" w:eastAsia="Times New Roman" w:hAnsi="Optima" w:cs="Arial"/>
          <w:b/>
          <w:bCs/>
          <w:color w:val="000000"/>
          <w:sz w:val="24"/>
          <w:szCs w:val="24"/>
        </w:rPr>
      </w:pPr>
    </w:p>
    <w:p w14:paraId="6FDD6AB2" w14:textId="1C5323B4" w:rsidR="00C738DD" w:rsidRPr="004A0580" w:rsidRDefault="00C738DD" w:rsidP="00187647">
      <w:pPr>
        <w:tabs>
          <w:tab w:val="left" w:pos="6804"/>
        </w:tabs>
        <w:rPr>
          <w:rFonts w:ascii="Optima" w:eastAsia="Times New Roman" w:hAnsi="Optima" w:cs="Arial"/>
          <w:b/>
          <w:bCs/>
          <w:color w:val="000000"/>
          <w:sz w:val="24"/>
          <w:szCs w:val="24"/>
        </w:rPr>
      </w:pPr>
    </w:p>
    <w:p w14:paraId="3C8D7FBD" w14:textId="1B6A5D37" w:rsidR="00C738DD" w:rsidRPr="004A0580" w:rsidRDefault="00C738DD" w:rsidP="00187647">
      <w:pPr>
        <w:tabs>
          <w:tab w:val="left" w:pos="6804"/>
        </w:tabs>
        <w:rPr>
          <w:rFonts w:ascii="Optima" w:eastAsia="Times New Roman" w:hAnsi="Optima" w:cs="Arial"/>
          <w:b/>
          <w:bCs/>
          <w:color w:val="000000"/>
          <w:sz w:val="24"/>
          <w:szCs w:val="24"/>
        </w:rPr>
      </w:pPr>
    </w:p>
    <w:p w14:paraId="5A86BB81" w14:textId="7DD42A5D" w:rsidR="00C738DD" w:rsidRPr="004A0580" w:rsidRDefault="00C738DD" w:rsidP="00187647">
      <w:pPr>
        <w:tabs>
          <w:tab w:val="left" w:pos="6804"/>
        </w:tabs>
        <w:rPr>
          <w:rFonts w:ascii="Optima" w:eastAsia="Times New Roman" w:hAnsi="Optima" w:cs="Arial"/>
          <w:b/>
          <w:bCs/>
          <w:color w:val="000000"/>
          <w:sz w:val="24"/>
          <w:szCs w:val="24"/>
        </w:rPr>
      </w:pPr>
    </w:p>
    <w:p w14:paraId="4F6A1E35" w14:textId="3515AACD" w:rsidR="00C738DD" w:rsidRPr="004A0580" w:rsidRDefault="00C738DD" w:rsidP="00187647">
      <w:pPr>
        <w:tabs>
          <w:tab w:val="left" w:pos="6804"/>
        </w:tabs>
        <w:rPr>
          <w:rFonts w:ascii="Optima" w:eastAsia="Times New Roman" w:hAnsi="Optima" w:cs="Arial"/>
          <w:b/>
          <w:bCs/>
          <w:color w:val="000000"/>
          <w:sz w:val="24"/>
          <w:szCs w:val="24"/>
        </w:rPr>
      </w:pPr>
    </w:p>
    <w:p w14:paraId="1B464242" w14:textId="716891E6" w:rsidR="00C738DD" w:rsidRPr="004A0580" w:rsidRDefault="00C738DD" w:rsidP="00187647">
      <w:pPr>
        <w:tabs>
          <w:tab w:val="left" w:pos="6804"/>
        </w:tabs>
        <w:rPr>
          <w:rFonts w:ascii="Optima" w:eastAsia="Times New Roman" w:hAnsi="Optima" w:cs="Arial"/>
          <w:b/>
          <w:bCs/>
          <w:color w:val="000000"/>
          <w:sz w:val="24"/>
          <w:szCs w:val="24"/>
        </w:rPr>
      </w:pPr>
    </w:p>
    <w:p w14:paraId="53B22009" w14:textId="7383E04B" w:rsidR="00C738DD" w:rsidRPr="004A0580" w:rsidRDefault="00C738DD" w:rsidP="00187647">
      <w:pPr>
        <w:tabs>
          <w:tab w:val="left" w:pos="6804"/>
        </w:tabs>
        <w:rPr>
          <w:rFonts w:ascii="Optima" w:eastAsia="Times New Roman" w:hAnsi="Optima" w:cs="Arial"/>
          <w:b/>
          <w:bCs/>
          <w:color w:val="000000"/>
          <w:sz w:val="2"/>
          <w:szCs w:val="28"/>
        </w:rPr>
      </w:pPr>
    </w:p>
    <w:p w14:paraId="25409416" w14:textId="397DC6C4" w:rsidR="00C738DD" w:rsidRPr="004A0580" w:rsidRDefault="00C738DD" w:rsidP="00187647">
      <w:pPr>
        <w:tabs>
          <w:tab w:val="left" w:pos="6804"/>
        </w:tabs>
        <w:rPr>
          <w:rFonts w:ascii="Optima" w:eastAsia="Times New Roman" w:hAnsi="Optima" w:cs="Arial"/>
          <w:b/>
          <w:bCs/>
          <w:color w:val="000000"/>
          <w:sz w:val="2"/>
          <w:szCs w:val="28"/>
        </w:rPr>
      </w:pPr>
    </w:p>
    <w:p w14:paraId="0F83BB85" w14:textId="41537D53" w:rsidR="00343ED3" w:rsidRPr="004A0580" w:rsidRDefault="00343ED3" w:rsidP="004A0580">
      <w:pPr>
        <w:tabs>
          <w:tab w:val="left" w:pos="6804"/>
        </w:tabs>
        <w:jc w:val="center"/>
        <w:rPr>
          <w:rFonts w:ascii="Optima" w:hAnsi="Optima" w:cs="Mangal"/>
          <w:b/>
          <w:bCs/>
          <w:sz w:val="36"/>
          <w:szCs w:val="36"/>
        </w:rPr>
      </w:pPr>
      <w:r w:rsidRPr="004A0580">
        <w:rPr>
          <w:rFonts w:ascii="Optima" w:hAnsi="Optima"/>
          <w:b/>
          <w:bCs/>
          <w:sz w:val="36"/>
          <w:szCs w:val="36"/>
        </w:rPr>
        <w:lastRenderedPageBreak/>
        <w:t>ATTESTATION DE NON-CHANGEMENT DE SITUATION D’UNE ASSOCIATION</w:t>
      </w:r>
    </w:p>
    <w:p w14:paraId="4BBD8C4C" w14:textId="77777777" w:rsidR="00343ED3" w:rsidRPr="004A0580" w:rsidRDefault="00343ED3" w:rsidP="00343ED3">
      <w:pPr>
        <w:tabs>
          <w:tab w:val="left" w:pos="6804"/>
        </w:tabs>
        <w:ind w:left="851" w:right="235"/>
        <w:rPr>
          <w:rFonts w:ascii="Optima" w:hAnsi="Optima"/>
          <w:b/>
          <w:bCs/>
          <w:sz w:val="24"/>
          <w:szCs w:val="24"/>
        </w:rPr>
      </w:pPr>
    </w:p>
    <w:p w14:paraId="678549D2" w14:textId="79A88ECD" w:rsidR="00343ED3" w:rsidRPr="004A0580" w:rsidRDefault="00343ED3" w:rsidP="00343ED3">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Je, soussigné(e) :……………………..……………………………………</w:t>
      </w:r>
    </w:p>
    <w:p w14:paraId="3486B74A" w14:textId="035BF3E7" w:rsidR="00343ED3" w:rsidRPr="004A0580" w:rsidRDefault="00343ED3" w:rsidP="00343ED3">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 xml:space="preserve">En qualité de Président(e) </w:t>
      </w:r>
    </w:p>
    <w:p w14:paraId="3B97F2AC" w14:textId="7EF11FC0" w:rsidR="00343ED3" w:rsidRPr="004A0580" w:rsidRDefault="00343ED3" w:rsidP="00343ED3">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De l’association………………………………………………………………</w:t>
      </w:r>
    </w:p>
    <w:p w14:paraId="4F459590" w14:textId="77777777" w:rsidR="00343ED3" w:rsidRPr="004A0580" w:rsidRDefault="00343ED3" w:rsidP="00343ED3">
      <w:pPr>
        <w:pStyle w:val="Textbody"/>
        <w:tabs>
          <w:tab w:val="left" w:leader="dot" w:pos="9639"/>
        </w:tabs>
        <w:ind w:left="851"/>
        <w:rPr>
          <w:rFonts w:ascii="Optima" w:hAnsi="Optima"/>
        </w:rPr>
      </w:pPr>
      <w:r w:rsidRPr="004A0580">
        <w:rPr>
          <w:rFonts w:ascii="Optima" w:hAnsi="Optima"/>
        </w:rPr>
        <w:t>Domiciliée à …………………………………………………………………………</w:t>
      </w:r>
    </w:p>
    <w:p w14:paraId="5ABC7AA4" w14:textId="77777777" w:rsidR="00343ED3" w:rsidRPr="004A0580" w:rsidRDefault="00343ED3" w:rsidP="00343ED3">
      <w:pPr>
        <w:tabs>
          <w:tab w:val="left" w:pos="6804"/>
        </w:tabs>
        <w:spacing w:line="360" w:lineRule="auto"/>
        <w:ind w:left="851" w:right="235"/>
        <w:rPr>
          <w:rFonts w:ascii="Optima" w:hAnsi="Optima" w:cs="Times New Roman"/>
          <w:sz w:val="24"/>
          <w:szCs w:val="24"/>
        </w:rPr>
      </w:pPr>
    </w:p>
    <w:p w14:paraId="70DFD2CE" w14:textId="6188CDF0" w:rsidR="00343ED3" w:rsidRPr="004A0580" w:rsidRDefault="00343ED3" w:rsidP="00343ED3">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 xml:space="preserve">Certifie qu’il n’y a pas de changement concernant (cases à cocher) : </w:t>
      </w:r>
    </w:p>
    <w:p w14:paraId="55A72BCF" w14:textId="5E0A7325" w:rsidR="00343ED3" w:rsidRPr="004A0580" w:rsidRDefault="00343ED3" w:rsidP="00343ED3">
      <w:pPr>
        <w:tabs>
          <w:tab w:val="left" w:pos="6804"/>
        </w:tabs>
        <w:spacing w:line="360" w:lineRule="auto"/>
        <w:ind w:right="235"/>
        <w:rPr>
          <w:rFonts w:ascii="Optima" w:hAnsi="Optima" w:cs="Mangal"/>
          <w:sz w:val="24"/>
          <w:szCs w:val="24"/>
        </w:rPr>
      </w:pPr>
      <w:r w:rsidRPr="004A0580">
        <w:rPr>
          <w:rFonts w:ascii="Optima" w:hAnsi="Optima" w:cs="Times New Roman"/>
          <w:sz w:val="24"/>
          <w:szCs w:val="24"/>
        </w:rPr>
        <w:t xml:space="preserve">             </w:t>
      </w:r>
      <w:sdt>
        <w:sdtPr>
          <w:rPr>
            <w:rFonts w:ascii="Optima" w:hAnsi="Optima" w:cs="Times New Roman"/>
            <w:sz w:val="24"/>
            <w:szCs w:val="24"/>
          </w:rPr>
          <w:id w:val="-183818333"/>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hAnsi="Optima" w:cs="Times New Roman"/>
          <w:sz w:val="24"/>
          <w:szCs w:val="24"/>
        </w:rPr>
        <w:t xml:space="preserve">Récépissé de déclaration en Préfecture </w:t>
      </w:r>
    </w:p>
    <w:p w14:paraId="09489186" w14:textId="09497084" w:rsidR="00343ED3" w:rsidRPr="004A0580" w:rsidRDefault="00C26FAE" w:rsidP="00343ED3">
      <w:pPr>
        <w:tabs>
          <w:tab w:val="left" w:pos="6804"/>
        </w:tabs>
        <w:spacing w:line="360" w:lineRule="auto"/>
        <w:ind w:left="851" w:right="235"/>
        <w:rPr>
          <w:rFonts w:ascii="Optima" w:hAnsi="Optima"/>
          <w:sz w:val="24"/>
          <w:szCs w:val="24"/>
        </w:rPr>
      </w:pPr>
      <w:sdt>
        <w:sdtPr>
          <w:rPr>
            <w:rFonts w:ascii="Optima" w:hAnsi="Optima" w:cs="Times New Roman"/>
            <w:sz w:val="24"/>
            <w:szCs w:val="24"/>
          </w:rPr>
          <w:id w:val="-1830200066"/>
          <w14:checkbox>
            <w14:checked w14:val="0"/>
            <w14:checkedState w14:val="2612" w14:font="MS Gothic"/>
            <w14:uncheckedState w14:val="2610" w14:font="MS Gothic"/>
          </w14:checkbox>
        </w:sdtPr>
        <w:sdtEndPr/>
        <w:sdtContent>
          <w:r w:rsidR="00343ED3" w:rsidRPr="004A0580">
            <w:rPr>
              <w:rFonts w:ascii="Segoe UI Symbol" w:eastAsia="MS Gothic" w:hAnsi="Segoe UI Symbol" w:cs="Segoe UI Symbol"/>
              <w:sz w:val="24"/>
              <w:szCs w:val="24"/>
            </w:rPr>
            <w:t>☐</w:t>
          </w:r>
        </w:sdtContent>
      </w:sdt>
      <w:r w:rsidR="00343ED3" w:rsidRPr="004A0580">
        <w:rPr>
          <w:rFonts w:ascii="Optima" w:hAnsi="Optima" w:cs="Times New Roman"/>
          <w:sz w:val="24"/>
          <w:szCs w:val="24"/>
        </w:rPr>
        <w:t xml:space="preserve"> Numéro SIREN / SIRET </w:t>
      </w:r>
    </w:p>
    <w:p w14:paraId="400375AE" w14:textId="5C6D96A5" w:rsidR="00343ED3" w:rsidRPr="004A0580" w:rsidRDefault="00C26FAE" w:rsidP="00343ED3">
      <w:pPr>
        <w:tabs>
          <w:tab w:val="left" w:pos="6804"/>
        </w:tabs>
        <w:spacing w:line="360" w:lineRule="auto"/>
        <w:ind w:left="851" w:right="235"/>
        <w:rPr>
          <w:rFonts w:ascii="Optima" w:hAnsi="Optima"/>
          <w:sz w:val="24"/>
          <w:szCs w:val="24"/>
        </w:rPr>
      </w:pPr>
      <w:sdt>
        <w:sdtPr>
          <w:rPr>
            <w:rFonts w:ascii="Optima" w:hAnsi="Optima" w:cs="Times New Roman"/>
            <w:sz w:val="24"/>
            <w:szCs w:val="24"/>
          </w:rPr>
          <w:id w:val="-469595012"/>
          <w14:checkbox>
            <w14:checked w14:val="0"/>
            <w14:checkedState w14:val="2612" w14:font="MS Gothic"/>
            <w14:uncheckedState w14:val="2610" w14:font="MS Gothic"/>
          </w14:checkbox>
        </w:sdtPr>
        <w:sdtEndPr/>
        <w:sdtContent>
          <w:r w:rsidR="00343ED3" w:rsidRPr="004A0580">
            <w:rPr>
              <w:rFonts w:ascii="Segoe UI Symbol" w:eastAsia="MS Gothic" w:hAnsi="Segoe UI Symbol" w:cs="Segoe UI Symbol"/>
              <w:sz w:val="24"/>
              <w:szCs w:val="24"/>
            </w:rPr>
            <w:t>☐</w:t>
          </w:r>
        </w:sdtContent>
      </w:sdt>
      <w:r w:rsidR="00343ED3" w:rsidRPr="004A0580">
        <w:rPr>
          <w:rFonts w:ascii="Optima" w:hAnsi="Optima" w:cs="Times New Roman"/>
          <w:sz w:val="24"/>
          <w:szCs w:val="24"/>
        </w:rPr>
        <w:t xml:space="preserve"> Statuts </w:t>
      </w:r>
    </w:p>
    <w:p w14:paraId="5ACEF683" w14:textId="5A4E0A61" w:rsidR="00343ED3" w:rsidRPr="004A0580" w:rsidRDefault="00C26FAE" w:rsidP="00343ED3">
      <w:pPr>
        <w:tabs>
          <w:tab w:val="left" w:pos="6804"/>
        </w:tabs>
        <w:spacing w:line="360" w:lineRule="auto"/>
        <w:ind w:left="851" w:right="235"/>
        <w:rPr>
          <w:rFonts w:ascii="Optima" w:hAnsi="Optima" w:cs="Times New Roman"/>
          <w:sz w:val="24"/>
          <w:szCs w:val="24"/>
        </w:rPr>
      </w:pPr>
      <w:sdt>
        <w:sdtPr>
          <w:rPr>
            <w:rFonts w:ascii="Optima" w:hAnsi="Optima" w:cs="Times New Roman"/>
            <w:sz w:val="24"/>
            <w:szCs w:val="24"/>
          </w:rPr>
          <w:id w:val="1344587327"/>
          <w14:checkbox>
            <w14:checked w14:val="0"/>
            <w14:checkedState w14:val="2612" w14:font="MS Gothic"/>
            <w14:uncheckedState w14:val="2610" w14:font="MS Gothic"/>
          </w14:checkbox>
        </w:sdtPr>
        <w:sdtEndPr/>
        <w:sdtContent>
          <w:r w:rsidR="00343ED3" w:rsidRPr="004A0580">
            <w:rPr>
              <w:rFonts w:ascii="Segoe UI Symbol" w:eastAsia="MS Gothic" w:hAnsi="Segoe UI Symbol" w:cs="Segoe UI Symbol"/>
              <w:sz w:val="24"/>
              <w:szCs w:val="24"/>
            </w:rPr>
            <w:t>☐</w:t>
          </w:r>
        </w:sdtContent>
      </w:sdt>
      <w:r w:rsidR="00343ED3" w:rsidRPr="004A0580">
        <w:rPr>
          <w:rFonts w:ascii="Optima" w:hAnsi="Optima" w:cs="Times New Roman"/>
          <w:sz w:val="24"/>
          <w:szCs w:val="24"/>
        </w:rPr>
        <w:t xml:space="preserve"> Relevé d’Identité Bancaire ou Postal </w:t>
      </w:r>
    </w:p>
    <w:p w14:paraId="50D3F6CD" w14:textId="63F29194" w:rsidR="00343ED3" w:rsidRPr="004A0580" w:rsidRDefault="00343ED3" w:rsidP="00343ED3">
      <w:pPr>
        <w:tabs>
          <w:tab w:val="left" w:pos="6804"/>
        </w:tabs>
        <w:spacing w:line="360" w:lineRule="auto"/>
        <w:ind w:left="851" w:right="235"/>
        <w:rPr>
          <w:rFonts w:ascii="Optima" w:hAnsi="Optima" w:cs="Times New Roman"/>
          <w:sz w:val="26"/>
          <w:szCs w:val="26"/>
        </w:rPr>
      </w:pPr>
      <w:r w:rsidRPr="004A0580">
        <w:rPr>
          <w:rFonts w:ascii="Optima" w:hAnsi="Optima" w:cs="Times New Roman"/>
          <w:sz w:val="26"/>
          <w:szCs w:val="26"/>
        </w:rPr>
        <w:t xml:space="preserve">Fait à ……………………………….………… </w:t>
      </w:r>
    </w:p>
    <w:p w14:paraId="6EAFEFEF" w14:textId="7BD933C1" w:rsidR="00343ED3" w:rsidRPr="004A0580" w:rsidRDefault="004A0580" w:rsidP="00343ED3">
      <w:pPr>
        <w:tabs>
          <w:tab w:val="left" w:pos="6804"/>
        </w:tabs>
        <w:spacing w:line="360" w:lineRule="auto"/>
        <w:ind w:left="851" w:right="235"/>
        <w:rPr>
          <w:rFonts w:ascii="Optima" w:hAnsi="Optima" w:cs="Times New Roman"/>
          <w:sz w:val="26"/>
          <w:szCs w:val="26"/>
        </w:rPr>
      </w:pPr>
      <w:r w:rsidRPr="004A0580">
        <w:rPr>
          <w:rFonts w:ascii="Optima" w:hAnsi="Optima" w:cs="Times New Roman"/>
          <w:noProof/>
          <w:sz w:val="26"/>
          <w:szCs w:val="26"/>
          <w:u w:val="single"/>
        </w:rPr>
        <mc:AlternateContent>
          <mc:Choice Requires="wps">
            <w:drawing>
              <wp:anchor distT="45720" distB="45720" distL="114300" distR="114300" simplePos="0" relativeHeight="251679744" behindDoc="0" locked="0" layoutInCell="1" allowOverlap="1" wp14:anchorId="5A14921A" wp14:editId="5DBA2D04">
                <wp:simplePos x="0" y="0"/>
                <wp:positionH relativeFrom="margin">
                  <wp:posOffset>2270125</wp:posOffset>
                </wp:positionH>
                <wp:positionV relativeFrom="paragraph">
                  <wp:posOffset>500380</wp:posOffset>
                </wp:positionV>
                <wp:extent cx="3823335" cy="3241040"/>
                <wp:effectExtent l="0" t="0" r="24765" b="1651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241040"/>
                        </a:xfrm>
                        <a:prstGeom prst="rect">
                          <a:avLst/>
                        </a:prstGeom>
                        <a:solidFill>
                          <a:srgbClr val="FFFFFF"/>
                        </a:solidFill>
                        <a:ln w="9525">
                          <a:solidFill>
                            <a:srgbClr val="000000"/>
                          </a:solidFill>
                          <a:miter lim="800000"/>
                          <a:headEnd/>
                          <a:tailEnd/>
                        </a:ln>
                      </wps:spPr>
                      <wps:txbx>
                        <w:txbxContent>
                          <w:p w14:paraId="6A3E57B6" w14:textId="77777777" w:rsidR="00DF6FE7" w:rsidRPr="004A0580" w:rsidRDefault="00DF6FE7" w:rsidP="00DF6FE7">
                            <w:pPr>
                              <w:rPr>
                                <w:rFonts w:ascii="Optima" w:hAnsi="Optima"/>
                                <w:sz w:val="24"/>
                                <w:szCs w:val="24"/>
                              </w:rPr>
                            </w:pPr>
                            <w:r w:rsidRPr="004A0580">
                              <w:rPr>
                                <w:rFonts w:ascii="Optima" w:hAnsi="Optima" w:cs="Times New Roman"/>
                                <w:sz w:val="24"/>
                                <w:szCs w:val="24"/>
                                <w:u w:val="single"/>
                              </w:rPr>
                              <w:t>Signature et cachet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4921A" id="_x0000_s1037" type="#_x0000_t202" style="position:absolute;left:0;text-align:left;margin-left:178.75pt;margin-top:39.4pt;width:301.05pt;height:255.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">
                <v:textbox>
                  <w:txbxContent>
                    <w:p w14:paraId="6A3E57B6" w14:textId="77777777" w:rsidR="00DF6FE7" w:rsidRPr="004A0580" w:rsidRDefault="00DF6FE7" w:rsidP="00DF6FE7">
                      <w:pPr>
                        <w:rPr>
                          <w:rFonts w:ascii="Optima" w:hAnsi="Optima"/>
                          <w:sz w:val="24"/>
                          <w:szCs w:val="24"/>
                        </w:rPr>
                      </w:pPr>
                      <w:r w:rsidRPr="004A0580">
                        <w:rPr>
                          <w:rFonts w:ascii="Optima" w:hAnsi="Optima" w:cs="Times New Roman"/>
                          <w:sz w:val="24"/>
                          <w:szCs w:val="24"/>
                          <w:u w:val="single"/>
                        </w:rPr>
                        <w:t>Signature et cachet :</w:t>
                      </w:r>
                    </w:p>
                  </w:txbxContent>
                </v:textbox>
                <w10:wrap type="square" anchorx="margin"/>
              </v:shape>
            </w:pict>
          </mc:Fallback>
        </mc:AlternateContent>
      </w:r>
      <w:r w:rsidRPr="004A0580">
        <w:rPr>
          <w:rFonts w:ascii="Optima" w:hAnsi="Optima" w:cs="Times New Roman"/>
          <w:noProof/>
          <w:sz w:val="26"/>
          <w:szCs w:val="26"/>
          <w:u w:val="single"/>
        </w:rPr>
        <mc:AlternateContent>
          <mc:Choice Requires="wps">
            <w:drawing>
              <wp:anchor distT="45720" distB="45720" distL="114300" distR="114300" simplePos="0" relativeHeight="251678720" behindDoc="0" locked="0" layoutInCell="1" allowOverlap="1" wp14:anchorId="0EBE3E0B" wp14:editId="26ACEC52">
                <wp:simplePos x="0" y="0"/>
                <wp:positionH relativeFrom="margin">
                  <wp:posOffset>-176530</wp:posOffset>
                </wp:positionH>
                <wp:positionV relativeFrom="paragraph">
                  <wp:posOffset>476885</wp:posOffset>
                </wp:positionV>
                <wp:extent cx="2352675" cy="3265170"/>
                <wp:effectExtent l="0" t="0" r="28575" b="11430"/>
                <wp:wrapThrough wrapText="bothSides">
                  <wp:wrapPolygon edited="0">
                    <wp:start x="0" y="0"/>
                    <wp:lineTo x="0" y="21550"/>
                    <wp:lineTo x="21687" y="21550"/>
                    <wp:lineTo x="21687" y="0"/>
                    <wp:lineTo x="0" y="0"/>
                  </wp:wrapPolygon>
                </wp:wrapThrough>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65170"/>
                        </a:xfrm>
                        <a:prstGeom prst="rect">
                          <a:avLst/>
                        </a:prstGeom>
                        <a:solidFill>
                          <a:srgbClr val="FFFFFF"/>
                        </a:solidFill>
                        <a:ln w="9525">
                          <a:solidFill>
                            <a:srgbClr val="000000"/>
                          </a:solidFill>
                          <a:miter lim="800000"/>
                          <a:headEnd/>
                          <a:tailEnd/>
                        </a:ln>
                      </wps:spPr>
                      <wps:txbx>
                        <w:txbxContent>
                          <w:p w14:paraId="29FCA291" w14:textId="77777777" w:rsidR="00DF6FE7" w:rsidRPr="004A0580" w:rsidRDefault="00DF6FE7" w:rsidP="00DF6FE7">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xml:space="preserve">Joindre : </w:t>
                            </w:r>
                          </w:p>
                          <w:p w14:paraId="5BF57003" w14:textId="2CB03D3E" w:rsidR="00DF6FE7" w:rsidRPr="004A0580" w:rsidRDefault="00DF6FE7" w:rsidP="00DF6FE7">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La liste datée</w:t>
                            </w:r>
                            <w:r w:rsidR="003F19C2">
                              <w:rPr>
                                <w:rFonts w:ascii="Optima" w:hAnsi="Optima" w:cs="Times New Roman"/>
                                <w:b/>
                                <w:bCs/>
                                <w:sz w:val="24"/>
                                <w:szCs w:val="24"/>
                              </w:rPr>
                              <w:t xml:space="preserve"> (date d’envoi du dossier)</w:t>
                            </w:r>
                            <w:r w:rsidRPr="004A0580">
                              <w:rPr>
                                <w:rFonts w:ascii="Optima" w:hAnsi="Optima" w:cs="Times New Roman"/>
                                <w:b/>
                                <w:bCs/>
                                <w:sz w:val="24"/>
                                <w:szCs w:val="24"/>
                              </w:rPr>
                              <w:t xml:space="preserve"> des membres du bureau (nom et qualité) et du Conseil d’Administration </w:t>
                            </w:r>
                          </w:p>
                          <w:p w14:paraId="71D70D09" w14:textId="77777777" w:rsidR="00DF6FE7" w:rsidRPr="004A0580" w:rsidRDefault="00DF6FE7" w:rsidP="00DF6FE7">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Les pièces ci-dessus ayant fait l’objet d’une modification.</w:t>
                            </w:r>
                          </w:p>
                          <w:p w14:paraId="621C0C53" w14:textId="77777777" w:rsidR="00DF6FE7" w:rsidRPr="00343ED3" w:rsidRDefault="00DF6FE7" w:rsidP="00DF6FE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3E0B" id="_x0000_s1038" type="#_x0000_t202" style="position:absolute;left:0;text-align:left;margin-left:-13.9pt;margin-top:37.55pt;width:185.25pt;height:257.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">
                <v:textbox>
                  <w:txbxContent>
                    <w:p w14:paraId="29FCA291" w14:textId="77777777" w:rsidR="00DF6FE7" w:rsidRPr="004A0580" w:rsidRDefault="00DF6FE7" w:rsidP="00DF6FE7">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xml:space="preserve">Joindre : </w:t>
                      </w:r>
                    </w:p>
                    <w:p w14:paraId="5BF57003" w14:textId="2CB03D3E" w:rsidR="00DF6FE7" w:rsidRPr="004A0580" w:rsidRDefault="00DF6FE7" w:rsidP="00DF6FE7">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La liste datée</w:t>
                      </w:r>
                      <w:r w:rsidR="003F19C2">
                        <w:rPr>
                          <w:rFonts w:ascii="Optima" w:hAnsi="Optima" w:cs="Times New Roman"/>
                          <w:b/>
                          <w:bCs/>
                          <w:sz w:val="24"/>
                          <w:szCs w:val="24"/>
                        </w:rPr>
                        <w:t xml:space="preserve"> (date d’envoi du dossier)</w:t>
                      </w:r>
                      <w:r w:rsidRPr="004A0580">
                        <w:rPr>
                          <w:rFonts w:ascii="Optima" w:hAnsi="Optima" w:cs="Times New Roman"/>
                          <w:b/>
                          <w:bCs/>
                          <w:sz w:val="24"/>
                          <w:szCs w:val="24"/>
                        </w:rPr>
                        <w:t xml:space="preserve"> des membres du bureau (nom et qualité) et du Conseil d’Administration </w:t>
                      </w:r>
                    </w:p>
                    <w:p w14:paraId="71D70D09" w14:textId="77777777" w:rsidR="00DF6FE7" w:rsidRPr="004A0580" w:rsidRDefault="00DF6FE7" w:rsidP="00DF6FE7">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Les pièces ci-dessus ayant fait l’objet d’une modification.</w:t>
                      </w:r>
                    </w:p>
                    <w:p w14:paraId="621C0C53" w14:textId="77777777" w:rsidR="00DF6FE7" w:rsidRPr="00343ED3" w:rsidRDefault="00DF6FE7" w:rsidP="00DF6FE7">
                      <w:pPr>
                        <w:rPr>
                          <w:sz w:val="18"/>
                          <w:szCs w:val="18"/>
                        </w:rPr>
                      </w:pPr>
                    </w:p>
                  </w:txbxContent>
                </v:textbox>
                <w10:wrap type="through" anchorx="margin"/>
              </v:shape>
            </w:pict>
          </mc:Fallback>
        </mc:AlternateContent>
      </w:r>
      <w:r w:rsidR="00343ED3" w:rsidRPr="004A0580">
        <w:rPr>
          <w:rFonts w:ascii="Optima" w:hAnsi="Optima" w:cs="Times New Roman"/>
          <w:sz w:val="26"/>
          <w:szCs w:val="26"/>
        </w:rPr>
        <w:t xml:space="preserve">Le ....……………………………..…………… </w:t>
      </w:r>
    </w:p>
    <w:p w14:paraId="5786E2A6" w14:textId="77777777" w:rsidR="00DF6FE7" w:rsidRPr="004A0580" w:rsidRDefault="00DF6FE7" w:rsidP="00DF6FE7">
      <w:pPr>
        <w:tabs>
          <w:tab w:val="left" w:pos="6804"/>
        </w:tabs>
        <w:spacing w:line="360" w:lineRule="auto"/>
        <w:ind w:right="93"/>
        <w:rPr>
          <w:rFonts w:ascii="Optima" w:hAnsi="Optima" w:cs="Times New Roman"/>
          <w:sz w:val="28"/>
          <w:szCs w:val="28"/>
        </w:rPr>
      </w:pPr>
    </w:p>
    <w:p w14:paraId="4C15666D" w14:textId="1B9F1E05" w:rsidR="00DF6FE7" w:rsidRPr="004A0580" w:rsidRDefault="00DF6FE7" w:rsidP="00DF6FE7">
      <w:pPr>
        <w:tabs>
          <w:tab w:val="left" w:pos="6804"/>
        </w:tabs>
        <w:jc w:val="center"/>
        <w:rPr>
          <w:rFonts w:ascii="Optima" w:hAnsi="Optima" w:cs="Mangal"/>
          <w:b/>
          <w:bCs/>
          <w:sz w:val="36"/>
          <w:szCs w:val="36"/>
        </w:rPr>
      </w:pPr>
      <w:r w:rsidRPr="004A0580">
        <w:rPr>
          <w:rFonts w:ascii="Optima" w:hAnsi="Optima"/>
          <w:b/>
          <w:bCs/>
          <w:sz w:val="36"/>
          <w:szCs w:val="36"/>
        </w:rPr>
        <w:lastRenderedPageBreak/>
        <w:t>ATTESTATION DE NON-CHANGEMENT DE SITUATION D’UNE COLLECTIVITE TERRITORIALE</w:t>
      </w:r>
    </w:p>
    <w:p w14:paraId="6C075436" w14:textId="160F3196" w:rsidR="00DF6FE7" w:rsidRPr="004A0580" w:rsidRDefault="00DF6FE7" w:rsidP="00DF6FE7">
      <w:pPr>
        <w:tabs>
          <w:tab w:val="left" w:pos="6804"/>
        </w:tabs>
        <w:ind w:left="851" w:right="235"/>
        <w:rPr>
          <w:rFonts w:ascii="Optima" w:hAnsi="Optima"/>
          <w:b/>
          <w:bCs/>
          <w:sz w:val="36"/>
          <w:szCs w:val="36"/>
        </w:rPr>
      </w:pPr>
    </w:p>
    <w:p w14:paraId="70369C0B" w14:textId="4CEB6FF7" w:rsidR="00DF6FE7" w:rsidRPr="004A0580" w:rsidRDefault="00DF6FE7" w:rsidP="00DF6FE7">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Je, soussigné(e) :……………………..……………………………………</w:t>
      </w:r>
    </w:p>
    <w:p w14:paraId="7A0D38B8" w14:textId="5488FE44" w:rsidR="00DF6FE7" w:rsidRPr="004A0580" w:rsidRDefault="00DF6FE7" w:rsidP="00DF6FE7">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 xml:space="preserve">En qualité de Maire/Président(e) </w:t>
      </w:r>
    </w:p>
    <w:p w14:paraId="519F736B" w14:textId="41F39BDA" w:rsidR="00DF6FE7" w:rsidRPr="004A0580" w:rsidRDefault="00DF6FE7" w:rsidP="00DF6FE7">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De (nom de la collectivité)…………………………………………………</w:t>
      </w:r>
    </w:p>
    <w:p w14:paraId="6D1B9FF8" w14:textId="3D460FE1" w:rsidR="00DF6FE7" w:rsidRPr="004A0580" w:rsidRDefault="00DF6FE7" w:rsidP="00DF6FE7">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 xml:space="preserve">Certifie qu’il n’y a pas de changement concernant (cases à cocher) : </w:t>
      </w:r>
    </w:p>
    <w:p w14:paraId="57D4CD9A" w14:textId="3C4C57C2" w:rsidR="00DF6FE7" w:rsidRPr="004A0580" w:rsidRDefault="00DF6FE7" w:rsidP="00DF6FE7">
      <w:pPr>
        <w:tabs>
          <w:tab w:val="left" w:pos="6804"/>
        </w:tabs>
        <w:spacing w:line="360" w:lineRule="auto"/>
        <w:ind w:right="235"/>
        <w:rPr>
          <w:rFonts w:ascii="Optima" w:hAnsi="Optima" w:cs="Mangal"/>
          <w:sz w:val="24"/>
          <w:szCs w:val="24"/>
        </w:rPr>
      </w:pPr>
      <w:r w:rsidRPr="004A0580">
        <w:rPr>
          <w:rFonts w:ascii="Optima" w:hAnsi="Optima" w:cs="Times New Roman"/>
          <w:sz w:val="24"/>
          <w:szCs w:val="24"/>
        </w:rPr>
        <w:t xml:space="preserve">             </w:t>
      </w:r>
      <w:sdt>
        <w:sdtPr>
          <w:rPr>
            <w:rFonts w:ascii="Optima" w:hAnsi="Optima" w:cs="Times New Roman"/>
            <w:sz w:val="24"/>
            <w:szCs w:val="24"/>
          </w:rPr>
          <w:id w:val="-647824618"/>
          <w14:checkbox>
            <w14:checked w14:val="0"/>
            <w14:checkedState w14:val="2612" w14:font="MS Gothic"/>
            <w14:uncheckedState w14:val="2610" w14:font="MS Gothic"/>
          </w14:checkbox>
        </w:sdtPr>
        <w:sdtEndPr/>
        <w:sdtContent>
          <w:r w:rsidRPr="004A0580">
            <w:rPr>
              <w:rFonts w:ascii="Segoe UI Symbol" w:eastAsia="MS Gothic" w:hAnsi="Segoe UI Symbol" w:cs="Segoe UI Symbol"/>
              <w:sz w:val="24"/>
              <w:szCs w:val="24"/>
            </w:rPr>
            <w:t>☐</w:t>
          </w:r>
        </w:sdtContent>
      </w:sdt>
      <w:r w:rsidRPr="004A0580">
        <w:rPr>
          <w:rFonts w:ascii="Optima" w:hAnsi="Optima" w:cs="Times New Roman"/>
          <w:sz w:val="24"/>
          <w:szCs w:val="24"/>
        </w:rPr>
        <w:t xml:space="preserve"> Arrêté préfectoral portant création d’un SIVU / SIVOM / EPCI </w:t>
      </w:r>
    </w:p>
    <w:p w14:paraId="19E064FD" w14:textId="77777777" w:rsidR="00DF6FE7" w:rsidRPr="004A0580" w:rsidRDefault="00C26FAE" w:rsidP="00DF6FE7">
      <w:pPr>
        <w:tabs>
          <w:tab w:val="left" w:pos="6804"/>
        </w:tabs>
        <w:spacing w:line="360" w:lineRule="auto"/>
        <w:ind w:left="851" w:right="235"/>
        <w:rPr>
          <w:rFonts w:ascii="Optima" w:hAnsi="Optima"/>
          <w:sz w:val="24"/>
          <w:szCs w:val="24"/>
        </w:rPr>
      </w:pPr>
      <w:sdt>
        <w:sdtPr>
          <w:rPr>
            <w:rFonts w:ascii="Optima" w:hAnsi="Optima" w:cs="Times New Roman"/>
            <w:sz w:val="24"/>
            <w:szCs w:val="24"/>
          </w:rPr>
          <w:id w:val="-146821799"/>
          <w14:checkbox>
            <w14:checked w14:val="0"/>
            <w14:checkedState w14:val="2612" w14:font="MS Gothic"/>
            <w14:uncheckedState w14:val="2610" w14:font="MS Gothic"/>
          </w14:checkbox>
        </w:sdtPr>
        <w:sdtEndPr/>
        <w:sdtContent>
          <w:r w:rsidR="00DF6FE7" w:rsidRPr="004A0580">
            <w:rPr>
              <w:rFonts w:ascii="Segoe UI Symbol" w:eastAsia="MS Gothic" w:hAnsi="Segoe UI Symbol" w:cs="Segoe UI Symbol"/>
              <w:sz w:val="24"/>
              <w:szCs w:val="24"/>
            </w:rPr>
            <w:t>☐</w:t>
          </w:r>
        </w:sdtContent>
      </w:sdt>
      <w:r w:rsidR="00DF6FE7" w:rsidRPr="004A0580">
        <w:rPr>
          <w:rFonts w:ascii="Optima" w:hAnsi="Optima" w:cs="Times New Roman"/>
          <w:sz w:val="24"/>
          <w:szCs w:val="24"/>
        </w:rPr>
        <w:t xml:space="preserve"> Numéro SIREN / SIRET </w:t>
      </w:r>
    </w:p>
    <w:p w14:paraId="508F01CB" w14:textId="5118161B" w:rsidR="00DF6FE7" w:rsidRPr="004A0580" w:rsidRDefault="00C26FAE" w:rsidP="00DF6FE7">
      <w:pPr>
        <w:tabs>
          <w:tab w:val="left" w:pos="6804"/>
        </w:tabs>
        <w:spacing w:line="360" w:lineRule="auto"/>
        <w:ind w:left="851" w:right="235"/>
        <w:rPr>
          <w:rFonts w:ascii="Optima" w:hAnsi="Optima"/>
          <w:sz w:val="24"/>
          <w:szCs w:val="24"/>
        </w:rPr>
      </w:pPr>
      <w:sdt>
        <w:sdtPr>
          <w:rPr>
            <w:rFonts w:ascii="Optima" w:hAnsi="Optima" w:cs="Times New Roman"/>
            <w:sz w:val="24"/>
            <w:szCs w:val="24"/>
          </w:rPr>
          <w:id w:val="2143223267"/>
          <w14:checkbox>
            <w14:checked w14:val="0"/>
            <w14:checkedState w14:val="2612" w14:font="MS Gothic"/>
            <w14:uncheckedState w14:val="2610" w14:font="MS Gothic"/>
          </w14:checkbox>
        </w:sdtPr>
        <w:sdtEndPr/>
        <w:sdtContent>
          <w:r w:rsidR="00DF6FE7" w:rsidRPr="004A0580">
            <w:rPr>
              <w:rFonts w:ascii="Segoe UI Symbol" w:eastAsia="MS Gothic" w:hAnsi="Segoe UI Symbol" w:cs="Segoe UI Symbol"/>
              <w:sz w:val="24"/>
              <w:szCs w:val="24"/>
            </w:rPr>
            <w:t>☐</w:t>
          </w:r>
        </w:sdtContent>
      </w:sdt>
      <w:r w:rsidR="00DF6FE7" w:rsidRPr="004A0580">
        <w:rPr>
          <w:rFonts w:ascii="Optima" w:hAnsi="Optima" w:cs="Times New Roman"/>
          <w:sz w:val="24"/>
          <w:szCs w:val="24"/>
        </w:rPr>
        <w:t xml:space="preserve"> Statuts pour les EPCI (détaillant les champs de compétence)</w:t>
      </w:r>
    </w:p>
    <w:p w14:paraId="1944B851" w14:textId="2414D8B6" w:rsidR="00DF6FE7" w:rsidRPr="004A0580" w:rsidRDefault="00C26FAE" w:rsidP="00DF6FE7">
      <w:pPr>
        <w:tabs>
          <w:tab w:val="left" w:pos="6804"/>
        </w:tabs>
        <w:spacing w:line="360" w:lineRule="auto"/>
        <w:ind w:left="851" w:right="235"/>
        <w:rPr>
          <w:rFonts w:ascii="Optima" w:hAnsi="Optima" w:cs="Times New Roman"/>
          <w:sz w:val="24"/>
          <w:szCs w:val="24"/>
        </w:rPr>
      </w:pPr>
      <w:sdt>
        <w:sdtPr>
          <w:rPr>
            <w:rFonts w:ascii="Optima" w:hAnsi="Optima" w:cs="Times New Roman"/>
            <w:sz w:val="24"/>
            <w:szCs w:val="24"/>
          </w:rPr>
          <w:id w:val="1676769983"/>
          <w14:checkbox>
            <w14:checked w14:val="0"/>
            <w14:checkedState w14:val="2612" w14:font="MS Gothic"/>
            <w14:uncheckedState w14:val="2610" w14:font="MS Gothic"/>
          </w14:checkbox>
        </w:sdtPr>
        <w:sdtEndPr/>
        <w:sdtContent>
          <w:r w:rsidR="00DF6FE7" w:rsidRPr="004A0580">
            <w:rPr>
              <w:rFonts w:ascii="Segoe UI Symbol" w:eastAsia="MS Gothic" w:hAnsi="Segoe UI Symbol" w:cs="Segoe UI Symbol"/>
              <w:sz w:val="24"/>
              <w:szCs w:val="24"/>
            </w:rPr>
            <w:t>☐</w:t>
          </w:r>
        </w:sdtContent>
      </w:sdt>
      <w:r w:rsidR="00DF6FE7" w:rsidRPr="004A0580">
        <w:rPr>
          <w:rFonts w:ascii="Optima" w:hAnsi="Optima" w:cs="Times New Roman"/>
          <w:sz w:val="24"/>
          <w:szCs w:val="24"/>
        </w:rPr>
        <w:t xml:space="preserve"> Relevé d’Identité Bancaire </w:t>
      </w:r>
    </w:p>
    <w:p w14:paraId="7C5FC0A8" w14:textId="4D98B650" w:rsidR="00DF6FE7" w:rsidRPr="004A0580" w:rsidRDefault="00DF6FE7" w:rsidP="00DF6FE7">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 xml:space="preserve">Fait à ……………………………….………… </w:t>
      </w:r>
    </w:p>
    <w:p w14:paraId="006EE6F2" w14:textId="6FBF251F" w:rsidR="00DF6FE7" w:rsidRPr="004A0580" w:rsidRDefault="00DF6FE7" w:rsidP="00DF6FE7">
      <w:pPr>
        <w:tabs>
          <w:tab w:val="left" w:pos="6804"/>
        </w:tabs>
        <w:spacing w:line="360" w:lineRule="auto"/>
        <w:ind w:left="851" w:right="235"/>
        <w:rPr>
          <w:rFonts w:ascii="Optima" w:hAnsi="Optima" w:cs="Times New Roman"/>
          <w:sz w:val="24"/>
          <w:szCs w:val="24"/>
        </w:rPr>
      </w:pPr>
      <w:r w:rsidRPr="004A0580">
        <w:rPr>
          <w:rFonts w:ascii="Optima" w:hAnsi="Optima" w:cs="Times New Roman"/>
          <w:sz w:val="24"/>
          <w:szCs w:val="24"/>
        </w:rPr>
        <w:t xml:space="preserve">Le ....……………………………..…………… </w:t>
      </w:r>
    </w:p>
    <w:p w14:paraId="399E7368" w14:textId="7C822B27" w:rsidR="00DF6FE7" w:rsidRPr="004A0580" w:rsidRDefault="00DF6FE7" w:rsidP="00DF6FE7">
      <w:pPr>
        <w:tabs>
          <w:tab w:val="left" w:pos="6804"/>
        </w:tabs>
        <w:spacing w:line="360" w:lineRule="auto"/>
        <w:ind w:left="851" w:right="93"/>
        <w:rPr>
          <w:rFonts w:ascii="Optima" w:hAnsi="Optima" w:cs="Times New Roman"/>
          <w:sz w:val="28"/>
          <w:szCs w:val="28"/>
        </w:rPr>
      </w:pPr>
    </w:p>
    <w:p w14:paraId="1DEED60C" w14:textId="1AA3B52B" w:rsidR="00F31A7E" w:rsidRPr="004A0580" w:rsidRDefault="00C07112" w:rsidP="00343ED3">
      <w:pPr>
        <w:tabs>
          <w:tab w:val="left" w:pos="6804"/>
        </w:tabs>
        <w:spacing w:line="360" w:lineRule="auto"/>
        <w:ind w:left="851" w:right="93"/>
        <w:rPr>
          <w:rFonts w:ascii="Optima" w:hAnsi="Optima" w:cs="Times New Roman"/>
          <w:sz w:val="28"/>
          <w:szCs w:val="28"/>
        </w:rPr>
      </w:pPr>
      <w:r w:rsidRPr="004A0580">
        <w:rPr>
          <w:rFonts w:ascii="Optima" w:hAnsi="Optima" w:cs="Times New Roman"/>
          <w:noProof/>
          <w:sz w:val="26"/>
          <w:szCs w:val="26"/>
          <w:u w:val="single"/>
        </w:rPr>
        <mc:AlternateContent>
          <mc:Choice Requires="wps">
            <w:drawing>
              <wp:anchor distT="45720" distB="45720" distL="114300" distR="114300" simplePos="0" relativeHeight="251663360" behindDoc="0" locked="0" layoutInCell="1" allowOverlap="1" wp14:anchorId="0E6281AD" wp14:editId="677E3F42">
                <wp:simplePos x="0" y="0"/>
                <wp:positionH relativeFrom="margin">
                  <wp:posOffset>2438649</wp:posOffset>
                </wp:positionH>
                <wp:positionV relativeFrom="paragraph">
                  <wp:posOffset>304469</wp:posOffset>
                </wp:positionV>
                <wp:extent cx="3577590" cy="2594610"/>
                <wp:effectExtent l="0" t="0" r="22860" b="1524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594610"/>
                        </a:xfrm>
                        <a:prstGeom prst="rect">
                          <a:avLst/>
                        </a:prstGeom>
                        <a:solidFill>
                          <a:srgbClr val="FFFFFF"/>
                        </a:solidFill>
                        <a:ln w="9525">
                          <a:solidFill>
                            <a:srgbClr val="000000"/>
                          </a:solidFill>
                          <a:miter lim="800000"/>
                          <a:headEnd/>
                          <a:tailEnd/>
                        </a:ln>
                      </wps:spPr>
                      <wps:txbx>
                        <w:txbxContent>
                          <w:p w14:paraId="1718AE19" w14:textId="58B8E1EC" w:rsidR="00343ED3" w:rsidRPr="004A0580" w:rsidRDefault="00343ED3" w:rsidP="00343ED3">
                            <w:pPr>
                              <w:rPr>
                                <w:rFonts w:ascii="Optima" w:hAnsi="Optima"/>
                                <w:sz w:val="24"/>
                                <w:szCs w:val="24"/>
                              </w:rPr>
                            </w:pPr>
                            <w:r w:rsidRPr="004A0580">
                              <w:rPr>
                                <w:rFonts w:ascii="Optima" w:hAnsi="Optima" w:cs="Times New Roman"/>
                                <w:sz w:val="24"/>
                                <w:szCs w:val="24"/>
                                <w:u w:val="single"/>
                              </w:rPr>
                              <w:t>Signature et cachet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81AD" id="_x0000_s1039" type="#_x0000_t202" style="position:absolute;left:0;text-align:left;margin-left:192pt;margin-top:23.95pt;width:281.7pt;height:20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">
                <v:textbox>
                  <w:txbxContent>
                    <w:p w14:paraId="1718AE19" w14:textId="58B8E1EC" w:rsidR="00343ED3" w:rsidRPr="004A0580" w:rsidRDefault="00343ED3" w:rsidP="00343ED3">
                      <w:pPr>
                        <w:rPr>
                          <w:rFonts w:ascii="Optima" w:hAnsi="Optima"/>
                          <w:sz w:val="24"/>
                          <w:szCs w:val="24"/>
                        </w:rPr>
                      </w:pPr>
                      <w:r w:rsidRPr="004A0580">
                        <w:rPr>
                          <w:rFonts w:ascii="Optima" w:hAnsi="Optima" w:cs="Times New Roman"/>
                          <w:sz w:val="24"/>
                          <w:szCs w:val="24"/>
                          <w:u w:val="single"/>
                        </w:rPr>
                        <w:t>Signature et cachet :</w:t>
                      </w:r>
                    </w:p>
                  </w:txbxContent>
                </v:textbox>
                <w10:wrap type="square" anchorx="margin"/>
              </v:shape>
            </w:pict>
          </mc:Fallback>
        </mc:AlternateContent>
      </w:r>
      <w:r w:rsidR="00343ED3" w:rsidRPr="004A0580">
        <w:rPr>
          <w:rFonts w:ascii="Optima" w:hAnsi="Optima" w:cs="Times New Roman"/>
          <w:noProof/>
          <w:sz w:val="26"/>
          <w:szCs w:val="26"/>
          <w:u w:val="single"/>
        </w:rPr>
        <mc:AlternateContent>
          <mc:Choice Requires="wps">
            <w:drawing>
              <wp:anchor distT="45720" distB="45720" distL="114300" distR="114300" simplePos="0" relativeHeight="251661312" behindDoc="0" locked="0" layoutInCell="1" allowOverlap="1" wp14:anchorId="7FE72FAD" wp14:editId="61A6EC96">
                <wp:simplePos x="0" y="0"/>
                <wp:positionH relativeFrom="margin">
                  <wp:align>left</wp:align>
                </wp:positionH>
                <wp:positionV relativeFrom="paragraph">
                  <wp:posOffset>283547</wp:posOffset>
                </wp:positionV>
                <wp:extent cx="2352675" cy="2630385"/>
                <wp:effectExtent l="0" t="0" r="28575" b="17780"/>
                <wp:wrapThrough wrapText="bothSides">
                  <wp:wrapPolygon edited="0">
                    <wp:start x="0" y="0"/>
                    <wp:lineTo x="0" y="21590"/>
                    <wp:lineTo x="21687" y="21590"/>
                    <wp:lineTo x="21687" y="0"/>
                    <wp:lineTo x="0" y="0"/>
                  </wp:wrapPolygon>
                </wp:wrapThrough>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30385"/>
                        </a:xfrm>
                        <a:prstGeom prst="rect">
                          <a:avLst/>
                        </a:prstGeom>
                        <a:solidFill>
                          <a:srgbClr val="FFFFFF"/>
                        </a:solidFill>
                        <a:ln w="9525">
                          <a:solidFill>
                            <a:srgbClr val="000000"/>
                          </a:solidFill>
                          <a:miter lim="800000"/>
                          <a:headEnd/>
                          <a:tailEnd/>
                        </a:ln>
                      </wps:spPr>
                      <wps:txbx>
                        <w:txbxContent>
                          <w:p w14:paraId="603BB556" w14:textId="63623928" w:rsidR="00343ED3" w:rsidRPr="004A0580" w:rsidRDefault="00343ED3" w:rsidP="00343ED3">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xml:space="preserve">Joindre : </w:t>
                            </w:r>
                          </w:p>
                          <w:p w14:paraId="48FE742C" w14:textId="77777777" w:rsidR="00DF6FE7" w:rsidRPr="004A0580" w:rsidRDefault="00DF6FE7" w:rsidP="00343ED3">
                            <w:pPr>
                              <w:tabs>
                                <w:tab w:val="left" w:pos="6804"/>
                              </w:tabs>
                              <w:spacing w:line="360" w:lineRule="auto"/>
                              <w:ind w:left="851" w:right="235"/>
                              <w:rPr>
                                <w:rFonts w:ascii="Optima" w:hAnsi="Optima" w:cs="Times New Roman"/>
                                <w:b/>
                                <w:bCs/>
                                <w:sz w:val="24"/>
                                <w:szCs w:val="24"/>
                              </w:rPr>
                            </w:pPr>
                          </w:p>
                          <w:p w14:paraId="76FEFA82" w14:textId="4ECA7BDC" w:rsidR="00343ED3" w:rsidRPr="004A0580" w:rsidRDefault="00343ED3" w:rsidP="00343ED3">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Les pièces ci-dessus ayant fait l’objet d’une modification.</w:t>
                            </w:r>
                          </w:p>
                          <w:p w14:paraId="3896E490" w14:textId="2B3D2286" w:rsidR="00343ED3" w:rsidRPr="004A0580" w:rsidRDefault="00343ED3">
                            <w:pPr>
                              <w:rPr>
                                <w:rFonts w:ascii="Optima" w:hAnsi="Opti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2FAD" id="_x0000_s1040" type="#_x0000_t202" style="position:absolute;left:0;text-align:left;margin-left:0;margin-top:22.35pt;width:185.25pt;height:207.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">
                <v:textbox>
                  <w:txbxContent>
                    <w:p w14:paraId="603BB556" w14:textId="63623928" w:rsidR="00343ED3" w:rsidRPr="004A0580" w:rsidRDefault="00343ED3" w:rsidP="00343ED3">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xml:space="preserve">Joindre : </w:t>
                      </w:r>
                    </w:p>
                    <w:p w14:paraId="48FE742C" w14:textId="77777777" w:rsidR="00DF6FE7" w:rsidRPr="004A0580" w:rsidRDefault="00DF6FE7" w:rsidP="00343ED3">
                      <w:pPr>
                        <w:tabs>
                          <w:tab w:val="left" w:pos="6804"/>
                        </w:tabs>
                        <w:spacing w:line="360" w:lineRule="auto"/>
                        <w:ind w:left="851" w:right="235"/>
                        <w:rPr>
                          <w:rFonts w:ascii="Optima" w:hAnsi="Optima" w:cs="Times New Roman"/>
                          <w:b/>
                          <w:bCs/>
                          <w:sz w:val="24"/>
                          <w:szCs w:val="24"/>
                        </w:rPr>
                      </w:pPr>
                    </w:p>
                    <w:p w14:paraId="76FEFA82" w14:textId="4ECA7BDC" w:rsidR="00343ED3" w:rsidRPr="004A0580" w:rsidRDefault="00343ED3" w:rsidP="00343ED3">
                      <w:pPr>
                        <w:tabs>
                          <w:tab w:val="left" w:pos="6804"/>
                        </w:tabs>
                        <w:spacing w:line="360" w:lineRule="auto"/>
                        <w:ind w:left="851" w:right="235"/>
                        <w:rPr>
                          <w:rFonts w:ascii="Optima" w:hAnsi="Optima" w:cs="Times New Roman"/>
                          <w:b/>
                          <w:bCs/>
                          <w:sz w:val="24"/>
                          <w:szCs w:val="24"/>
                        </w:rPr>
                      </w:pPr>
                      <w:r w:rsidRPr="004A0580">
                        <w:rPr>
                          <w:rFonts w:ascii="Optima" w:hAnsi="Optima" w:cs="Times New Roman"/>
                          <w:b/>
                          <w:bCs/>
                          <w:sz w:val="24"/>
                          <w:szCs w:val="24"/>
                        </w:rPr>
                        <w:t>- Les pièces ci-dessus ayant fait l’objet d’une modification.</w:t>
                      </w:r>
                    </w:p>
                    <w:p w14:paraId="3896E490" w14:textId="2B3D2286" w:rsidR="00343ED3" w:rsidRPr="004A0580" w:rsidRDefault="00343ED3">
                      <w:pPr>
                        <w:rPr>
                          <w:rFonts w:ascii="Optima" w:hAnsi="Optima"/>
                          <w:sz w:val="20"/>
                          <w:szCs w:val="20"/>
                        </w:rPr>
                      </w:pPr>
                    </w:p>
                  </w:txbxContent>
                </v:textbox>
                <w10:wrap type="through" anchorx="margin"/>
              </v:shape>
            </w:pict>
          </mc:Fallback>
        </mc:AlternateContent>
      </w:r>
    </w:p>
    <w:sectPr w:rsidR="00F31A7E" w:rsidRPr="004A0580" w:rsidSect="00157CEB">
      <w:pgSz w:w="11906" w:h="16838"/>
      <w:pgMar w:top="1134" w:right="1418" w:bottom="1134" w:left="1418"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E150" w14:textId="77777777" w:rsidR="009725A7" w:rsidRDefault="009725A7" w:rsidP="006E1F4E">
      <w:pPr>
        <w:spacing w:after="0" w:line="240" w:lineRule="auto"/>
      </w:pPr>
      <w:r>
        <w:separator/>
      </w:r>
    </w:p>
  </w:endnote>
  <w:endnote w:type="continuationSeparator" w:id="0">
    <w:p w14:paraId="5FBB1E17" w14:textId="77777777" w:rsidR="009725A7" w:rsidRDefault="009725A7" w:rsidP="006E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52A6" w14:textId="77777777" w:rsidR="00C252FA" w:rsidRDefault="00C252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96440"/>
      <w:docPartObj>
        <w:docPartGallery w:val="Page Numbers (Bottom of Page)"/>
        <w:docPartUnique/>
      </w:docPartObj>
    </w:sdtPr>
    <w:sdtEndPr>
      <w:rPr>
        <w:rFonts w:ascii="Optima" w:hAnsi="Optima"/>
      </w:rPr>
    </w:sdtEndPr>
    <w:sdtContent>
      <w:p w14:paraId="48A2ED28" w14:textId="55A4789A" w:rsidR="00C252FA" w:rsidRPr="00C252FA" w:rsidRDefault="00C252FA">
        <w:pPr>
          <w:pStyle w:val="Pieddepage"/>
          <w:jc w:val="right"/>
          <w:rPr>
            <w:rFonts w:ascii="Optima" w:hAnsi="Optima"/>
          </w:rPr>
        </w:pPr>
        <w:r w:rsidRPr="00C252FA">
          <w:rPr>
            <w:rFonts w:ascii="Optima" w:hAnsi="Optima"/>
            <w:i/>
            <w:iCs/>
          </w:rPr>
          <w:fldChar w:fldCharType="begin"/>
        </w:r>
        <w:r w:rsidRPr="00C252FA">
          <w:rPr>
            <w:rFonts w:ascii="Optima" w:hAnsi="Optima"/>
            <w:i/>
            <w:iCs/>
          </w:rPr>
          <w:instrText>PAGE   \* MERGEFORMAT</w:instrText>
        </w:r>
        <w:r w:rsidRPr="00C252FA">
          <w:rPr>
            <w:rFonts w:ascii="Optima" w:hAnsi="Optima"/>
            <w:i/>
            <w:iCs/>
          </w:rPr>
          <w:fldChar w:fldCharType="separate"/>
        </w:r>
        <w:r w:rsidRPr="00C252FA">
          <w:rPr>
            <w:rFonts w:ascii="Optima" w:hAnsi="Optima"/>
            <w:i/>
            <w:iCs/>
          </w:rPr>
          <w:t>2</w:t>
        </w:r>
        <w:r w:rsidRPr="00C252FA">
          <w:rPr>
            <w:rFonts w:ascii="Optima" w:hAnsi="Optima"/>
            <w:i/>
            <w:iCs/>
          </w:rPr>
          <w:fldChar w:fldCharType="end"/>
        </w:r>
      </w:p>
    </w:sdtContent>
  </w:sdt>
  <w:p w14:paraId="7F740BB0" w14:textId="44E60D8E" w:rsidR="00057263" w:rsidRDefault="000572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2467" w14:textId="77777777" w:rsidR="00C252FA" w:rsidRDefault="00C252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0FB1" w14:textId="77777777" w:rsidR="009725A7" w:rsidRDefault="009725A7" w:rsidP="006E1F4E">
      <w:pPr>
        <w:spacing w:after="0" w:line="240" w:lineRule="auto"/>
      </w:pPr>
      <w:r>
        <w:separator/>
      </w:r>
    </w:p>
  </w:footnote>
  <w:footnote w:type="continuationSeparator" w:id="0">
    <w:p w14:paraId="5D8EC2BC" w14:textId="77777777" w:rsidR="009725A7" w:rsidRDefault="009725A7" w:rsidP="006E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EBEC" w14:textId="77777777" w:rsidR="00C252FA" w:rsidRDefault="00C252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B01" w14:textId="77777777" w:rsidR="00C252FA" w:rsidRDefault="00C252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786" w14:textId="77777777" w:rsidR="00C252FA" w:rsidRDefault="00C252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360" w:hanging="360"/>
      </w:pPr>
      <w:rPr>
        <w:rFonts w:ascii="Arial" w:hAnsi="Arial" w:cs="Arial" w:hint="default"/>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Optima" w:hAnsi="Optima" w:cs="Times New Roman" w:hint="default"/>
        <w:sz w:val="18"/>
        <w:szCs w:val="18"/>
      </w:rPr>
    </w:lvl>
  </w:abstractNum>
  <w:abstractNum w:abstractNumId="3" w15:restartNumberingAfterBreak="0">
    <w:nsid w:val="031312DF"/>
    <w:multiLevelType w:val="hybridMultilevel"/>
    <w:tmpl w:val="34480FC0"/>
    <w:lvl w:ilvl="0" w:tplc="B6DC8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0720CC"/>
    <w:multiLevelType w:val="multilevel"/>
    <w:tmpl w:val="F7C03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91C72"/>
    <w:multiLevelType w:val="multilevel"/>
    <w:tmpl w:val="FF0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B4FD8"/>
    <w:multiLevelType w:val="hybridMultilevel"/>
    <w:tmpl w:val="88E07560"/>
    <w:lvl w:ilvl="0" w:tplc="0242E416">
      <w:start w:val="3"/>
      <w:numFmt w:val="bullet"/>
      <w:lvlText w:val="Ο"/>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946C62"/>
    <w:multiLevelType w:val="hybridMultilevel"/>
    <w:tmpl w:val="9768ED60"/>
    <w:lvl w:ilvl="0" w:tplc="B6DC8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8D5DAD"/>
    <w:multiLevelType w:val="multilevel"/>
    <w:tmpl w:val="AF340C5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06678"/>
    <w:multiLevelType w:val="hybridMultilevel"/>
    <w:tmpl w:val="CB980A8C"/>
    <w:lvl w:ilvl="0" w:tplc="4FC0EE0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DB20B3"/>
    <w:multiLevelType w:val="hybridMultilevel"/>
    <w:tmpl w:val="4D38ADE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D5AC7"/>
    <w:multiLevelType w:val="hybridMultilevel"/>
    <w:tmpl w:val="78723C58"/>
    <w:lvl w:ilvl="0" w:tplc="9BAEF74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426C1C"/>
    <w:multiLevelType w:val="hybridMultilevel"/>
    <w:tmpl w:val="25ACC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1C67B8"/>
    <w:multiLevelType w:val="hybridMultilevel"/>
    <w:tmpl w:val="AB3A6840"/>
    <w:lvl w:ilvl="0" w:tplc="4FC0EE0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A82BA8"/>
    <w:multiLevelType w:val="hybridMultilevel"/>
    <w:tmpl w:val="E506B72A"/>
    <w:lvl w:ilvl="0" w:tplc="0242E416">
      <w:start w:val="3"/>
      <w:numFmt w:val="bullet"/>
      <w:lvlText w:val="Ο"/>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5E53CD0"/>
    <w:multiLevelType w:val="hybridMultilevel"/>
    <w:tmpl w:val="5FA0DD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6E8283A"/>
    <w:multiLevelType w:val="multilevel"/>
    <w:tmpl w:val="F0F45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E7AA7"/>
    <w:multiLevelType w:val="multilevel"/>
    <w:tmpl w:val="5372A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7554F"/>
    <w:multiLevelType w:val="hybridMultilevel"/>
    <w:tmpl w:val="3A006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2A598F"/>
    <w:multiLevelType w:val="hybridMultilevel"/>
    <w:tmpl w:val="5344B940"/>
    <w:lvl w:ilvl="0" w:tplc="7D12AA00">
      <w:numFmt w:val="bullet"/>
      <w:lvlText w:val="-"/>
      <w:lvlJc w:val="left"/>
      <w:pPr>
        <w:ind w:left="720" w:hanging="360"/>
      </w:pPr>
      <w:rPr>
        <w:rFonts w:ascii="Optima" w:eastAsia="Times New Roman" w:hAnsi="Optima" w:cs="Arial" w:hint="default"/>
        <w:b/>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724F0"/>
    <w:multiLevelType w:val="multilevel"/>
    <w:tmpl w:val="965C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440756">
    <w:abstractNumId w:val="14"/>
  </w:num>
  <w:num w:numId="2" w16cid:durableId="28381127">
    <w:abstractNumId w:val="15"/>
  </w:num>
  <w:num w:numId="3" w16cid:durableId="1010453916">
    <w:abstractNumId w:val="8"/>
  </w:num>
  <w:num w:numId="4" w16cid:durableId="442267966">
    <w:abstractNumId w:val="3"/>
  </w:num>
  <w:num w:numId="5" w16cid:durableId="1295872739">
    <w:abstractNumId w:val="6"/>
  </w:num>
  <w:num w:numId="6" w16cid:durableId="1984236328">
    <w:abstractNumId w:val="0"/>
  </w:num>
  <w:num w:numId="7" w16cid:durableId="579869549">
    <w:abstractNumId w:val="2"/>
  </w:num>
  <w:num w:numId="8" w16cid:durableId="838083444">
    <w:abstractNumId w:val="12"/>
  </w:num>
  <w:num w:numId="9" w16cid:durableId="237637512">
    <w:abstractNumId w:val="7"/>
  </w:num>
  <w:num w:numId="10" w16cid:durableId="367532732">
    <w:abstractNumId w:val="21"/>
  </w:num>
  <w:num w:numId="11" w16cid:durableId="108940392">
    <w:abstractNumId w:val="5"/>
  </w:num>
  <w:num w:numId="12" w16cid:durableId="1944680637">
    <w:abstractNumId w:val="17"/>
  </w:num>
  <w:num w:numId="13" w16cid:durableId="790510696">
    <w:abstractNumId w:val="4"/>
  </w:num>
  <w:num w:numId="14" w16cid:durableId="665866985">
    <w:abstractNumId w:val="18"/>
  </w:num>
  <w:num w:numId="15" w16cid:durableId="649015000">
    <w:abstractNumId w:val="13"/>
  </w:num>
  <w:num w:numId="16" w16cid:durableId="618141995">
    <w:abstractNumId w:val="1"/>
  </w:num>
  <w:num w:numId="17" w16cid:durableId="1902016010">
    <w:abstractNumId w:val="9"/>
  </w:num>
  <w:num w:numId="18" w16cid:durableId="566841451">
    <w:abstractNumId w:val="11"/>
  </w:num>
  <w:num w:numId="19" w16cid:durableId="1546790032">
    <w:abstractNumId w:val="19"/>
  </w:num>
  <w:num w:numId="20" w16cid:durableId="1197155072">
    <w:abstractNumId w:val="16"/>
  </w:num>
  <w:num w:numId="21" w16cid:durableId="2141923167">
    <w:abstractNumId w:val="10"/>
  </w:num>
  <w:num w:numId="22" w16cid:durableId="14665814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94"/>
    <w:rsid w:val="00036796"/>
    <w:rsid w:val="00057263"/>
    <w:rsid w:val="00061C47"/>
    <w:rsid w:val="000A1EF6"/>
    <w:rsid w:val="000D0881"/>
    <w:rsid w:val="00157CEB"/>
    <w:rsid w:val="00187647"/>
    <w:rsid w:val="001B0E81"/>
    <w:rsid w:val="002132CA"/>
    <w:rsid w:val="00245330"/>
    <w:rsid w:val="00265D80"/>
    <w:rsid w:val="002669A6"/>
    <w:rsid w:val="002F53DF"/>
    <w:rsid w:val="003014DC"/>
    <w:rsid w:val="00305302"/>
    <w:rsid w:val="00343ED3"/>
    <w:rsid w:val="00344188"/>
    <w:rsid w:val="00370DD2"/>
    <w:rsid w:val="003C28EA"/>
    <w:rsid w:val="003C29A0"/>
    <w:rsid w:val="003F19C2"/>
    <w:rsid w:val="00420D67"/>
    <w:rsid w:val="004A0580"/>
    <w:rsid w:val="004C6F6B"/>
    <w:rsid w:val="00504C11"/>
    <w:rsid w:val="00586103"/>
    <w:rsid w:val="00586F0E"/>
    <w:rsid w:val="005A40EE"/>
    <w:rsid w:val="005A5B88"/>
    <w:rsid w:val="005B1A2A"/>
    <w:rsid w:val="005E1446"/>
    <w:rsid w:val="00625D6D"/>
    <w:rsid w:val="00630394"/>
    <w:rsid w:val="006545CF"/>
    <w:rsid w:val="006A02D1"/>
    <w:rsid w:val="006A1062"/>
    <w:rsid w:val="006C7B76"/>
    <w:rsid w:val="006E1F4E"/>
    <w:rsid w:val="00721F49"/>
    <w:rsid w:val="007274E1"/>
    <w:rsid w:val="007434A7"/>
    <w:rsid w:val="007548D4"/>
    <w:rsid w:val="007861AD"/>
    <w:rsid w:val="007B6BFD"/>
    <w:rsid w:val="007C30B6"/>
    <w:rsid w:val="008160D0"/>
    <w:rsid w:val="008365E5"/>
    <w:rsid w:val="00840894"/>
    <w:rsid w:val="008605FF"/>
    <w:rsid w:val="009725A7"/>
    <w:rsid w:val="009977CD"/>
    <w:rsid w:val="009D2A23"/>
    <w:rsid w:val="00A119A2"/>
    <w:rsid w:val="00A242D2"/>
    <w:rsid w:val="00A26D6A"/>
    <w:rsid w:val="00A506D6"/>
    <w:rsid w:val="00A71E1A"/>
    <w:rsid w:val="00A8330D"/>
    <w:rsid w:val="00AA5508"/>
    <w:rsid w:val="00AC5024"/>
    <w:rsid w:val="00B258E8"/>
    <w:rsid w:val="00BA2932"/>
    <w:rsid w:val="00BD2F56"/>
    <w:rsid w:val="00C07112"/>
    <w:rsid w:val="00C252FA"/>
    <w:rsid w:val="00C26FAE"/>
    <w:rsid w:val="00C450B0"/>
    <w:rsid w:val="00C738DD"/>
    <w:rsid w:val="00CB303C"/>
    <w:rsid w:val="00CD5AAF"/>
    <w:rsid w:val="00CF579C"/>
    <w:rsid w:val="00D04DEF"/>
    <w:rsid w:val="00D11C27"/>
    <w:rsid w:val="00D1504D"/>
    <w:rsid w:val="00D4301B"/>
    <w:rsid w:val="00D54354"/>
    <w:rsid w:val="00D72C85"/>
    <w:rsid w:val="00D72CE1"/>
    <w:rsid w:val="00D85966"/>
    <w:rsid w:val="00D96B18"/>
    <w:rsid w:val="00DC6553"/>
    <w:rsid w:val="00DF6FE7"/>
    <w:rsid w:val="00E21C7C"/>
    <w:rsid w:val="00E25F33"/>
    <w:rsid w:val="00E35851"/>
    <w:rsid w:val="00E47AA1"/>
    <w:rsid w:val="00E57F6A"/>
    <w:rsid w:val="00E72D01"/>
    <w:rsid w:val="00F31A7E"/>
    <w:rsid w:val="00F43A54"/>
    <w:rsid w:val="00FB5475"/>
    <w:rsid w:val="00FC0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F6E6E1"/>
  <w15:chartTrackingRefBased/>
  <w15:docId w15:val="{233E2D18-DC0E-48A9-BD45-2B34F3BF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7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lgre">
    <w:name w:val="Subtle Emphasis"/>
    <w:aliases w:val="sous titre extra"/>
    <w:basedOn w:val="Policepardfaut"/>
    <w:uiPriority w:val="19"/>
    <w:rsid w:val="00305302"/>
    <w:rPr>
      <w:rFonts w:ascii="Optima" w:hAnsi="Optima"/>
      <w:b w:val="0"/>
      <w:color w:val="5B9BD5" w:themeColor="accent5"/>
      <w:sz w:val="28"/>
      <w:szCs w:val="24"/>
      <w:u w:val="thick" w:color="30849B"/>
    </w:rPr>
  </w:style>
  <w:style w:type="table" w:styleId="Grilledutableau">
    <w:name w:val="Table Grid"/>
    <w:basedOn w:val="TableauNormal"/>
    <w:uiPriority w:val="39"/>
    <w:rsid w:val="0063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30394"/>
    <w:pPr>
      <w:ind w:left="720"/>
      <w:contextualSpacing/>
    </w:pPr>
  </w:style>
  <w:style w:type="paragraph" w:styleId="Titre">
    <w:name w:val="Title"/>
    <w:basedOn w:val="Normal"/>
    <w:next w:val="Normal"/>
    <w:link w:val="TitreCar"/>
    <w:uiPriority w:val="10"/>
    <w:qFormat/>
    <w:rsid w:val="00A50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506D6"/>
    <w:rPr>
      <w:rFonts w:asciiTheme="majorHAnsi" w:eastAsiaTheme="majorEastAsia" w:hAnsiTheme="majorHAnsi" w:cstheme="majorBidi"/>
      <w:spacing w:val="-10"/>
      <w:kern w:val="28"/>
      <w:sz w:val="56"/>
      <w:szCs w:val="56"/>
    </w:rPr>
  </w:style>
  <w:style w:type="paragraph" w:customStyle="1" w:styleId="Standard">
    <w:name w:val="Standard"/>
    <w:qFormat/>
    <w:rsid w:val="00AC5024"/>
    <w:pPr>
      <w:widowControl w:val="0"/>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AC5024"/>
    <w:pPr>
      <w:spacing w:after="120"/>
    </w:pPr>
  </w:style>
  <w:style w:type="paragraph" w:customStyle="1" w:styleId="TableContents">
    <w:name w:val="Table Contents"/>
    <w:basedOn w:val="Normal"/>
    <w:rsid w:val="00D4301B"/>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table" w:styleId="TableauGrille3-Accentuation5">
    <w:name w:val="Grid Table 3 Accent 5"/>
    <w:basedOn w:val="TableauNormal"/>
    <w:uiPriority w:val="48"/>
    <w:rsid w:val="00FC0D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1Clair-Accentuation5">
    <w:name w:val="Grid Table 1 Light Accent 5"/>
    <w:basedOn w:val="TableauNormal"/>
    <w:uiPriority w:val="46"/>
    <w:rsid w:val="0058610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E47AA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47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7AA1"/>
    <w:rPr>
      <w:b/>
      <w:bCs/>
    </w:rPr>
  </w:style>
  <w:style w:type="paragraph" w:styleId="En-tte">
    <w:name w:val="header"/>
    <w:basedOn w:val="Normal"/>
    <w:link w:val="En-tteCar"/>
    <w:uiPriority w:val="99"/>
    <w:unhideWhenUsed/>
    <w:rsid w:val="006E1F4E"/>
    <w:pPr>
      <w:tabs>
        <w:tab w:val="center" w:pos="4536"/>
        <w:tab w:val="right" w:pos="9072"/>
      </w:tabs>
      <w:spacing w:after="0" w:line="240" w:lineRule="auto"/>
    </w:pPr>
  </w:style>
  <w:style w:type="character" w:customStyle="1" w:styleId="En-tteCar">
    <w:name w:val="En-tête Car"/>
    <w:basedOn w:val="Policepardfaut"/>
    <w:link w:val="En-tte"/>
    <w:uiPriority w:val="99"/>
    <w:rsid w:val="006E1F4E"/>
  </w:style>
  <w:style w:type="paragraph" w:styleId="Pieddepage">
    <w:name w:val="footer"/>
    <w:basedOn w:val="Normal"/>
    <w:link w:val="PieddepageCar"/>
    <w:uiPriority w:val="99"/>
    <w:unhideWhenUsed/>
    <w:rsid w:val="006E1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F4E"/>
  </w:style>
  <w:style w:type="paragraph" w:customStyle="1" w:styleId="western">
    <w:name w:val="western"/>
    <w:basedOn w:val="Normal"/>
    <w:rsid w:val="00D96B18"/>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customStyle="1" w:styleId="ParagraphedelisteCar">
    <w:name w:val="Paragraphe de liste Car"/>
    <w:link w:val="Paragraphedeliste"/>
    <w:uiPriority w:val="34"/>
    <w:rsid w:val="00D9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468">
      <w:bodyDiv w:val="1"/>
      <w:marLeft w:val="0"/>
      <w:marRight w:val="0"/>
      <w:marTop w:val="0"/>
      <w:marBottom w:val="0"/>
      <w:divBdr>
        <w:top w:val="none" w:sz="0" w:space="0" w:color="auto"/>
        <w:left w:val="none" w:sz="0" w:space="0" w:color="auto"/>
        <w:bottom w:val="none" w:sz="0" w:space="0" w:color="auto"/>
        <w:right w:val="none" w:sz="0" w:space="0" w:color="auto"/>
      </w:divBdr>
    </w:div>
    <w:div w:id="185296738">
      <w:bodyDiv w:val="1"/>
      <w:marLeft w:val="0"/>
      <w:marRight w:val="0"/>
      <w:marTop w:val="0"/>
      <w:marBottom w:val="0"/>
      <w:divBdr>
        <w:top w:val="none" w:sz="0" w:space="0" w:color="auto"/>
        <w:left w:val="none" w:sz="0" w:space="0" w:color="auto"/>
        <w:bottom w:val="none" w:sz="0" w:space="0" w:color="auto"/>
        <w:right w:val="none" w:sz="0" w:space="0" w:color="auto"/>
      </w:divBdr>
    </w:div>
    <w:div w:id="193232768">
      <w:bodyDiv w:val="1"/>
      <w:marLeft w:val="0"/>
      <w:marRight w:val="0"/>
      <w:marTop w:val="0"/>
      <w:marBottom w:val="0"/>
      <w:divBdr>
        <w:top w:val="none" w:sz="0" w:space="0" w:color="auto"/>
        <w:left w:val="none" w:sz="0" w:space="0" w:color="auto"/>
        <w:bottom w:val="none" w:sz="0" w:space="0" w:color="auto"/>
        <w:right w:val="none" w:sz="0" w:space="0" w:color="auto"/>
      </w:divBdr>
    </w:div>
    <w:div w:id="205990110">
      <w:bodyDiv w:val="1"/>
      <w:marLeft w:val="0"/>
      <w:marRight w:val="0"/>
      <w:marTop w:val="0"/>
      <w:marBottom w:val="0"/>
      <w:divBdr>
        <w:top w:val="none" w:sz="0" w:space="0" w:color="auto"/>
        <w:left w:val="none" w:sz="0" w:space="0" w:color="auto"/>
        <w:bottom w:val="none" w:sz="0" w:space="0" w:color="auto"/>
        <w:right w:val="none" w:sz="0" w:space="0" w:color="auto"/>
      </w:divBdr>
    </w:div>
    <w:div w:id="212086066">
      <w:bodyDiv w:val="1"/>
      <w:marLeft w:val="0"/>
      <w:marRight w:val="0"/>
      <w:marTop w:val="0"/>
      <w:marBottom w:val="0"/>
      <w:divBdr>
        <w:top w:val="none" w:sz="0" w:space="0" w:color="auto"/>
        <w:left w:val="none" w:sz="0" w:space="0" w:color="auto"/>
        <w:bottom w:val="none" w:sz="0" w:space="0" w:color="auto"/>
        <w:right w:val="none" w:sz="0" w:space="0" w:color="auto"/>
      </w:divBdr>
    </w:div>
    <w:div w:id="858011428">
      <w:bodyDiv w:val="1"/>
      <w:marLeft w:val="0"/>
      <w:marRight w:val="0"/>
      <w:marTop w:val="0"/>
      <w:marBottom w:val="0"/>
      <w:divBdr>
        <w:top w:val="none" w:sz="0" w:space="0" w:color="auto"/>
        <w:left w:val="none" w:sz="0" w:space="0" w:color="auto"/>
        <w:bottom w:val="none" w:sz="0" w:space="0" w:color="auto"/>
        <w:right w:val="none" w:sz="0" w:space="0" w:color="auto"/>
      </w:divBdr>
    </w:div>
    <w:div w:id="1337263939">
      <w:bodyDiv w:val="1"/>
      <w:marLeft w:val="0"/>
      <w:marRight w:val="0"/>
      <w:marTop w:val="0"/>
      <w:marBottom w:val="0"/>
      <w:divBdr>
        <w:top w:val="none" w:sz="0" w:space="0" w:color="auto"/>
        <w:left w:val="none" w:sz="0" w:space="0" w:color="auto"/>
        <w:bottom w:val="none" w:sz="0" w:space="0" w:color="auto"/>
        <w:right w:val="none" w:sz="0" w:space="0" w:color="auto"/>
      </w:divBdr>
    </w:div>
    <w:div w:id="1386641925">
      <w:bodyDiv w:val="1"/>
      <w:marLeft w:val="0"/>
      <w:marRight w:val="0"/>
      <w:marTop w:val="0"/>
      <w:marBottom w:val="0"/>
      <w:divBdr>
        <w:top w:val="none" w:sz="0" w:space="0" w:color="auto"/>
        <w:left w:val="none" w:sz="0" w:space="0" w:color="auto"/>
        <w:bottom w:val="none" w:sz="0" w:space="0" w:color="auto"/>
        <w:right w:val="none" w:sz="0" w:space="0" w:color="auto"/>
      </w:divBdr>
    </w:div>
    <w:div w:id="1670719587">
      <w:bodyDiv w:val="1"/>
      <w:marLeft w:val="0"/>
      <w:marRight w:val="0"/>
      <w:marTop w:val="0"/>
      <w:marBottom w:val="0"/>
      <w:divBdr>
        <w:top w:val="none" w:sz="0" w:space="0" w:color="auto"/>
        <w:left w:val="none" w:sz="0" w:space="0" w:color="auto"/>
        <w:bottom w:val="none" w:sz="0" w:space="0" w:color="auto"/>
        <w:right w:val="none" w:sz="0" w:space="0" w:color="auto"/>
      </w:divBdr>
    </w:div>
    <w:div w:id="1705785577">
      <w:bodyDiv w:val="1"/>
      <w:marLeft w:val="0"/>
      <w:marRight w:val="0"/>
      <w:marTop w:val="0"/>
      <w:marBottom w:val="0"/>
      <w:divBdr>
        <w:top w:val="none" w:sz="0" w:space="0" w:color="auto"/>
        <w:left w:val="none" w:sz="0" w:space="0" w:color="auto"/>
        <w:bottom w:val="none" w:sz="0" w:space="0" w:color="auto"/>
        <w:right w:val="none" w:sz="0" w:space="0" w:color="auto"/>
      </w:divBdr>
    </w:div>
    <w:div w:id="1896502193">
      <w:bodyDiv w:val="1"/>
      <w:marLeft w:val="0"/>
      <w:marRight w:val="0"/>
      <w:marTop w:val="0"/>
      <w:marBottom w:val="0"/>
      <w:divBdr>
        <w:top w:val="none" w:sz="0" w:space="0" w:color="auto"/>
        <w:left w:val="none" w:sz="0" w:space="0" w:color="auto"/>
        <w:bottom w:val="none" w:sz="0" w:space="0" w:color="auto"/>
        <w:right w:val="none" w:sz="0" w:space="0" w:color="auto"/>
      </w:divBdr>
    </w:div>
    <w:div w:id="20805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987</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GUILLAUME 081</dc:creator>
  <cp:keywords/>
  <dc:description/>
  <cp:lastModifiedBy>Morgan GUILLAUME 081</cp:lastModifiedBy>
  <cp:revision>14</cp:revision>
  <cp:lastPrinted>2023-10-23T13:34:00Z</cp:lastPrinted>
  <dcterms:created xsi:type="dcterms:W3CDTF">2023-11-28T16:13:00Z</dcterms:created>
  <dcterms:modified xsi:type="dcterms:W3CDTF">2024-01-30T16:47:00Z</dcterms:modified>
</cp:coreProperties>
</file>