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C96D" w14:textId="054AC60F" w:rsidR="00AC5024" w:rsidRDefault="00E47AA1" w:rsidP="00DF6FE7">
      <w:pPr>
        <w:pStyle w:val="Titre"/>
        <w:rPr>
          <w:u w:val="single"/>
        </w:rPr>
      </w:pPr>
      <w:r w:rsidRPr="00DF6FE7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59BCFA" wp14:editId="573D30DA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850765" cy="1971040"/>
                <wp:effectExtent l="0" t="0" r="26035" b="1016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765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DC4F" w14:textId="3DA8EA2A" w:rsidR="00DF6FE7" w:rsidRPr="00E47AA1" w:rsidRDefault="00DF6FE7" w:rsidP="00E47AA1">
                            <w:pPr>
                              <w:pStyle w:val="Titr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47AA1">
                              <w:rPr>
                                <w:sz w:val="48"/>
                                <w:szCs w:val="48"/>
                              </w:rPr>
                              <w:t>FONDS D’ACCOMPAGNEMENT</w:t>
                            </w:r>
                          </w:p>
                          <w:p w14:paraId="239797E3" w14:textId="00412CDF" w:rsidR="00DF6FE7" w:rsidRPr="00E47AA1" w:rsidRDefault="00DF6FE7" w:rsidP="00E47AA1">
                            <w:pPr>
                              <w:pStyle w:val="Titr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47AA1">
                              <w:rPr>
                                <w:sz w:val="48"/>
                                <w:szCs w:val="48"/>
                              </w:rPr>
                              <w:t>« publics et territoires » 202</w:t>
                            </w:r>
                            <w:r w:rsidR="00E47AA1" w:rsidRPr="00E47AA1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09AA97DA" w14:textId="77777777" w:rsidR="00DF6FE7" w:rsidRPr="00E47AA1" w:rsidRDefault="00DF6FE7" w:rsidP="00E47AA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910F0EF" w14:textId="1368E1FB" w:rsidR="00DF6FE7" w:rsidRDefault="00DF6FE7" w:rsidP="00E47AA1">
                            <w:pPr>
                              <w:pStyle w:val="Titre1"/>
                              <w:jc w:val="center"/>
                            </w:pPr>
                            <w:r w:rsidRPr="00E47AA1">
                              <w:rPr>
                                <w:b/>
                                <w:bCs/>
                                <w:u w:val="single"/>
                              </w:rPr>
                              <w:t>Axe 3 :</w:t>
                            </w:r>
                            <w:r>
                              <w:t xml:space="preserve"> Engagement et participation des enfants et des jeunes</w:t>
                            </w:r>
                          </w:p>
                          <w:p w14:paraId="670A44D4" w14:textId="0296C34A" w:rsidR="00DF6FE7" w:rsidRPr="00E47AA1" w:rsidRDefault="00FB06AF" w:rsidP="00E47AA1">
                            <w:pPr>
                              <w:pStyle w:val="Titre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Volet 1 : </w:t>
                            </w:r>
                            <w:r w:rsidR="00DF6FE7" w:rsidRPr="00E47AA1">
                              <w:rPr>
                                <w:b/>
                                <w:bCs/>
                              </w:rPr>
                              <w:t>Subvention de 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9BC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75pt;margin-top:.1pt;width:381.95pt;height:155.2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eUEg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">
                <v:textbox>
                  <w:txbxContent>
                    <w:p w14:paraId="1F33DC4F" w14:textId="3DA8EA2A" w:rsidR="00DF6FE7" w:rsidRPr="00E47AA1" w:rsidRDefault="00DF6FE7" w:rsidP="00E47AA1">
                      <w:pPr>
                        <w:pStyle w:val="Titre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47AA1">
                        <w:rPr>
                          <w:sz w:val="48"/>
                          <w:szCs w:val="48"/>
                        </w:rPr>
                        <w:t>FONDS D’ACCOMPAGNEMENT</w:t>
                      </w:r>
                    </w:p>
                    <w:p w14:paraId="239797E3" w14:textId="00412CDF" w:rsidR="00DF6FE7" w:rsidRPr="00E47AA1" w:rsidRDefault="00DF6FE7" w:rsidP="00E47AA1">
                      <w:pPr>
                        <w:pStyle w:val="Titre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47AA1">
                        <w:rPr>
                          <w:sz w:val="48"/>
                          <w:szCs w:val="48"/>
                        </w:rPr>
                        <w:t>« publics et territoires » 202</w:t>
                      </w:r>
                      <w:r w:rsidR="00E47AA1" w:rsidRPr="00E47AA1">
                        <w:rPr>
                          <w:sz w:val="48"/>
                          <w:szCs w:val="48"/>
                        </w:rPr>
                        <w:t>4</w:t>
                      </w:r>
                    </w:p>
                    <w:p w14:paraId="09AA97DA" w14:textId="77777777" w:rsidR="00DF6FE7" w:rsidRPr="00E47AA1" w:rsidRDefault="00DF6FE7" w:rsidP="00E47AA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910F0EF" w14:textId="1368E1FB" w:rsidR="00DF6FE7" w:rsidRDefault="00DF6FE7" w:rsidP="00E47AA1">
                      <w:pPr>
                        <w:pStyle w:val="Titre1"/>
                        <w:jc w:val="center"/>
                      </w:pPr>
                      <w:r w:rsidRPr="00E47AA1">
                        <w:rPr>
                          <w:b/>
                          <w:bCs/>
                          <w:u w:val="single"/>
                        </w:rPr>
                        <w:t>Axe 3 :</w:t>
                      </w:r>
                      <w:r>
                        <w:t xml:space="preserve"> Engagement et participation des enfants et des jeunes</w:t>
                      </w:r>
                    </w:p>
                    <w:p w14:paraId="670A44D4" w14:textId="0296C34A" w:rsidR="00DF6FE7" w:rsidRPr="00E47AA1" w:rsidRDefault="00FB06AF" w:rsidP="00E47AA1">
                      <w:pPr>
                        <w:pStyle w:val="Titre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Volet 1 : </w:t>
                      </w:r>
                      <w:r w:rsidR="00DF6FE7" w:rsidRPr="00E47AA1">
                        <w:rPr>
                          <w:b/>
                          <w:bCs/>
                        </w:rPr>
                        <w:t>Subvention de fonctionnement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935" distR="114935" simplePos="0" relativeHeight="251682816" behindDoc="1" locked="0" layoutInCell="1" allowOverlap="1" wp14:anchorId="4DD187C0" wp14:editId="1D8709FF">
            <wp:simplePos x="0" y="0"/>
            <wp:positionH relativeFrom="margin">
              <wp:align>left</wp:align>
            </wp:positionH>
            <wp:positionV relativeFrom="paragraph">
              <wp:posOffset>1237</wp:posOffset>
            </wp:positionV>
            <wp:extent cx="845820" cy="1350645"/>
            <wp:effectExtent l="0" t="0" r="0" b="190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35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24">
        <w:rPr>
          <w:u w:val="single"/>
        </w:rPr>
        <w:br/>
      </w:r>
    </w:p>
    <w:p w14:paraId="4C447A03" w14:textId="77777777" w:rsidR="00E47AA1" w:rsidRDefault="00E47AA1" w:rsidP="00A71E1A"/>
    <w:p w14:paraId="5F8A31F7" w14:textId="77777777" w:rsidR="00E47AA1" w:rsidRDefault="00E47AA1" w:rsidP="00A71E1A"/>
    <w:p w14:paraId="7EF74F76" w14:textId="77777777" w:rsidR="00E47AA1" w:rsidRDefault="00E47AA1" w:rsidP="00A71E1A"/>
    <w:p w14:paraId="39F9DAED" w14:textId="77777777" w:rsidR="00E47AA1" w:rsidRDefault="00E47AA1" w:rsidP="00A71E1A"/>
    <w:p w14:paraId="471CA4FC" w14:textId="399097C4" w:rsidR="00E47AA1" w:rsidRDefault="00E47AA1" w:rsidP="00A71E1A"/>
    <w:p w14:paraId="6173D8D9" w14:textId="77777777" w:rsidR="008E10A1" w:rsidRDefault="00E47AA1" w:rsidP="008E10A1">
      <w:pPr>
        <w:spacing w:line="240" w:lineRule="auto"/>
        <w:jc w:val="both"/>
        <w:rPr>
          <w:rFonts w:ascii="Optima" w:hAnsi="Optima"/>
          <w:sz w:val="24"/>
          <w:szCs w:val="24"/>
          <w:lang w:eastAsia="fr-FR"/>
        </w:rPr>
      </w:pPr>
      <w:r w:rsidRPr="00E47AA1">
        <w:rPr>
          <w:rFonts w:ascii="Optima" w:hAnsi="Optima"/>
          <w:sz w:val="24"/>
          <w:szCs w:val="24"/>
          <w:lang w:eastAsia="fr-FR"/>
        </w:rPr>
        <w:t xml:space="preserve">Le fonds "Publics et territoires" permet de poursuivre l’implication des Caf dans le prolongement des différentes expérimentations, appels à projets et innovations menés lors de la précédente </w:t>
      </w:r>
      <w:proofErr w:type="spellStart"/>
      <w:r w:rsidRPr="00E47AA1">
        <w:rPr>
          <w:rFonts w:ascii="Optima" w:hAnsi="Optima"/>
          <w:sz w:val="24"/>
          <w:szCs w:val="24"/>
          <w:lang w:eastAsia="fr-FR"/>
        </w:rPr>
        <w:t>Cog</w:t>
      </w:r>
      <w:proofErr w:type="spellEnd"/>
      <w:r w:rsidRPr="00E47AA1">
        <w:rPr>
          <w:rFonts w:ascii="Optima" w:hAnsi="Optima"/>
          <w:sz w:val="24"/>
          <w:szCs w:val="24"/>
          <w:lang w:eastAsia="fr-FR"/>
        </w:rPr>
        <w:t>.</w:t>
      </w:r>
    </w:p>
    <w:p w14:paraId="3FAA823F" w14:textId="3452E3C9" w:rsidR="00E47AA1" w:rsidRPr="00E47AA1" w:rsidRDefault="00E47AA1" w:rsidP="008E10A1">
      <w:pPr>
        <w:spacing w:line="240" w:lineRule="auto"/>
        <w:jc w:val="both"/>
        <w:rPr>
          <w:rFonts w:ascii="Optima" w:hAnsi="Optima"/>
          <w:sz w:val="24"/>
          <w:szCs w:val="24"/>
          <w:lang w:eastAsia="fr-FR"/>
        </w:rPr>
      </w:pPr>
      <w:r w:rsidRPr="00E47AA1">
        <w:rPr>
          <w:rFonts w:ascii="Optima" w:hAnsi="Optima"/>
          <w:sz w:val="24"/>
          <w:szCs w:val="24"/>
          <w:lang w:eastAsia="fr-FR"/>
        </w:rPr>
        <w:br/>
        <w:t>Cette "unification" des fonds spécifiques vise à pérenniser l’engagement de la Branche, dans un souci à la fois de réponse globale aux différents besoins des publics et des territoires mais aussi de simplification de la gestion de ces différents fonds.</w:t>
      </w:r>
      <w:r w:rsidRPr="00E47AA1">
        <w:rPr>
          <w:rFonts w:ascii="Optima" w:hAnsi="Optima"/>
          <w:sz w:val="24"/>
          <w:szCs w:val="24"/>
          <w:lang w:eastAsia="fr-FR"/>
        </w:rPr>
        <w:br/>
        <w:t> </w:t>
      </w:r>
    </w:p>
    <w:p w14:paraId="0B538DB8" w14:textId="77777777" w:rsidR="00E47AA1" w:rsidRPr="00E47AA1" w:rsidRDefault="00E47AA1" w:rsidP="008E10A1">
      <w:pPr>
        <w:spacing w:line="240" w:lineRule="auto"/>
        <w:jc w:val="both"/>
        <w:rPr>
          <w:rFonts w:ascii="Optima" w:hAnsi="Optima"/>
          <w:sz w:val="24"/>
          <w:szCs w:val="24"/>
          <w:lang w:eastAsia="fr-FR"/>
        </w:rPr>
      </w:pPr>
      <w:r w:rsidRPr="00E47AA1">
        <w:rPr>
          <w:rFonts w:ascii="Optima" w:hAnsi="Optima"/>
          <w:sz w:val="24"/>
          <w:szCs w:val="24"/>
          <w:lang w:eastAsia="fr-FR"/>
        </w:rPr>
        <w:t>Ce fonds vise donc à la fois à :</w:t>
      </w:r>
    </w:p>
    <w:p w14:paraId="1F7095BA" w14:textId="77777777" w:rsidR="00E47AA1" w:rsidRPr="00E47AA1" w:rsidRDefault="00E47AA1" w:rsidP="008E10A1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Optima" w:hAnsi="Optima"/>
          <w:sz w:val="24"/>
          <w:szCs w:val="24"/>
          <w:lang w:eastAsia="fr-FR"/>
        </w:rPr>
      </w:pPr>
      <w:r w:rsidRPr="00E47AA1">
        <w:rPr>
          <w:rFonts w:ascii="Optima" w:hAnsi="Optima"/>
          <w:sz w:val="24"/>
          <w:szCs w:val="24"/>
          <w:lang w:eastAsia="fr-FR"/>
        </w:rPr>
        <w:t>accompagner l’adaptabilité des projets locaux aux besoins spécifiques des familles ;</w:t>
      </w:r>
    </w:p>
    <w:p w14:paraId="3D2CB7CB" w14:textId="77777777" w:rsidR="00E47AA1" w:rsidRPr="00E47AA1" w:rsidRDefault="00E47AA1" w:rsidP="008E10A1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Optima" w:hAnsi="Optima"/>
          <w:sz w:val="24"/>
          <w:szCs w:val="24"/>
          <w:lang w:eastAsia="fr-FR"/>
        </w:rPr>
      </w:pPr>
      <w:r w:rsidRPr="00E47AA1">
        <w:rPr>
          <w:rFonts w:ascii="Optima" w:hAnsi="Optima"/>
          <w:sz w:val="24"/>
          <w:szCs w:val="24"/>
          <w:lang w:eastAsia="fr-FR"/>
        </w:rPr>
        <w:t>mieux prendre en compte les caractéristiques des structures et services d’accueil.</w:t>
      </w:r>
    </w:p>
    <w:p w14:paraId="31EDAEBA" w14:textId="77777777" w:rsidR="00E47AA1" w:rsidRPr="00E47AA1" w:rsidRDefault="00E47AA1" w:rsidP="008E10A1">
      <w:pPr>
        <w:spacing w:before="120" w:after="120" w:line="240" w:lineRule="auto"/>
        <w:jc w:val="both"/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</w:pPr>
      <w:r w:rsidRPr="00E47AA1"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  <w:br/>
        <w:t>Poursuivre le soutien à la mise en place de projets diversifiés sur les champs de l’enfance et de la jeunesse à savoir notamment :</w:t>
      </w:r>
    </w:p>
    <w:p w14:paraId="0654F389" w14:textId="77777777" w:rsidR="00E47AA1" w:rsidRPr="00E47AA1" w:rsidRDefault="00E47AA1" w:rsidP="008E10A1">
      <w:pPr>
        <w:numPr>
          <w:ilvl w:val="0"/>
          <w:numId w:val="11"/>
        </w:numPr>
        <w:spacing w:after="0" w:line="240" w:lineRule="auto"/>
        <w:jc w:val="both"/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</w:pPr>
      <w:r w:rsidRPr="00E47AA1"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  <w:t>soutenir la diversification de l’offre de loisirs proposée aux enfants et faciliter leur accès à cette offre, notamment pour les familles les plus vulnérables dans le respect de la mixité sociale ;</w:t>
      </w:r>
    </w:p>
    <w:p w14:paraId="040F79B5" w14:textId="77777777" w:rsidR="00E47AA1" w:rsidRPr="00E47AA1" w:rsidRDefault="00E47AA1" w:rsidP="008E10A1">
      <w:pPr>
        <w:numPr>
          <w:ilvl w:val="0"/>
          <w:numId w:val="11"/>
        </w:numPr>
        <w:spacing w:after="0" w:line="240" w:lineRule="auto"/>
        <w:jc w:val="both"/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</w:pPr>
      <w:r w:rsidRPr="00E47AA1"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  <w:t>encourager les initiatives des adolescents en accompagnant et en soutenant leurs projets ;</w:t>
      </w:r>
    </w:p>
    <w:p w14:paraId="60BCCB4D" w14:textId="77777777" w:rsidR="00E47AA1" w:rsidRPr="00E47AA1" w:rsidRDefault="00E47AA1" w:rsidP="008E10A1">
      <w:pPr>
        <w:numPr>
          <w:ilvl w:val="0"/>
          <w:numId w:val="11"/>
        </w:numPr>
        <w:spacing w:after="0" w:line="240" w:lineRule="auto"/>
        <w:jc w:val="both"/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</w:pPr>
      <w:r w:rsidRPr="00E47AA1"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  <w:t>renforcer la présence éducative numérique et renouveler les modalités de contact avec les jeunes pour favoriser leur engagement citoyen.</w:t>
      </w:r>
    </w:p>
    <w:p w14:paraId="45D02BCE" w14:textId="77777777" w:rsidR="00E47AA1" w:rsidRPr="00E47AA1" w:rsidRDefault="00E47AA1" w:rsidP="008E10A1">
      <w:pPr>
        <w:spacing w:before="120" w:after="120" w:line="240" w:lineRule="auto"/>
        <w:jc w:val="both"/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</w:pPr>
      <w:r w:rsidRPr="00E47AA1"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  <w:t> </w:t>
      </w:r>
    </w:p>
    <w:p w14:paraId="7B1B1CE1" w14:textId="5FB3243F" w:rsidR="00E47AA1" w:rsidRPr="00E47AA1" w:rsidRDefault="00E47AA1" w:rsidP="008E10A1">
      <w:pPr>
        <w:spacing w:line="240" w:lineRule="auto"/>
        <w:jc w:val="both"/>
        <w:rPr>
          <w:rFonts w:ascii="Optima" w:hAnsi="Optima"/>
          <w:sz w:val="24"/>
          <w:szCs w:val="24"/>
        </w:rPr>
      </w:pPr>
      <w:r w:rsidRPr="00E47AA1"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  <w:t xml:space="preserve">Cet axe est composé de 3 </w:t>
      </w:r>
      <w:r w:rsidR="00142B20" w:rsidRPr="00E47AA1"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  <w:t>volets :</w:t>
      </w:r>
    </w:p>
    <w:p w14:paraId="1C2D36A3" w14:textId="1D6E2C07" w:rsidR="00E47AA1" w:rsidRPr="00E47AA1" w:rsidRDefault="00E47AA1" w:rsidP="008E10A1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</w:pPr>
      <w:r w:rsidRPr="00E47AA1">
        <w:rPr>
          <w:rFonts w:ascii="Optima" w:eastAsia="Times New Roman" w:hAnsi="Optima" w:cs="Times New Roman"/>
          <w:b/>
          <w:bCs/>
          <w:color w:val="414856"/>
          <w:sz w:val="24"/>
          <w:szCs w:val="24"/>
          <w:lang w:eastAsia="fr-FR"/>
        </w:rPr>
        <w:t xml:space="preserve">Démocratiser l'accès des enfants aux loisirs éducatifs </w:t>
      </w:r>
      <w:r w:rsidR="008E10A1">
        <w:rPr>
          <w:rFonts w:ascii="Optima" w:eastAsia="Times New Roman" w:hAnsi="Optima" w:cs="Times New Roman"/>
          <w:b/>
          <w:bCs/>
          <w:color w:val="414856"/>
          <w:sz w:val="24"/>
          <w:szCs w:val="24"/>
          <w:lang w:eastAsia="fr-FR"/>
        </w:rPr>
        <w:t xml:space="preserve">(3-11 ans ) </w:t>
      </w:r>
      <w:r w:rsidRPr="00E47AA1">
        <w:rPr>
          <w:rFonts w:ascii="Optima" w:eastAsia="Times New Roman" w:hAnsi="Optima" w:cs="Times New Roman"/>
          <w:b/>
          <w:bCs/>
          <w:color w:val="414856"/>
          <w:sz w:val="24"/>
          <w:szCs w:val="24"/>
          <w:lang w:eastAsia="fr-FR"/>
        </w:rPr>
        <w:t>(volet 1)</w:t>
      </w:r>
    </w:p>
    <w:p w14:paraId="477D8FC0" w14:textId="4D8DD411" w:rsidR="00E47AA1" w:rsidRPr="00E47AA1" w:rsidRDefault="00E47AA1" w:rsidP="008E10A1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</w:pPr>
      <w:r w:rsidRPr="00E47AA1">
        <w:rPr>
          <w:rFonts w:ascii="Optima" w:eastAsia="Times New Roman" w:hAnsi="Optima" w:cs="Times New Roman"/>
          <w:b/>
          <w:bCs/>
          <w:color w:val="414856"/>
          <w:sz w:val="24"/>
          <w:szCs w:val="24"/>
          <w:lang w:eastAsia="fr-FR"/>
        </w:rPr>
        <w:t xml:space="preserve">Soutenir l'engagement et les initiatives des jeunes </w:t>
      </w:r>
      <w:r w:rsidR="008E10A1">
        <w:rPr>
          <w:rFonts w:ascii="Optima" w:eastAsia="Times New Roman" w:hAnsi="Optima" w:cs="Times New Roman"/>
          <w:b/>
          <w:bCs/>
          <w:color w:val="414856"/>
          <w:sz w:val="24"/>
          <w:szCs w:val="24"/>
          <w:lang w:eastAsia="fr-FR"/>
        </w:rPr>
        <w:t>(12-17 ans)</w:t>
      </w:r>
      <w:r w:rsidR="00181EBA">
        <w:rPr>
          <w:rFonts w:ascii="Optima" w:eastAsia="Times New Roman" w:hAnsi="Optima" w:cs="Times New Roman"/>
          <w:b/>
          <w:bCs/>
          <w:color w:val="414856"/>
          <w:sz w:val="24"/>
          <w:szCs w:val="24"/>
          <w:lang w:eastAsia="fr-FR"/>
        </w:rPr>
        <w:t xml:space="preserve"> </w:t>
      </w:r>
      <w:r w:rsidRPr="00E47AA1">
        <w:rPr>
          <w:rFonts w:ascii="Optima" w:eastAsia="Times New Roman" w:hAnsi="Optima" w:cs="Times New Roman"/>
          <w:b/>
          <w:bCs/>
          <w:color w:val="414856"/>
          <w:sz w:val="24"/>
          <w:szCs w:val="24"/>
          <w:lang w:eastAsia="fr-FR"/>
        </w:rPr>
        <w:t>(volet 2)</w:t>
      </w:r>
    </w:p>
    <w:p w14:paraId="3278F01C" w14:textId="2F0AE334" w:rsidR="00E47AA1" w:rsidRPr="00E47AA1" w:rsidRDefault="00E47AA1" w:rsidP="008E10A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Optima" w:eastAsia="Times New Roman" w:hAnsi="Optima" w:cs="Times New Roman"/>
          <w:color w:val="414856"/>
          <w:sz w:val="24"/>
          <w:szCs w:val="24"/>
          <w:lang w:eastAsia="fr-FR"/>
        </w:rPr>
      </w:pPr>
      <w:r w:rsidRPr="00E47AA1">
        <w:rPr>
          <w:rFonts w:ascii="Optima" w:eastAsia="Times New Roman" w:hAnsi="Optima" w:cs="Times New Roman"/>
          <w:b/>
          <w:bCs/>
          <w:color w:val="414856"/>
          <w:sz w:val="24"/>
          <w:szCs w:val="24"/>
          <w:lang w:eastAsia="fr-FR"/>
        </w:rPr>
        <w:t xml:space="preserve">Soutenir les initiatives numériques en direction des enfants et des jeunes </w:t>
      </w:r>
      <w:r w:rsidR="008E10A1">
        <w:rPr>
          <w:rFonts w:ascii="Optima" w:eastAsia="Times New Roman" w:hAnsi="Optima" w:cs="Times New Roman"/>
          <w:b/>
          <w:bCs/>
          <w:color w:val="414856"/>
          <w:sz w:val="24"/>
          <w:szCs w:val="24"/>
          <w:lang w:eastAsia="fr-FR"/>
        </w:rPr>
        <w:t xml:space="preserve">(3-17 ans) </w:t>
      </w:r>
      <w:r w:rsidRPr="00E47AA1">
        <w:rPr>
          <w:rFonts w:ascii="Optima" w:eastAsia="Times New Roman" w:hAnsi="Optima" w:cs="Times New Roman"/>
          <w:b/>
          <w:bCs/>
          <w:color w:val="414856"/>
          <w:sz w:val="24"/>
          <w:szCs w:val="24"/>
          <w:lang w:eastAsia="fr-FR"/>
        </w:rPr>
        <w:t>(volet 3)</w:t>
      </w:r>
    </w:p>
    <w:p w14:paraId="5737EACF" w14:textId="77777777" w:rsidR="00E47AA1" w:rsidRPr="00E47AA1" w:rsidRDefault="00E47AA1" w:rsidP="008E10A1">
      <w:pPr>
        <w:spacing w:line="240" w:lineRule="auto"/>
        <w:jc w:val="both"/>
        <w:rPr>
          <w:rFonts w:ascii="Optima" w:hAnsi="Optima"/>
          <w:sz w:val="24"/>
          <w:szCs w:val="24"/>
        </w:rPr>
      </w:pPr>
    </w:p>
    <w:p w14:paraId="4656477C" w14:textId="0D746F23" w:rsidR="00157CEB" w:rsidRDefault="00E47AA1" w:rsidP="00313B90">
      <w:pPr>
        <w:jc w:val="both"/>
        <w:rPr>
          <w:b/>
          <w:bCs/>
        </w:rPr>
      </w:pPr>
      <w:r w:rsidRPr="005E1446">
        <w:rPr>
          <w:rFonts w:ascii="Optima" w:hAnsi="Optima"/>
          <w:sz w:val="24"/>
          <w:szCs w:val="24"/>
        </w:rPr>
        <w:t>En 2023, la Caf des Ardennes a permis de développer 27 projets de séjours, 66 projets spécifiques et 17 postes d’animateurs qualifiés pour un total de 594 260€.</w:t>
      </w:r>
      <w:r w:rsidR="00A71E1A" w:rsidRPr="005E1446">
        <w:rPr>
          <w:rFonts w:ascii="Optima" w:hAnsi="Optima"/>
        </w:rPr>
        <w:br/>
      </w:r>
    </w:p>
    <w:p w14:paraId="7690A416" w14:textId="74BB5EF1" w:rsidR="008605FF" w:rsidRPr="00157CEB" w:rsidRDefault="008605FF" w:rsidP="00157CEB">
      <w:pPr>
        <w:pStyle w:val="Titre"/>
        <w:jc w:val="center"/>
        <w:rPr>
          <w:rFonts w:ascii="Optima" w:hAnsi="Optima"/>
        </w:rPr>
      </w:pPr>
      <w:r w:rsidRPr="008605FF">
        <w:lastRenderedPageBreak/>
        <w:t xml:space="preserve">FPT AXE 3 </w:t>
      </w:r>
      <w:r w:rsidRPr="006F70E4">
        <w:rPr>
          <w:b/>
          <w:bCs/>
          <w:color w:val="2F5496" w:themeColor="accent1" w:themeShade="BF"/>
        </w:rPr>
        <w:t xml:space="preserve">VOLET </w:t>
      </w:r>
      <w:r w:rsidR="00142B20" w:rsidRPr="006F70E4">
        <w:rPr>
          <w:b/>
          <w:bCs/>
          <w:color w:val="2F5496" w:themeColor="accent1" w:themeShade="BF"/>
        </w:rPr>
        <w:t>1</w:t>
      </w:r>
    </w:p>
    <w:p w14:paraId="0DE019B5" w14:textId="42AAF12B" w:rsidR="00630394" w:rsidRPr="00A506D6" w:rsidRDefault="00630394" w:rsidP="008605FF">
      <w:pPr>
        <w:pStyle w:val="Titre"/>
        <w:jc w:val="center"/>
      </w:pPr>
      <w:r w:rsidRPr="00A506D6">
        <w:t xml:space="preserve">Appel à projet </w:t>
      </w:r>
      <w:r w:rsidR="008E10A1" w:rsidRPr="007A0E8E">
        <w:rPr>
          <w:b/>
          <w:bCs/>
          <w:color w:val="2F5496" w:themeColor="accent1" w:themeShade="BF"/>
        </w:rPr>
        <w:t>3-11 ans</w:t>
      </w:r>
      <w:r w:rsidR="008605FF" w:rsidRPr="007A0E8E">
        <w:rPr>
          <w:color w:val="2F5496" w:themeColor="accent1" w:themeShade="BF"/>
        </w:rPr>
        <w:t xml:space="preserve"> </w:t>
      </w:r>
      <w:r w:rsidR="008605FF">
        <w:t>2024</w:t>
      </w:r>
    </w:p>
    <w:p w14:paraId="78947456" w14:textId="50FE54E0" w:rsidR="00630394" w:rsidRDefault="00630394"/>
    <w:tbl>
      <w:tblPr>
        <w:tblStyle w:val="Grilledutableau"/>
        <w:tblW w:w="10209" w:type="dxa"/>
        <w:tblInd w:w="-649" w:type="dxa"/>
        <w:tblLook w:val="04A0" w:firstRow="1" w:lastRow="0" w:firstColumn="1" w:lastColumn="0" w:noHBand="0" w:noVBand="1"/>
      </w:tblPr>
      <w:tblGrid>
        <w:gridCol w:w="3088"/>
        <w:gridCol w:w="7121"/>
      </w:tblGrid>
      <w:tr w:rsidR="00630394" w14:paraId="673C55D2" w14:textId="77777777" w:rsidTr="00440B29">
        <w:trPr>
          <w:trHeight w:val="251"/>
        </w:trPr>
        <w:tc>
          <w:tcPr>
            <w:tcW w:w="3088" w:type="dxa"/>
          </w:tcPr>
          <w:p w14:paraId="150AC46A" w14:textId="1C881FC2" w:rsidR="00630394" w:rsidRPr="00EF6FF6" w:rsidRDefault="00630394">
            <w:pPr>
              <w:rPr>
                <w:rFonts w:ascii="Optima" w:eastAsia="BatangChe" w:hAnsi="Optima" w:cs="DejaVu Sans"/>
                <w:b/>
                <w:bCs/>
                <w:sz w:val="28"/>
                <w:szCs w:val="28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8"/>
                <w:szCs w:val="28"/>
              </w:rPr>
              <w:t>CONDITIONS</w:t>
            </w:r>
          </w:p>
        </w:tc>
        <w:tc>
          <w:tcPr>
            <w:tcW w:w="7121" w:type="dxa"/>
          </w:tcPr>
          <w:p w14:paraId="583496A6" w14:textId="12BD12AC" w:rsidR="008E10A1" w:rsidRPr="003C29F4" w:rsidRDefault="008E10A1" w:rsidP="008E10A1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color w:val="FF0000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Être un accueil périscolaire déclaré à la SDJES</w:t>
            </w:r>
          </w:p>
          <w:p w14:paraId="61ACBBFF" w14:textId="54C7DDB2" w:rsidR="00142B20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Proposer une offre d’activités diversifiée, adaptée et accessible à tous les enfants de 3 à 11 ans ;</w:t>
            </w:r>
          </w:p>
          <w:p w14:paraId="3AB50027" w14:textId="5D8ECE81" w:rsidR="00142B20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Avoir une visée éducative, solidaire et citoyenne ;</w:t>
            </w:r>
          </w:p>
          <w:p w14:paraId="4CD39BD4" w14:textId="057EA8D9" w:rsidR="00142B20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Favoriser la mixité des publics ;</w:t>
            </w:r>
          </w:p>
          <w:p w14:paraId="6D0DEEAD" w14:textId="5A07C76E" w:rsidR="00142B20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Permettre une accessibilité financière à toutes les familles (ex/tarification modulée en fonction des ressources) ;</w:t>
            </w:r>
          </w:p>
          <w:p w14:paraId="4A8A5ACF" w14:textId="362CED82" w:rsidR="00142B20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Couvrir la(les) thématique(s) suivante(s), qui doit constituer un levier et non la finalité du projet : culture, arts ; sport ; sciences et techniques ; citoyenneté ; développement durable.</w:t>
            </w:r>
          </w:p>
          <w:p w14:paraId="38CA89B2" w14:textId="48696255" w:rsidR="00142B20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S’inscrire dans une dynamique partenariale sur le territoire ;</w:t>
            </w:r>
          </w:p>
          <w:p w14:paraId="629FB60E" w14:textId="7F803F16" w:rsidR="00630394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Respecter la charte de la laïcité de la branche Famille et ses partenaires.</w:t>
            </w:r>
          </w:p>
          <w:p w14:paraId="591DCC88" w14:textId="749065D6" w:rsidR="00142B20" w:rsidRPr="00142B20" w:rsidRDefault="00142B20" w:rsidP="008E10A1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630394" w14:paraId="1CC733FB" w14:textId="77777777" w:rsidTr="00440B29">
        <w:trPr>
          <w:trHeight w:val="335"/>
        </w:trPr>
        <w:tc>
          <w:tcPr>
            <w:tcW w:w="3088" w:type="dxa"/>
          </w:tcPr>
          <w:p w14:paraId="10B54005" w14:textId="7CBD2296" w:rsidR="00630394" w:rsidRPr="00EF6FF6" w:rsidRDefault="00630394">
            <w:pPr>
              <w:rPr>
                <w:rFonts w:ascii="Optima" w:eastAsia="BatangChe" w:hAnsi="Optima" w:cs="DejaVu Sans"/>
                <w:b/>
                <w:bCs/>
                <w:sz w:val="28"/>
                <w:szCs w:val="28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8"/>
                <w:szCs w:val="28"/>
              </w:rPr>
              <w:t xml:space="preserve">OBJECTIFS PEDAGOGIQUES </w:t>
            </w:r>
          </w:p>
        </w:tc>
        <w:tc>
          <w:tcPr>
            <w:tcW w:w="7121" w:type="dxa"/>
          </w:tcPr>
          <w:p w14:paraId="6163EAFA" w14:textId="77777777" w:rsidR="00630394" w:rsidRPr="003C29F4" w:rsidRDefault="00630394" w:rsidP="00142B20">
            <w:p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Les objectifs sont clairement identifiés et doivent intégrer un de ces champs :</w:t>
            </w:r>
          </w:p>
          <w:p w14:paraId="1CE564FC" w14:textId="2D0DE61E" w:rsidR="00142B20" w:rsidRPr="003C29F4" w:rsidRDefault="00142B20" w:rsidP="00630394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Suivre un fil conducteur, en lien avec le projet pédagogique</w:t>
            </w:r>
          </w:p>
          <w:p w14:paraId="76B5E4E5" w14:textId="406310A7" w:rsidR="00630394" w:rsidRPr="003C29F4" w:rsidRDefault="00142B20" w:rsidP="00630394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Sur une période donnée (de préférence annuelle)</w:t>
            </w:r>
          </w:p>
          <w:p w14:paraId="1465B46B" w14:textId="2191F021" w:rsidR="00142B20" w:rsidRPr="003C29F4" w:rsidRDefault="00142B20" w:rsidP="00142B20">
            <w:pPr>
              <w:pStyle w:val="Paragraphedeliste"/>
              <w:rPr>
                <w:rFonts w:ascii="Optima" w:hAnsi="Optima"/>
                <w:sz w:val="24"/>
                <w:szCs w:val="24"/>
              </w:rPr>
            </w:pPr>
          </w:p>
        </w:tc>
      </w:tr>
      <w:tr w:rsidR="00630394" w14:paraId="2CCB7A77" w14:textId="77777777" w:rsidTr="00440B29">
        <w:trPr>
          <w:trHeight w:val="378"/>
        </w:trPr>
        <w:tc>
          <w:tcPr>
            <w:tcW w:w="3088" w:type="dxa"/>
          </w:tcPr>
          <w:p w14:paraId="2121E61F" w14:textId="049DD93D" w:rsidR="00630394" w:rsidRPr="00EF6FF6" w:rsidRDefault="00142B20">
            <w:pPr>
              <w:rPr>
                <w:rFonts w:ascii="Optima" w:eastAsia="BatangChe" w:hAnsi="Optima" w:cs="DejaVu Sans"/>
                <w:b/>
                <w:bCs/>
                <w:sz w:val="28"/>
                <w:szCs w:val="28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color w:val="FF0000"/>
                <w:sz w:val="28"/>
                <w:szCs w:val="28"/>
              </w:rPr>
              <w:t xml:space="preserve">NON </w:t>
            </w:r>
            <w:r w:rsidR="00630394" w:rsidRPr="00EF6FF6">
              <w:rPr>
                <w:rFonts w:ascii="Optima" w:eastAsia="BatangChe" w:hAnsi="Optima" w:cs="DejaVu Sans"/>
                <w:b/>
                <w:bCs/>
                <w:sz w:val="28"/>
                <w:szCs w:val="28"/>
              </w:rPr>
              <w:t>ELIGIBILITE</w:t>
            </w:r>
          </w:p>
        </w:tc>
        <w:tc>
          <w:tcPr>
            <w:tcW w:w="7121" w:type="dxa"/>
          </w:tcPr>
          <w:p w14:paraId="3CA2569E" w14:textId="41D99CCA" w:rsidR="00142B20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Les projets conduits par des établissements scolaires ;</w:t>
            </w:r>
          </w:p>
          <w:p w14:paraId="3AE1C1B7" w14:textId="3E7E4898" w:rsidR="00142B20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Les projets à visée uniquement individuelle ;</w:t>
            </w:r>
          </w:p>
          <w:p w14:paraId="01D16CEA" w14:textId="51F7C776" w:rsidR="00142B20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Les projets encadrés par les personnels des établissements ou services médico-sociaux ;</w:t>
            </w:r>
          </w:p>
          <w:p w14:paraId="5A4C01E8" w14:textId="20FF3445" w:rsidR="00142B20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Les classes transplantées, les séjours linguistiques ;</w:t>
            </w:r>
          </w:p>
          <w:p w14:paraId="40790E00" w14:textId="7A820A7A" w:rsidR="00630394" w:rsidRPr="003C29F4" w:rsidRDefault="00142B20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La participation à des compétitions sportives.</w:t>
            </w:r>
          </w:p>
          <w:p w14:paraId="69D8DAC9" w14:textId="7D16CE9E" w:rsidR="008E10A1" w:rsidRPr="003C29F4" w:rsidRDefault="008E10A1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Les accueils extrascolaires fiancés dans le cadre de la charte qualité</w:t>
            </w:r>
          </w:p>
          <w:p w14:paraId="6F016DB8" w14:textId="2150F74E" w:rsidR="00B9601A" w:rsidRPr="003C29F4" w:rsidRDefault="00B9601A" w:rsidP="00142B20">
            <w:pPr>
              <w:pStyle w:val="Paragraphedeliste"/>
              <w:numPr>
                <w:ilvl w:val="0"/>
                <w:numId w:val="1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Les accueils bénéficiant du plan mercredi</w:t>
            </w:r>
          </w:p>
          <w:p w14:paraId="2C86071C" w14:textId="36A3AEE3" w:rsidR="00142B20" w:rsidRPr="003C29F4" w:rsidRDefault="00142B20" w:rsidP="008E10A1">
            <w:pPr>
              <w:pStyle w:val="Paragraphedeliste"/>
              <w:rPr>
                <w:rFonts w:ascii="Optima" w:hAnsi="Optima" w:cs="Arial"/>
                <w:color w:val="00000A"/>
              </w:rPr>
            </w:pPr>
          </w:p>
        </w:tc>
      </w:tr>
      <w:tr w:rsidR="00630394" w14:paraId="77072967" w14:textId="77777777" w:rsidTr="00440B29">
        <w:trPr>
          <w:trHeight w:val="251"/>
        </w:trPr>
        <w:tc>
          <w:tcPr>
            <w:tcW w:w="3088" w:type="dxa"/>
          </w:tcPr>
          <w:p w14:paraId="1525F10A" w14:textId="752BEE79" w:rsidR="00630394" w:rsidRPr="00EF6FF6" w:rsidRDefault="00370DD2">
            <w:pPr>
              <w:rPr>
                <w:rFonts w:ascii="Optima" w:eastAsia="BatangChe" w:hAnsi="Optima" w:cs="DejaVu Sans"/>
                <w:b/>
                <w:bCs/>
                <w:sz w:val="28"/>
                <w:szCs w:val="28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8"/>
                <w:szCs w:val="28"/>
              </w:rPr>
              <w:t>FINANCEMENT</w:t>
            </w:r>
          </w:p>
        </w:tc>
        <w:tc>
          <w:tcPr>
            <w:tcW w:w="7121" w:type="dxa"/>
          </w:tcPr>
          <w:p w14:paraId="4830741D" w14:textId="09831321" w:rsidR="009977CD" w:rsidRPr="003C29F4" w:rsidRDefault="00142B20" w:rsidP="00142B20">
            <w:pPr>
              <w:pStyle w:val="Paragraphedeliste"/>
              <w:numPr>
                <w:ilvl w:val="0"/>
                <w:numId w:val="4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La subvention de la Caf ne pourra excéder 70 % du coût du projet hors charges de personnel et charges supplétives, tous financements Caf confondus</w:t>
            </w:r>
            <w:r w:rsidR="00B9601A" w:rsidRPr="003C29F4">
              <w:rPr>
                <w:rFonts w:ascii="Optima" w:hAnsi="Optima"/>
                <w:sz w:val="24"/>
                <w:szCs w:val="24"/>
              </w:rPr>
              <w:t xml:space="preserve"> (obligation d’intégrer les PS Caf dans le budget)</w:t>
            </w:r>
            <w:r w:rsidRPr="003C29F4">
              <w:rPr>
                <w:rFonts w:ascii="Optima" w:hAnsi="Optima"/>
                <w:sz w:val="24"/>
                <w:szCs w:val="24"/>
              </w:rPr>
              <w:t>.</w:t>
            </w:r>
          </w:p>
          <w:p w14:paraId="6B9CBCE2" w14:textId="7F1AF4DB" w:rsidR="00142B20" w:rsidRPr="003C29F4" w:rsidRDefault="00142B20" w:rsidP="00142B20">
            <w:pPr>
              <w:pStyle w:val="Paragraphedeliste"/>
              <w:rPr>
                <w:rFonts w:ascii="Optima" w:hAnsi="Optima"/>
                <w:sz w:val="24"/>
                <w:szCs w:val="24"/>
              </w:rPr>
            </w:pPr>
          </w:p>
        </w:tc>
      </w:tr>
      <w:tr w:rsidR="00630394" w14:paraId="0F5D8674" w14:textId="77777777" w:rsidTr="00440B29">
        <w:trPr>
          <w:trHeight w:val="166"/>
        </w:trPr>
        <w:tc>
          <w:tcPr>
            <w:tcW w:w="3088" w:type="dxa"/>
          </w:tcPr>
          <w:p w14:paraId="68CC45A2" w14:textId="5F981536" w:rsidR="00630394" w:rsidRPr="00EF6FF6" w:rsidRDefault="00F31A7E">
            <w:pPr>
              <w:rPr>
                <w:rFonts w:ascii="Optima" w:eastAsia="BatangChe" w:hAnsi="Optima" w:cs="DejaVu Sans"/>
                <w:b/>
                <w:bCs/>
                <w:sz w:val="28"/>
                <w:szCs w:val="28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8"/>
                <w:szCs w:val="28"/>
              </w:rPr>
              <w:t>MODALITES</w:t>
            </w:r>
          </w:p>
        </w:tc>
        <w:tc>
          <w:tcPr>
            <w:tcW w:w="7121" w:type="dxa"/>
          </w:tcPr>
          <w:p w14:paraId="2EB088AE" w14:textId="7930FB9F" w:rsidR="00F31A7E" w:rsidRPr="003C29F4" w:rsidRDefault="00B9601A" w:rsidP="00F31A7E">
            <w:pPr>
              <w:pStyle w:val="Paragraphedeliste"/>
              <w:numPr>
                <w:ilvl w:val="0"/>
                <w:numId w:val="4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Dépôt a</w:t>
            </w:r>
            <w:r w:rsidR="00F31A7E" w:rsidRPr="003C29F4">
              <w:rPr>
                <w:rFonts w:ascii="Optima" w:hAnsi="Optima"/>
                <w:sz w:val="24"/>
                <w:szCs w:val="24"/>
              </w:rPr>
              <w:t>u plus tard le</w:t>
            </w:r>
            <w:r w:rsidR="009977CD" w:rsidRPr="003C29F4">
              <w:rPr>
                <w:rFonts w:ascii="Optima" w:hAnsi="Optima"/>
                <w:sz w:val="24"/>
                <w:szCs w:val="24"/>
              </w:rPr>
              <w:t xml:space="preserve"> </w:t>
            </w:r>
            <w:r w:rsidR="009977CD" w:rsidRPr="00383C80">
              <w:rPr>
                <w:rFonts w:ascii="Optima" w:hAnsi="Optima"/>
                <w:b/>
                <w:bCs/>
                <w:sz w:val="24"/>
                <w:szCs w:val="24"/>
              </w:rPr>
              <w:t>2</w:t>
            </w:r>
            <w:r w:rsidR="00721F49" w:rsidRPr="00383C80">
              <w:rPr>
                <w:rFonts w:ascii="Optima" w:hAnsi="Optima"/>
                <w:b/>
                <w:bCs/>
                <w:sz w:val="24"/>
                <w:szCs w:val="24"/>
              </w:rPr>
              <w:t>2</w:t>
            </w:r>
            <w:r w:rsidR="009977CD" w:rsidRPr="00383C80">
              <w:rPr>
                <w:rFonts w:ascii="Optima" w:hAnsi="Optima"/>
                <w:b/>
                <w:bCs/>
                <w:sz w:val="24"/>
                <w:szCs w:val="24"/>
              </w:rPr>
              <w:t xml:space="preserve"> février 2024</w:t>
            </w:r>
          </w:p>
          <w:p w14:paraId="7F98435F" w14:textId="762C0164" w:rsidR="00142B20" w:rsidRPr="003C29F4" w:rsidRDefault="00F31A7E" w:rsidP="003C29F4">
            <w:pPr>
              <w:pStyle w:val="Paragraphedeliste"/>
              <w:numPr>
                <w:ilvl w:val="0"/>
                <w:numId w:val="4"/>
              </w:numPr>
              <w:rPr>
                <w:rFonts w:ascii="Optima" w:hAnsi="Optima"/>
                <w:sz w:val="24"/>
                <w:szCs w:val="24"/>
              </w:rPr>
            </w:pPr>
            <w:r w:rsidRPr="003C29F4">
              <w:rPr>
                <w:rFonts w:ascii="Optima" w:hAnsi="Optima"/>
                <w:sz w:val="24"/>
                <w:szCs w:val="24"/>
              </w:rPr>
              <w:t>Le bilan complet est obligatoire pour percevoir la subvention</w:t>
            </w:r>
          </w:p>
        </w:tc>
      </w:tr>
    </w:tbl>
    <w:p w14:paraId="77562F78" w14:textId="3C1EA7B8" w:rsidR="00142B20" w:rsidRPr="003C29F4" w:rsidRDefault="003C29F4" w:rsidP="003C29F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br/>
      </w:r>
      <w:r w:rsidR="00142B20">
        <w:rPr>
          <w:rFonts w:ascii="DejaVu Sans" w:hAnsi="DejaVu Sans" w:cs="DejaVu Sans"/>
          <w:b/>
          <w:bCs/>
          <w:sz w:val="32"/>
          <w:szCs w:val="32"/>
        </w:rPr>
        <w:br w:type="page"/>
      </w:r>
    </w:p>
    <w:p w14:paraId="690A8BE0" w14:textId="278C037A" w:rsidR="00F31A7E" w:rsidRPr="00157CEB" w:rsidRDefault="007548D4" w:rsidP="00CD5AAF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7A0E8E">
        <w:rPr>
          <w:rFonts w:ascii="DejaVu Sans" w:hAnsi="DejaVu Sans" w:cs="DejaVu Sans"/>
          <w:b/>
          <w:bCs/>
          <w:sz w:val="32"/>
          <w:szCs w:val="32"/>
        </w:rPr>
        <w:lastRenderedPageBreak/>
        <w:t xml:space="preserve">PROJET </w:t>
      </w:r>
      <w:r w:rsidR="00B9601A" w:rsidRPr="007A0E8E">
        <w:rPr>
          <w:rFonts w:ascii="DejaVu Sans" w:hAnsi="DejaVu Sans" w:cs="DejaVu Sans"/>
          <w:b/>
          <w:bCs/>
          <w:sz w:val="32"/>
          <w:szCs w:val="32"/>
        </w:rPr>
        <w:t>3-11 ans</w:t>
      </w:r>
      <w:r w:rsidR="0082624E" w:rsidRPr="007A0E8E">
        <w:rPr>
          <w:rFonts w:ascii="DejaVu Sans" w:hAnsi="DejaVu Sans" w:cs="DejaVu Sans"/>
          <w:b/>
          <w:bCs/>
          <w:sz w:val="32"/>
          <w:szCs w:val="32"/>
        </w:rPr>
        <w:t xml:space="preserve"> 2024 </w:t>
      </w:r>
      <w:r w:rsidR="00D4301B" w:rsidRPr="00157CEB">
        <w:rPr>
          <w:rFonts w:ascii="DejaVu Sans" w:hAnsi="DejaVu Sans" w:cs="DejaVu Sans"/>
          <w:b/>
          <w:bCs/>
          <w:sz w:val="32"/>
          <w:szCs w:val="32"/>
        </w:rPr>
        <w:t xml:space="preserve">AXE 3 VOLET </w:t>
      </w:r>
      <w:r w:rsidR="00142B20">
        <w:rPr>
          <w:rFonts w:ascii="DejaVu Sans" w:hAnsi="DejaVu Sans" w:cs="DejaVu Sans"/>
          <w:b/>
          <w:bCs/>
          <w:sz w:val="32"/>
          <w:szCs w:val="32"/>
        </w:rPr>
        <w:t>1</w:t>
      </w:r>
    </w:p>
    <w:tbl>
      <w:tblPr>
        <w:tblStyle w:val="Grilledutableau"/>
        <w:tblW w:w="1086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3"/>
        <w:gridCol w:w="7606"/>
      </w:tblGrid>
      <w:tr w:rsidR="007548D4" w:rsidRPr="00EF6FF6" w14:paraId="6784B111" w14:textId="77777777" w:rsidTr="00BA72ED">
        <w:trPr>
          <w:trHeight w:val="274"/>
        </w:trPr>
        <w:tc>
          <w:tcPr>
            <w:tcW w:w="10869" w:type="dxa"/>
            <w:gridSpan w:val="2"/>
            <w:shd w:val="clear" w:color="auto" w:fill="D9E2F3" w:themeFill="accent1" w:themeFillTint="33"/>
          </w:tcPr>
          <w:p w14:paraId="40FA9075" w14:textId="32A0642E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         COORDONNEES</w:t>
            </w:r>
          </w:p>
        </w:tc>
      </w:tr>
      <w:tr w:rsidR="007548D4" w:rsidRPr="00EF6FF6" w14:paraId="6D9023DF" w14:textId="77777777" w:rsidTr="00B9601A">
        <w:trPr>
          <w:trHeight w:val="2975"/>
        </w:trPr>
        <w:tc>
          <w:tcPr>
            <w:tcW w:w="3263" w:type="dxa"/>
          </w:tcPr>
          <w:p w14:paraId="6889CDD6" w14:textId="2A4008A7" w:rsidR="007548D4" w:rsidRPr="00EF6FF6" w:rsidRDefault="007548D4">
            <w:pPr>
              <w:rPr>
                <w:rFonts w:ascii="Optima" w:eastAsia="BatangChe" w:hAnsi="Optima" w:cs="DejaVu Sans"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t xml:space="preserve">Statut juridique </w:t>
            </w:r>
          </w:p>
        </w:tc>
        <w:tc>
          <w:tcPr>
            <w:tcW w:w="7606" w:type="dxa"/>
          </w:tcPr>
          <w:p w14:paraId="46707573" w14:textId="7D6E2F03" w:rsidR="00D1504D" w:rsidRPr="00EF6FF6" w:rsidRDefault="00D1504D">
            <w:pPr>
              <w:rPr>
                <w:rFonts w:ascii="Optima" w:eastAsia="MS Gothic" w:hAnsi="Optima" w:cs="DejaVu Sans"/>
                <w:sz w:val="24"/>
                <w:szCs w:val="24"/>
              </w:rPr>
            </w:pPr>
            <w:r w:rsidRPr="00EF6FF6">
              <w:rPr>
                <w:rFonts w:ascii="Optima" w:eastAsia="MS Gothic" w:hAnsi="Optima" w:cs="DejaVu Sans"/>
                <w:b/>
                <w:bCs/>
                <w:sz w:val="24"/>
                <w:szCs w:val="24"/>
              </w:rPr>
              <w:t>Collectivité territoriale :</w:t>
            </w:r>
            <w:r w:rsidRPr="00EF6FF6">
              <w:rPr>
                <w:rFonts w:ascii="Optima" w:eastAsia="MS Gothic" w:hAnsi="Optima" w:cs="DejaVu Sans"/>
                <w:sz w:val="24"/>
                <w:szCs w:val="24"/>
              </w:rPr>
              <w:br/>
              <w:t>Commune</w:t>
            </w:r>
            <w:sdt>
              <w:sdtPr>
                <w:rPr>
                  <w:rFonts w:ascii="Optima" w:eastAsia="MS Gothic" w:hAnsi="Optima" w:cs="DejaVu Sans"/>
                  <w:sz w:val="24"/>
                  <w:szCs w:val="24"/>
                </w:rPr>
                <w:id w:val="-5220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69E">
                  <w:rPr>
                    <w:rFonts w:ascii="MS Gothic" w:eastAsia="MS Gothic" w:hAnsi="MS Gothic" w:cs="DejaVu Sans" w:hint="eastAsia"/>
                    <w:sz w:val="24"/>
                    <w:szCs w:val="24"/>
                  </w:rPr>
                  <w:t>☐</w:t>
                </w:r>
              </w:sdtContent>
            </w:sdt>
            <w:r w:rsidRPr="00EF6FF6">
              <w:rPr>
                <w:rFonts w:ascii="Optima" w:eastAsia="MS Gothic" w:hAnsi="Optima" w:cs="DejaVu Sans"/>
                <w:sz w:val="24"/>
                <w:szCs w:val="24"/>
              </w:rPr>
              <w:t xml:space="preserve">      </w:t>
            </w:r>
            <w:r w:rsidR="003C29F4" w:rsidRPr="00EF6FF6">
              <w:rPr>
                <w:rFonts w:ascii="Optima" w:eastAsia="MS Gothic" w:hAnsi="Optima" w:cs="DejaVu Sans"/>
                <w:sz w:val="24"/>
                <w:szCs w:val="24"/>
              </w:rPr>
              <w:t xml:space="preserve">    </w:t>
            </w:r>
            <w:r w:rsidR="00313B90">
              <w:rPr>
                <w:rFonts w:ascii="Optima" w:eastAsia="MS Gothic" w:hAnsi="Optima" w:cs="DejaVu Sans"/>
                <w:sz w:val="24"/>
                <w:szCs w:val="24"/>
              </w:rPr>
              <w:t xml:space="preserve">    </w:t>
            </w:r>
            <w:r w:rsidR="003C29F4" w:rsidRPr="00EF6FF6">
              <w:rPr>
                <w:rFonts w:ascii="Optima" w:eastAsia="MS Gothic" w:hAnsi="Optima" w:cs="DejaVu Sans"/>
                <w:sz w:val="24"/>
                <w:szCs w:val="24"/>
              </w:rPr>
              <w:t xml:space="preserve">   </w:t>
            </w:r>
            <w:r w:rsidRPr="00EF6FF6">
              <w:rPr>
                <w:rFonts w:ascii="Optima" w:eastAsia="MS Gothic" w:hAnsi="Optima" w:cs="DejaVu Sans"/>
                <w:sz w:val="24"/>
                <w:szCs w:val="24"/>
              </w:rPr>
              <w:t xml:space="preserve">   EPCI</w:t>
            </w:r>
            <w:sdt>
              <w:sdtPr>
                <w:rPr>
                  <w:rFonts w:ascii="Optima" w:eastAsia="MS Gothic" w:hAnsi="Optima" w:cs="DejaVu Sans"/>
                  <w:sz w:val="24"/>
                  <w:szCs w:val="24"/>
                </w:rPr>
                <w:id w:val="-144699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F4"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F6FF6">
              <w:rPr>
                <w:rFonts w:ascii="Optima" w:eastAsia="MS Gothic" w:hAnsi="Optima" w:cs="DejaVu Sans"/>
                <w:sz w:val="24"/>
                <w:szCs w:val="24"/>
              </w:rPr>
              <w:t xml:space="preserve">      </w:t>
            </w:r>
            <w:r w:rsidR="003C29F4" w:rsidRPr="00EF6FF6">
              <w:rPr>
                <w:rFonts w:ascii="Optima" w:eastAsia="MS Gothic" w:hAnsi="Optima" w:cs="DejaVu Sans"/>
                <w:sz w:val="24"/>
                <w:szCs w:val="24"/>
              </w:rPr>
              <w:t xml:space="preserve">  </w:t>
            </w:r>
            <w:r w:rsidR="00313B90">
              <w:rPr>
                <w:rFonts w:ascii="Optima" w:eastAsia="MS Gothic" w:hAnsi="Optima" w:cs="DejaVu Sans"/>
                <w:sz w:val="24"/>
                <w:szCs w:val="24"/>
              </w:rPr>
              <w:t xml:space="preserve">    </w:t>
            </w:r>
            <w:r w:rsidR="003C29F4" w:rsidRPr="00EF6FF6">
              <w:rPr>
                <w:rFonts w:ascii="Optima" w:eastAsia="MS Gothic" w:hAnsi="Optima" w:cs="DejaVu Sans"/>
                <w:sz w:val="24"/>
                <w:szCs w:val="24"/>
              </w:rPr>
              <w:t xml:space="preserve">  </w:t>
            </w:r>
            <w:r w:rsidRPr="00EF6FF6">
              <w:rPr>
                <w:rFonts w:ascii="Optima" w:eastAsia="MS Gothic" w:hAnsi="Optima" w:cs="DejaVu Sans"/>
                <w:sz w:val="24"/>
                <w:szCs w:val="24"/>
              </w:rPr>
              <w:t xml:space="preserve"> Centre social </w:t>
            </w:r>
            <w:sdt>
              <w:sdtPr>
                <w:rPr>
                  <w:rFonts w:ascii="Optima" w:eastAsia="MS Gothic" w:hAnsi="Optima" w:cs="DejaVu Sans"/>
                  <w:sz w:val="24"/>
                  <w:szCs w:val="24"/>
                </w:rPr>
                <w:id w:val="-7821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A1C9140" w14:textId="0B9FA97A" w:rsidR="00D1504D" w:rsidRPr="00EF6FF6" w:rsidRDefault="00D1504D">
            <w:pPr>
              <w:rPr>
                <w:rFonts w:ascii="Optima" w:eastAsia="MS Gothic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MS Gothic" w:hAnsi="Optima" w:cs="DejaVu Sans"/>
                <w:b/>
                <w:bCs/>
                <w:sz w:val="24"/>
                <w:szCs w:val="24"/>
              </w:rPr>
              <w:t>Associatif :</w:t>
            </w:r>
          </w:p>
          <w:p w14:paraId="09AA83D4" w14:textId="070E8DA4" w:rsidR="007548D4" w:rsidRPr="00EF6FF6" w:rsidRDefault="00D1504D">
            <w:pPr>
              <w:rPr>
                <w:rFonts w:ascii="Optima" w:eastAsia="MS Gothic" w:hAnsi="Optima" w:cs="DejaVu Sans"/>
                <w:sz w:val="24"/>
                <w:szCs w:val="24"/>
              </w:rPr>
            </w:pPr>
            <w:r w:rsidRPr="00EF6FF6">
              <w:rPr>
                <w:rFonts w:ascii="Optima" w:eastAsia="MS Gothic" w:hAnsi="Optima" w:cs="DejaVu Sans"/>
                <w:sz w:val="24"/>
                <w:szCs w:val="24"/>
              </w:rPr>
              <w:t>Association indépendante</w:t>
            </w:r>
            <w:r w:rsidR="009977CD" w:rsidRPr="00EF6FF6">
              <w:rPr>
                <w:rFonts w:ascii="Optima" w:eastAsia="MS Gothic" w:hAnsi="Optima" w:cs="DejaVu Sans"/>
                <w:sz w:val="24"/>
                <w:szCs w:val="24"/>
              </w:rPr>
              <w:t xml:space="preserve"> </w:t>
            </w:r>
            <w:sdt>
              <w:sdtPr>
                <w:rPr>
                  <w:rFonts w:ascii="Optima" w:eastAsia="MS Gothic" w:hAnsi="Optima" w:cs="DejaVu Sans"/>
                  <w:sz w:val="24"/>
                  <w:szCs w:val="24"/>
                </w:rPr>
                <w:id w:val="-61946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3C"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F6FF6">
              <w:rPr>
                <w:rFonts w:ascii="Optima" w:eastAsia="MS Gothic" w:hAnsi="Optima" w:cs="DejaVu Sans"/>
                <w:sz w:val="24"/>
                <w:szCs w:val="24"/>
              </w:rPr>
              <w:br/>
              <w:t xml:space="preserve">Association Familles rurales </w:t>
            </w:r>
            <w:sdt>
              <w:sdtPr>
                <w:rPr>
                  <w:rFonts w:ascii="Optima" w:eastAsia="MS Gothic" w:hAnsi="Optima" w:cs="DejaVu Sans"/>
                  <w:sz w:val="24"/>
                  <w:szCs w:val="24"/>
                </w:rPr>
                <w:id w:val="-11536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F6FF6">
              <w:rPr>
                <w:rFonts w:ascii="Optima" w:eastAsia="MS Gothic" w:hAnsi="Optima" w:cs="DejaVu Sans"/>
                <w:sz w:val="24"/>
                <w:szCs w:val="24"/>
              </w:rPr>
              <w:br/>
              <w:t xml:space="preserve">Association Ligue de l’enseignement </w:t>
            </w:r>
            <w:sdt>
              <w:sdtPr>
                <w:rPr>
                  <w:rFonts w:ascii="Optima" w:eastAsia="MS Gothic" w:hAnsi="Optima" w:cs="DejaVu Sans"/>
                  <w:sz w:val="24"/>
                  <w:szCs w:val="24"/>
                </w:rPr>
                <w:id w:val="-867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F6FF6">
              <w:rPr>
                <w:rFonts w:ascii="Optima" w:eastAsia="MS Gothic" w:hAnsi="Optima" w:cs="DejaVu Sans"/>
                <w:sz w:val="24"/>
                <w:szCs w:val="24"/>
              </w:rPr>
              <w:br/>
            </w:r>
            <w:r w:rsidR="00061C47" w:rsidRPr="00EF6FF6">
              <w:rPr>
                <w:rFonts w:ascii="Optima" w:eastAsia="MS Gothic" w:hAnsi="Optima" w:cs="DejaVu Sans"/>
                <w:sz w:val="24"/>
                <w:szCs w:val="24"/>
              </w:rPr>
              <w:t xml:space="preserve">Fédération départementale </w:t>
            </w:r>
            <w:sdt>
              <w:sdtPr>
                <w:rPr>
                  <w:rFonts w:ascii="Optima" w:eastAsia="MS Gothic" w:hAnsi="Optima" w:cs="DejaVu Sans"/>
                  <w:sz w:val="24"/>
                  <w:szCs w:val="24"/>
                </w:rPr>
                <w:id w:val="-214094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C47"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C47" w:rsidRPr="00EF6FF6">
              <w:rPr>
                <w:rFonts w:ascii="Optima" w:eastAsia="MS Gothic" w:hAnsi="Optima" w:cs="DejaVu Sans"/>
                <w:sz w:val="24"/>
                <w:szCs w:val="24"/>
              </w:rPr>
              <w:br/>
            </w:r>
            <w:r w:rsidRPr="00EF6FF6">
              <w:rPr>
                <w:rFonts w:ascii="Optima" w:eastAsia="MS Gothic" w:hAnsi="Optima" w:cs="DejaVu Sans"/>
                <w:sz w:val="24"/>
                <w:szCs w:val="24"/>
              </w:rPr>
              <w:t xml:space="preserve">Association centre social </w:t>
            </w:r>
            <w:sdt>
              <w:sdtPr>
                <w:rPr>
                  <w:rFonts w:ascii="Optima" w:eastAsia="MS Gothic" w:hAnsi="Optima" w:cs="DejaVu Sans"/>
                  <w:sz w:val="24"/>
                  <w:szCs w:val="24"/>
                </w:rPr>
                <w:id w:val="-20286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D5C92" w:rsidRPr="00EF6FF6" w14:paraId="2030B083" w14:textId="77777777" w:rsidTr="001D5C92">
        <w:trPr>
          <w:trHeight w:val="423"/>
        </w:trPr>
        <w:tc>
          <w:tcPr>
            <w:tcW w:w="3263" w:type="dxa"/>
          </w:tcPr>
          <w:p w14:paraId="37AE90D4" w14:textId="1688F820" w:rsidR="001D5C92" w:rsidRPr="00EF6FF6" w:rsidRDefault="001D5C92">
            <w:pPr>
              <w:rPr>
                <w:rFonts w:ascii="Optima" w:eastAsia="BatangChe" w:hAnsi="Optima" w:cs="DejaVu Sans"/>
                <w:sz w:val="24"/>
                <w:szCs w:val="24"/>
              </w:rPr>
            </w:pPr>
            <w:r>
              <w:rPr>
                <w:rFonts w:ascii="Optima" w:eastAsia="BatangChe" w:hAnsi="Optima" w:cs="DejaVu Sans"/>
                <w:sz w:val="24"/>
                <w:szCs w:val="24"/>
              </w:rPr>
              <w:t>Nom structure :</w:t>
            </w:r>
          </w:p>
        </w:tc>
        <w:tc>
          <w:tcPr>
            <w:tcW w:w="7606" w:type="dxa"/>
          </w:tcPr>
          <w:p w14:paraId="3EF6E15E" w14:textId="77777777" w:rsidR="001D5C92" w:rsidRPr="00EF6FF6" w:rsidRDefault="001D5C92">
            <w:pPr>
              <w:rPr>
                <w:rFonts w:ascii="Optima" w:eastAsia="BatangChe" w:hAnsi="Optima" w:cs="DejaVu Sans"/>
                <w:b/>
                <w:bCs/>
                <w:noProof/>
                <w:sz w:val="24"/>
                <w:szCs w:val="24"/>
              </w:rPr>
            </w:pPr>
          </w:p>
        </w:tc>
      </w:tr>
      <w:tr w:rsidR="007548D4" w:rsidRPr="00EF6FF6" w14:paraId="340CEFF5" w14:textId="77777777" w:rsidTr="00B9601A">
        <w:trPr>
          <w:trHeight w:val="1700"/>
        </w:trPr>
        <w:tc>
          <w:tcPr>
            <w:tcW w:w="3263" w:type="dxa"/>
          </w:tcPr>
          <w:p w14:paraId="5576005B" w14:textId="163BFB32" w:rsidR="007548D4" w:rsidRPr="00EF6FF6" w:rsidRDefault="000D0881">
            <w:pPr>
              <w:rPr>
                <w:rFonts w:ascii="Optima" w:eastAsia="BatangChe" w:hAnsi="Optima" w:cs="DejaVu Sans"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t xml:space="preserve">Code postal </w:t>
            </w: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br/>
              <w:t>+ ville</w:t>
            </w:r>
          </w:p>
          <w:p w14:paraId="1BA84089" w14:textId="77777777" w:rsidR="000D0881" w:rsidRPr="00EF6FF6" w:rsidRDefault="000D0881">
            <w:pPr>
              <w:rPr>
                <w:rFonts w:ascii="Optima" w:eastAsia="BatangChe" w:hAnsi="Optima" w:cs="DejaVu Sans"/>
                <w:sz w:val="24"/>
                <w:szCs w:val="24"/>
              </w:rPr>
            </w:pPr>
          </w:p>
          <w:p w14:paraId="17DF7C8A" w14:textId="77777777" w:rsidR="000D0881" w:rsidRPr="00EF6FF6" w:rsidRDefault="000D0881">
            <w:pPr>
              <w:rPr>
                <w:rFonts w:ascii="Optima" w:eastAsia="BatangChe" w:hAnsi="Optima" w:cs="DejaVu Sans"/>
                <w:sz w:val="24"/>
                <w:szCs w:val="24"/>
              </w:rPr>
            </w:pPr>
          </w:p>
          <w:p w14:paraId="4DBD0345" w14:textId="360EEB2B" w:rsidR="000D0881" w:rsidRPr="00EF6FF6" w:rsidRDefault="000D0881">
            <w:pPr>
              <w:rPr>
                <w:rFonts w:ascii="Optima" w:eastAsia="BatangChe" w:hAnsi="Optima" w:cs="DejaVu Sans"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t>N° + rue</w:t>
            </w:r>
          </w:p>
        </w:tc>
        <w:tc>
          <w:tcPr>
            <w:tcW w:w="7606" w:type="dxa"/>
          </w:tcPr>
          <w:p w14:paraId="4ACFE55D" w14:textId="477E3DFB" w:rsidR="000D0881" w:rsidRPr="00EF6FF6" w:rsidRDefault="003C29F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E424410" wp14:editId="2916F492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72390</wp:posOffset>
                      </wp:positionV>
                      <wp:extent cx="2780030" cy="412750"/>
                      <wp:effectExtent l="0" t="0" r="20320" b="25400"/>
                      <wp:wrapSquare wrapText="bothSides"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BF8A1" w14:textId="19671EF7" w:rsidR="002669A6" w:rsidRPr="00CB303C" w:rsidRDefault="002669A6" w:rsidP="002669A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4410" id="_x0000_s1027" type="#_x0000_t202" style="position:absolute;margin-left:107.3pt;margin-top:5.7pt;width:218.9pt;height:3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">
                      <v:textbox>
                        <w:txbxContent>
                          <w:p w14:paraId="04CBF8A1" w14:textId="19671EF7" w:rsidR="002669A6" w:rsidRPr="00CB303C" w:rsidRDefault="002669A6" w:rsidP="002669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6FF6">
              <w:rPr>
                <w:rFonts w:ascii="Optima" w:eastAsia="BatangChe" w:hAnsi="Optima" w:cs="DejaVu San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B72EC53" wp14:editId="2FA7A330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70914</wp:posOffset>
                      </wp:positionV>
                      <wp:extent cx="238125" cy="304800"/>
                      <wp:effectExtent l="0" t="0" r="28575" b="19050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8EF25" w14:textId="77777777" w:rsidR="002669A6" w:rsidRPr="00CB303C" w:rsidRDefault="002669A6" w:rsidP="002669A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2EC53" id="_x0000_s1028" type="#_x0000_t202" style="position:absolute;margin-left:83.3pt;margin-top:5.6pt;width:18.7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">
                      <v:textbox>
                        <w:txbxContent>
                          <w:p w14:paraId="6528EF25" w14:textId="77777777" w:rsidR="002669A6" w:rsidRPr="00CB303C" w:rsidRDefault="002669A6" w:rsidP="002669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303C" w:rsidRPr="00EF6FF6">
              <w:rPr>
                <w:rFonts w:ascii="Optima" w:eastAsia="BatangChe" w:hAnsi="Optima" w:cs="DejaVu San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D3755A0" wp14:editId="7E721C84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72390</wp:posOffset>
                      </wp:positionV>
                      <wp:extent cx="238125" cy="304800"/>
                      <wp:effectExtent l="0" t="0" r="28575" b="1905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80B3F" w14:textId="77777777" w:rsidR="002669A6" w:rsidRPr="00CB303C" w:rsidRDefault="002669A6" w:rsidP="002669A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755A0" id="_x0000_s1029" type="#_x0000_t202" style="position:absolute;margin-left:61.75pt;margin-top:5.7pt;width:18.75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">
                      <v:textbox>
                        <w:txbxContent>
                          <w:p w14:paraId="73080B3F" w14:textId="77777777" w:rsidR="002669A6" w:rsidRPr="00CB303C" w:rsidRDefault="002669A6" w:rsidP="002669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303C" w:rsidRPr="00EF6FF6">
              <w:rPr>
                <w:rFonts w:ascii="Optima" w:eastAsia="BatangChe" w:hAnsi="Optima" w:cs="DejaVu San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7346616" wp14:editId="3FB04FDF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71120</wp:posOffset>
                      </wp:positionV>
                      <wp:extent cx="238125" cy="304800"/>
                      <wp:effectExtent l="0" t="0" r="28575" b="1905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0F203" w14:textId="77777777" w:rsidR="002669A6" w:rsidRPr="00CB303C" w:rsidRDefault="002669A6" w:rsidP="002669A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46616" id="_x0000_s1030" type="#_x0000_t202" style="position:absolute;margin-left:40.55pt;margin-top:5.6pt;width:18.75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">
                      <v:textbox>
                        <w:txbxContent>
                          <w:p w14:paraId="4CB0F203" w14:textId="77777777" w:rsidR="002669A6" w:rsidRPr="00CB303C" w:rsidRDefault="002669A6" w:rsidP="002669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303C" w:rsidRPr="00EF6FF6">
              <w:rPr>
                <w:rFonts w:ascii="Optima" w:eastAsia="BatangChe" w:hAnsi="Optima" w:cs="DejaVu San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3A1003C" wp14:editId="110BFADE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71120</wp:posOffset>
                      </wp:positionV>
                      <wp:extent cx="238125" cy="304800"/>
                      <wp:effectExtent l="0" t="0" r="28575" b="19050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73611" w14:textId="72EB0087" w:rsidR="002669A6" w:rsidRPr="00CB303C" w:rsidRDefault="002669A6" w:rsidP="002669A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1003C" id="_x0000_s1031" type="#_x0000_t202" style="position:absolute;margin-left:19.05pt;margin-top:5.6pt;width:18.7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">
                      <v:textbox>
                        <w:txbxContent>
                          <w:p w14:paraId="39B73611" w14:textId="72EB0087" w:rsidR="002669A6" w:rsidRPr="00CB303C" w:rsidRDefault="002669A6" w:rsidP="002669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669A6" w:rsidRPr="00EF6FF6">
              <w:rPr>
                <w:rFonts w:ascii="Optima" w:eastAsia="BatangChe" w:hAnsi="Optima" w:cs="DejaVu San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A26A39E" wp14:editId="21DBF5C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71120</wp:posOffset>
                      </wp:positionV>
                      <wp:extent cx="238125" cy="304800"/>
                      <wp:effectExtent l="0" t="0" r="28575" b="1905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BC423" w14:textId="033DD1BF" w:rsidR="002669A6" w:rsidRPr="00CB303C" w:rsidRDefault="002669A6" w:rsidP="002669A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B303C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6A39E" id="_x0000_s1032" type="#_x0000_t202" style="position:absolute;margin-left:-2.2pt;margin-top:5.6pt;width:18.7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">
                      <v:textbox>
                        <w:txbxContent>
                          <w:p w14:paraId="2CBBC423" w14:textId="033DD1BF" w:rsidR="002669A6" w:rsidRPr="00CB303C" w:rsidRDefault="002669A6" w:rsidP="002669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303C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65E44A" w14:textId="77777777" w:rsidR="00CD5AAF" w:rsidRPr="00EF6FF6" w:rsidRDefault="00CD5AAF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06C2BD05" w14:textId="77777777" w:rsidR="00CD5AAF" w:rsidRPr="00EF6FF6" w:rsidRDefault="00CD5AAF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060ED454" w14:textId="3E712F9E" w:rsidR="00CD5AAF" w:rsidRPr="00EF6FF6" w:rsidRDefault="003C29F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DC81C90" wp14:editId="57D3079D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100330</wp:posOffset>
                      </wp:positionV>
                      <wp:extent cx="3451225" cy="296545"/>
                      <wp:effectExtent l="0" t="0" r="15875" b="27305"/>
                      <wp:wrapSquare wrapText="bothSides"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22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26742" w14:textId="51CD0212" w:rsidR="002669A6" w:rsidRPr="00CB303C" w:rsidRDefault="002669A6" w:rsidP="002669A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81C90" id="_x0000_s1033" type="#_x0000_t202" style="position:absolute;margin-left:54.45pt;margin-top:7.9pt;width:271.75pt;height:23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">
                      <v:textbox>
                        <w:txbxContent>
                          <w:p w14:paraId="7C126742" w14:textId="51CD0212" w:rsidR="002669A6" w:rsidRPr="00CB303C" w:rsidRDefault="002669A6" w:rsidP="002669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6FF6">
              <w:rPr>
                <w:rFonts w:ascii="Optima" w:eastAsia="BatangChe" w:hAnsi="Optima" w:cs="DejaVu San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1" locked="0" layoutInCell="1" allowOverlap="1" wp14:anchorId="06D25868" wp14:editId="5EB995B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102573</wp:posOffset>
                      </wp:positionV>
                      <wp:extent cx="413385" cy="300355"/>
                      <wp:effectExtent l="0" t="0" r="24765" b="23495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250AF" w14:textId="79AEB19C" w:rsidR="002669A6" w:rsidRPr="002669A6" w:rsidRDefault="002669A6" w:rsidP="002669A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25868" id="_x0000_s1034" type="#_x0000_t202" style="position:absolute;margin-left:18.2pt;margin-top:8.1pt;width:32.55pt;height:23.6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">
                      <v:textbox>
                        <w:txbxContent>
                          <w:p w14:paraId="501250AF" w14:textId="79AEB19C" w:rsidR="002669A6" w:rsidRPr="002669A6" w:rsidRDefault="002669A6" w:rsidP="002669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C209A0" w14:textId="77DA201C" w:rsidR="000D0881" w:rsidRPr="00EF6FF6" w:rsidRDefault="000D0881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N°</w:t>
            </w:r>
          </w:p>
          <w:p w14:paraId="67333F36" w14:textId="3DE0A8EE" w:rsidR="00D1504D" w:rsidRPr="00EF6FF6" w:rsidRDefault="00D1504D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</w:tr>
      <w:tr w:rsidR="007548D4" w:rsidRPr="00EF6FF6" w14:paraId="333EC44D" w14:textId="77777777" w:rsidTr="00B9601A">
        <w:trPr>
          <w:trHeight w:val="548"/>
        </w:trPr>
        <w:tc>
          <w:tcPr>
            <w:tcW w:w="3263" w:type="dxa"/>
          </w:tcPr>
          <w:p w14:paraId="6F5E4EB6" w14:textId="32AC7A76" w:rsidR="007548D4" w:rsidRPr="00EF6FF6" w:rsidRDefault="007548D4">
            <w:pPr>
              <w:rPr>
                <w:rFonts w:ascii="Optima" w:eastAsia="BatangChe" w:hAnsi="Optima" w:cs="DejaVu Sans"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t>Adresse courriel</w:t>
            </w:r>
          </w:p>
        </w:tc>
        <w:tc>
          <w:tcPr>
            <w:tcW w:w="7606" w:type="dxa"/>
          </w:tcPr>
          <w:p w14:paraId="483BA16C" w14:textId="77777777" w:rsidR="000D0881" w:rsidRPr="00EF6FF6" w:rsidRDefault="000D0881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0FFE8B9D" w14:textId="20D0BBBE" w:rsidR="007548D4" w:rsidRPr="00EF6FF6" w:rsidRDefault="002132CA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7548D4" w:rsidRPr="00EF6FF6" w14:paraId="3D3B505C" w14:textId="77777777" w:rsidTr="00B9601A">
        <w:trPr>
          <w:trHeight w:val="562"/>
        </w:trPr>
        <w:tc>
          <w:tcPr>
            <w:tcW w:w="3263" w:type="dxa"/>
          </w:tcPr>
          <w:p w14:paraId="09FD95A4" w14:textId="19ADB8BB" w:rsidR="007548D4" w:rsidRPr="00EF6FF6" w:rsidRDefault="007548D4">
            <w:pPr>
              <w:rPr>
                <w:rFonts w:ascii="Optima" w:eastAsia="BatangChe" w:hAnsi="Optima" w:cs="DejaVu Sans"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t>Numéro de téléphone</w:t>
            </w:r>
          </w:p>
        </w:tc>
        <w:tc>
          <w:tcPr>
            <w:tcW w:w="7606" w:type="dxa"/>
          </w:tcPr>
          <w:p w14:paraId="799D0303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60627BFC" w14:textId="62395A02" w:rsidR="000D0881" w:rsidRPr="00EF6FF6" w:rsidRDefault="000D0881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 0</w:t>
            </w:r>
          </w:p>
        </w:tc>
      </w:tr>
      <w:tr w:rsidR="007548D4" w:rsidRPr="00EF6FF6" w14:paraId="2468AC48" w14:textId="77777777" w:rsidTr="00B9601A">
        <w:trPr>
          <w:trHeight w:val="849"/>
        </w:trPr>
        <w:tc>
          <w:tcPr>
            <w:tcW w:w="3263" w:type="dxa"/>
          </w:tcPr>
          <w:p w14:paraId="27869CC9" w14:textId="56C179A1" w:rsidR="007548D4" w:rsidRPr="00EF6FF6" w:rsidRDefault="007548D4">
            <w:pPr>
              <w:rPr>
                <w:rFonts w:ascii="Optima" w:eastAsia="BatangChe" w:hAnsi="Optima" w:cs="DejaVu Sans"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t xml:space="preserve">Responsable de la structure </w:t>
            </w:r>
          </w:p>
        </w:tc>
        <w:tc>
          <w:tcPr>
            <w:tcW w:w="7606" w:type="dxa"/>
          </w:tcPr>
          <w:p w14:paraId="11923B48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34B4F5E0" w14:textId="77777777" w:rsidR="00CD5AAF" w:rsidRPr="00EF6FF6" w:rsidRDefault="00CD5AAF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723989CF" w14:textId="31F8E6A4" w:rsidR="00CD5AAF" w:rsidRPr="00EF6FF6" w:rsidRDefault="00CD5AAF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</w:tr>
      <w:tr w:rsidR="007548D4" w:rsidRPr="00EF6FF6" w14:paraId="51AF1FFD" w14:textId="77777777" w:rsidTr="00B9601A">
        <w:trPr>
          <w:trHeight w:val="1398"/>
        </w:trPr>
        <w:tc>
          <w:tcPr>
            <w:tcW w:w="3263" w:type="dxa"/>
          </w:tcPr>
          <w:p w14:paraId="5EA61727" w14:textId="2D6CBE05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t>Encadrant :</w:t>
            </w: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br/>
              <w:t>Nom</w:t>
            </w: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br/>
              <w:t>Fonction</w:t>
            </w: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br/>
              <w:t>Diplôme</w:t>
            </w:r>
            <w:r w:rsidRPr="00EF6FF6">
              <w:rPr>
                <w:rFonts w:ascii="Optima" w:eastAsia="BatangChe" w:hAnsi="Optima" w:cs="DejaVu Sans"/>
                <w:sz w:val="24"/>
                <w:szCs w:val="24"/>
              </w:rPr>
              <w:br/>
              <w:t>téléphone</w:t>
            </w:r>
          </w:p>
        </w:tc>
        <w:tc>
          <w:tcPr>
            <w:tcW w:w="7606" w:type="dxa"/>
          </w:tcPr>
          <w:p w14:paraId="1E766962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24D31A92" w14:textId="7246BABA" w:rsidR="00CB303C" w:rsidRPr="00EF6FF6" w:rsidRDefault="00CB303C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</w:tr>
      <w:tr w:rsidR="007548D4" w:rsidRPr="00EF6FF6" w14:paraId="1BD6011F" w14:textId="77777777" w:rsidTr="00B9601A">
        <w:trPr>
          <w:trHeight w:val="849"/>
        </w:trPr>
        <w:tc>
          <w:tcPr>
            <w:tcW w:w="3263" w:type="dxa"/>
          </w:tcPr>
          <w:p w14:paraId="7581264A" w14:textId="77777777" w:rsidR="00CB303C" w:rsidRPr="00EF6FF6" w:rsidRDefault="00CB303C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466B1BA7" w14:textId="35E38C11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INTITULE DU PROJET</w:t>
            </w:r>
          </w:p>
        </w:tc>
        <w:tc>
          <w:tcPr>
            <w:tcW w:w="7606" w:type="dxa"/>
          </w:tcPr>
          <w:p w14:paraId="208BFFDD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79454A77" w14:textId="77777777" w:rsidR="00CB303C" w:rsidRPr="00EF6FF6" w:rsidRDefault="00CB303C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1610C158" w14:textId="76A6D4F9" w:rsidR="00CB303C" w:rsidRPr="00EF6FF6" w:rsidRDefault="00CB303C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</w:tr>
      <w:tr w:rsidR="007548D4" w:rsidRPr="00EF6FF6" w14:paraId="1F87D0EE" w14:textId="77777777" w:rsidTr="00B9601A">
        <w:trPr>
          <w:trHeight w:val="2152"/>
        </w:trPr>
        <w:tc>
          <w:tcPr>
            <w:tcW w:w="3263" w:type="dxa"/>
          </w:tcPr>
          <w:p w14:paraId="390099AF" w14:textId="27EF4AC1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QUEL(S) CHAMPS COUVERT(S) PAR LE PROJET</w:t>
            </w:r>
            <w:r w:rsidR="00313B90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 ?</w:t>
            </w:r>
          </w:p>
        </w:tc>
        <w:tc>
          <w:tcPr>
            <w:tcW w:w="7606" w:type="dxa"/>
          </w:tcPr>
          <w:p w14:paraId="536ADE9D" w14:textId="77777777" w:rsidR="00BA72ED" w:rsidRPr="00EF6FF6" w:rsidRDefault="00BA72ED" w:rsidP="00721F49">
            <w:pPr>
              <w:ind w:left="360"/>
              <w:rPr>
                <w:rFonts w:ascii="Optima" w:eastAsia="MS Gothic" w:hAnsi="Optima"/>
                <w:sz w:val="24"/>
                <w:szCs w:val="24"/>
              </w:rPr>
            </w:pPr>
          </w:p>
          <w:p w14:paraId="2CD17578" w14:textId="699E5F99" w:rsidR="007548D4" w:rsidRPr="00EF6FF6" w:rsidRDefault="001D5C92" w:rsidP="00BA72ED">
            <w:pPr>
              <w:ind w:left="360"/>
              <w:rPr>
                <w:rFonts w:ascii="Optima" w:hAnsi="Optima"/>
                <w:sz w:val="24"/>
                <w:szCs w:val="24"/>
              </w:rPr>
            </w:pPr>
            <w:sdt>
              <w:sdtPr>
                <w:rPr>
                  <w:rFonts w:ascii="Optima" w:eastAsia="MS Gothic" w:hAnsi="Optima"/>
                  <w:sz w:val="24"/>
                  <w:szCs w:val="24"/>
                </w:rPr>
                <w:id w:val="-2494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2ED"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1F49" w:rsidRPr="00EF6FF6">
              <w:rPr>
                <w:rFonts w:ascii="Optima" w:hAnsi="Optima"/>
                <w:sz w:val="24"/>
                <w:szCs w:val="24"/>
              </w:rPr>
              <w:t xml:space="preserve">   </w:t>
            </w:r>
            <w:r w:rsidR="00BA72ED" w:rsidRPr="00EF6FF6">
              <w:rPr>
                <w:rFonts w:ascii="Optima" w:hAnsi="Optima"/>
                <w:sz w:val="24"/>
                <w:szCs w:val="24"/>
              </w:rPr>
              <w:t>Actions culturelles</w:t>
            </w:r>
          </w:p>
          <w:p w14:paraId="7A943B28" w14:textId="44AE562D" w:rsidR="007548D4" w:rsidRPr="00EF6FF6" w:rsidRDefault="001D5C92" w:rsidP="00721F49">
            <w:pPr>
              <w:ind w:left="360"/>
              <w:rPr>
                <w:rFonts w:ascii="Optima" w:hAnsi="Optima"/>
                <w:sz w:val="24"/>
                <w:szCs w:val="24"/>
              </w:rPr>
            </w:pPr>
            <w:sdt>
              <w:sdtPr>
                <w:rPr>
                  <w:rFonts w:ascii="Optima" w:eastAsia="MS Gothic" w:hAnsi="Optima"/>
                  <w:sz w:val="24"/>
                  <w:szCs w:val="24"/>
                </w:rPr>
                <w:id w:val="-190883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49"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1F49" w:rsidRPr="00EF6FF6">
              <w:rPr>
                <w:rFonts w:ascii="Optima" w:hAnsi="Optima"/>
                <w:sz w:val="24"/>
                <w:szCs w:val="24"/>
              </w:rPr>
              <w:t xml:space="preserve">   </w:t>
            </w:r>
            <w:r w:rsidR="00314C8B" w:rsidRPr="00EF6FF6">
              <w:rPr>
                <w:rFonts w:ascii="Optima" w:hAnsi="Optima"/>
                <w:sz w:val="24"/>
                <w:szCs w:val="24"/>
              </w:rPr>
              <w:t>Actions scientifiques</w:t>
            </w:r>
          </w:p>
          <w:p w14:paraId="23AE6113" w14:textId="0EF0C908" w:rsidR="007548D4" w:rsidRPr="00EF6FF6" w:rsidRDefault="001D5C92" w:rsidP="00721F49">
            <w:pPr>
              <w:ind w:left="360"/>
              <w:rPr>
                <w:rFonts w:ascii="Optima" w:hAnsi="Optima"/>
                <w:sz w:val="24"/>
                <w:szCs w:val="24"/>
              </w:rPr>
            </w:pPr>
            <w:sdt>
              <w:sdtPr>
                <w:rPr>
                  <w:rFonts w:ascii="Optima" w:eastAsia="MS Gothic" w:hAnsi="Optima"/>
                  <w:sz w:val="24"/>
                  <w:szCs w:val="24"/>
                </w:rPr>
                <w:id w:val="1474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49"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1F49" w:rsidRPr="00EF6FF6">
              <w:rPr>
                <w:rFonts w:ascii="Optima" w:hAnsi="Optima"/>
                <w:sz w:val="24"/>
                <w:szCs w:val="24"/>
              </w:rPr>
              <w:t xml:space="preserve">   </w:t>
            </w:r>
            <w:r w:rsidR="00314C8B" w:rsidRPr="00EF6FF6">
              <w:rPr>
                <w:rFonts w:ascii="Optima" w:hAnsi="Optima"/>
                <w:sz w:val="24"/>
                <w:szCs w:val="24"/>
              </w:rPr>
              <w:t>Actions citoyennes </w:t>
            </w:r>
          </w:p>
          <w:p w14:paraId="73CECCF9" w14:textId="0DA8D27C" w:rsidR="007548D4" w:rsidRPr="00EF6FF6" w:rsidRDefault="001D5C92" w:rsidP="00721F49">
            <w:pPr>
              <w:ind w:left="360"/>
              <w:rPr>
                <w:rFonts w:ascii="Optima" w:hAnsi="Optima"/>
                <w:sz w:val="24"/>
                <w:szCs w:val="24"/>
              </w:rPr>
            </w:pPr>
            <w:sdt>
              <w:sdtPr>
                <w:rPr>
                  <w:rFonts w:ascii="Optima" w:eastAsia="MS Gothic" w:hAnsi="Optima"/>
                  <w:sz w:val="24"/>
                  <w:szCs w:val="24"/>
                </w:rPr>
                <w:id w:val="-2125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49"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1F49" w:rsidRPr="00EF6FF6">
              <w:rPr>
                <w:rFonts w:ascii="Optima" w:hAnsi="Optima"/>
                <w:sz w:val="24"/>
                <w:szCs w:val="24"/>
              </w:rPr>
              <w:t xml:space="preserve">   </w:t>
            </w:r>
            <w:r w:rsidR="00314C8B" w:rsidRPr="00EF6FF6">
              <w:rPr>
                <w:rFonts w:ascii="Optima" w:hAnsi="Optima"/>
                <w:sz w:val="24"/>
                <w:szCs w:val="24"/>
              </w:rPr>
              <w:t>Actions « initiation sportive »</w:t>
            </w:r>
          </w:p>
          <w:p w14:paraId="60CCDDDE" w14:textId="77777777" w:rsidR="007548D4" w:rsidRPr="00EF6FF6" w:rsidRDefault="001D5C92" w:rsidP="00314C8B">
            <w:pPr>
              <w:ind w:left="360"/>
              <w:rPr>
                <w:rFonts w:ascii="Optima" w:hAnsi="Optima"/>
                <w:sz w:val="24"/>
                <w:szCs w:val="24"/>
              </w:rPr>
            </w:pPr>
            <w:sdt>
              <w:sdtPr>
                <w:rPr>
                  <w:rFonts w:ascii="Optima" w:eastAsia="MS Gothic" w:hAnsi="Optima"/>
                  <w:sz w:val="24"/>
                  <w:szCs w:val="24"/>
                </w:rPr>
                <w:id w:val="130874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49" w:rsidRPr="00EF6F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1F49" w:rsidRPr="00EF6FF6">
              <w:rPr>
                <w:rFonts w:ascii="Optima" w:hAnsi="Optima"/>
                <w:sz w:val="24"/>
                <w:szCs w:val="24"/>
              </w:rPr>
              <w:t xml:space="preserve">   </w:t>
            </w:r>
            <w:r w:rsidR="00314C8B" w:rsidRPr="00EF6FF6">
              <w:rPr>
                <w:rFonts w:ascii="Optima" w:hAnsi="Optima"/>
                <w:sz w:val="24"/>
                <w:szCs w:val="24"/>
              </w:rPr>
              <w:t>Autres : ……………………………………………</w:t>
            </w:r>
          </w:p>
          <w:p w14:paraId="6714AEEE" w14:textId="517DC3C9" w:rsidR="00BA72ED" w:rsidRPr="00EF6FF6" w:rsidRDefault="00BA72ED" w:rsidP="00314C8B">
            <w:pPr>
              <w:ind w:left="360"/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</w:tr>
      <w:tr w:rsidR="007548D4" w:rsidRPr="00EF6FF6" w14:paraId="50CCE809" w14:textId="77777777" w:rsidTr="00B9601A">
        <w:trPr>
          <w:trHeight w:val="1411"/>
        </w:trPr>
        <w:tc>
          <w:tcPr>
            <w:tcW w:w="3263" w:type="dxa"/>
          </w:tcPr>
          <w:p w14:paraId="0ADDA458" w14:textId="059733D4" w:rsidR="007548D4" w:rsidRPr="00EF6FF6" w:rsidRDefault="00D4301B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CONTEXTE ET </w:t>
            </w:r>
            <w:r w:rsidR="00D85966"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DIAGNOSTIC</w:t>
            </w:r>
            <w:r w:rsidR="00BA72ED"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 QUI JUSTIFIE LA MSIE EN ŒUVRE DE CETTE ACTION</w:t>
            </w:r>
          </w:p>
        </w:tc>
        <w:tc>
          <w:tcPr>
            <w:tcW w:w="7606" w:type="dxa"/>
          </w:tcPr>
          <w:p w14:paraId="6487B024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3809A6BA" w14:textId="77777777" w:rsidR="00BA72ED" w:rsidRPr="00EF6FF6" w:rsidRDefault="00BA72ED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7AC4983D" w14:textId="77777777" w:rsidR="00BA72ED" w:rsidRPr="00EF6FF6" w:rsidRDefault="00BA72ED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73F673FF" w14:textId="654DF533" w:rsidR="00BA72ED" w:rsidRPr="00EF6FF6" w:rsidRDefault="00BA72ED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</w:tr>
      <w:tr w:rsidR="00D4301B" w:rsidRPr="00EF6FF6" w14:paraId="63489104" w14:textId="77777777" w:rsidTr="00B9601A">
        <w:trPr>
          <w:trHeight w:val="836"/>
        </w:trPr>
        <w:tc>
          <w:tcPr>
            <w:tcW w:w="3263" w:type="dxa"/>
          </w:tcPr>
          <w:p w14:paraId="60E9EC6F" w14:textId="77777777" w:rsidR="00D4301B" w:rsidRPr="00EF6FF6" w:rsidRDefault="00D4301B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390B1BE6" w14:textId="045D9E81" w:rsidR="00D4301B" w:rsidRPr="00EF6FF6" w:rsidRDefault="00D4301B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PROBLEMATIQUE</w:t>
            </w:r>
          </w:p>
          <w:p w14:paraId="1DDB7BD6" w14:textId="09205936" w:rsidR="00D4301B" w:rsidRPr="00EF6FF6" w:rsidRDefault="00D4301B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  <w:tc>
          <w:tcPr>
            <w:tcW w:w="7606" w:type="dxa"/>
          </w:tcPr>
          <w:p w14:paraId="060F70CA" w14:textId="77777777" w:rsidR="00D4301B" w:rsidRPr="00EF6FF6" w:rsidRDefault="00D4301B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18E84DED" w14:textId="77777777" w:rsidR="00343ED3" w:rsidRPr="00EF6FF6" w:rsidRDefault="00343ED3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082A8BF9" w14:textId="35934AFE" w:rsidR="00343ED3" w:rsidRPr="00EF6FF6" w:rsidRDefault="00343ED3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</w:tr>
      <w:tr w:rsidR="007548D4" w:rsidRPr="00EF6FF6" w14:paraId="1CF3FDCC" w14:textId="77777777" w:rsidTr="003F55FB">
        <w:trPr>
          <w:trHeight w:val="1974"/>
        </w:trPr>
        <w:tc>
          <w:tcPr>
            <w:tcW w:w="3263" w:type="dxa"/>
          </w:tcPr>
          <w:p w14:paraId="46ABBF60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51F95D57" w14:textId="77777777" w:rsidR="00343ED3" w:rsidRPr="00EF6FF6" w:rsidRDefault="00343ED3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676C2572" w14:textId="0BF9C132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OBJECTIFS</w:t>
            </w:r>
            <w:r w:rsidR="00D85966"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 </w:t>
            </w:r>
          </w:p>
          <w:p w14:paraId="02E23026" w14:textId="3A5DC878" w:rsidR="00D85966" w:rsidRPr="00EF6FF6" w:rsidRDefault="00D85966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3AE072F2" w14:textId="4FA6861B" w:rsidR="00D85966" w:rsidRPr="00EF6FF6" w:rsidRDefault="00D85966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42738BA1" w14:textId="65C086D0" w:rsidR="00D85966" w:rsidRPr="00EF6FF6" w:rsidRDefault="00D85966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5FEE7869" w14:textId="40450865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  <w:tc>
          <w:tcPr>
            <w:tcW w:w="7606" w:type="dxa"/>
          </w:tcPr>
          <w:p w14:paraId="0E759CF0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48F7F965" w14:textId="77777777" w:rsidR="00343ED3" w:rsidRPr="00EF6FF6" w:rsidRDefault="00343ED3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4FEDC348" w14:textId="77777777" w:rsidR="00343ED3" w:rsidRPr="00EF6FF6" w:rsidRDefault="00343ED3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3E18E95E" w14:textId="77777777" w:rsidR="00343ED3" w:rsidRPr="00EF6FF6" w:rsidRDefault="00343ED3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0C936537" w14:textId="77777777" w:rsidR="00CD5AAF" w:rsidRPr="00EF6FF6" w:rsidRDefault="00CD5AAF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5A8E3780" w14:textId="784BBCB5" w:rsidR="00CD5AAF" w:rsidRPr="00EF6FF6" w:rsidRDefault="00CD5AAF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</w:tr>
      <w:tr w:rsidR="00D85966" w:rsidRPr="00EF6FF6" w14:paraId="46DA500A" w14:textId="77777777" w:rsidTr="003F55FB">
        <w:trPr>
          <w:trHeight w:val="1406"/>
        </w:trPr>
        <w:tc>
          <w:tcPr>
            <w:tcW w:w="3263" w:type="dxa"/>
          </w:tcPr>
          <w:p w14:paraId="3D72F76D" w14:textId="77777777" w:rsidR="00D85966" w:rsidRPr="00EF6FF6" w:rsidRDefault="00D85966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59388E42" w14:textId="77777777" w:rsidR="003C29F4" w:rsidRPr="00EF6FF6" w:rsidRDefault="00D85966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CONTENU DU PROJET (déroulement, organisation, </w:t>
            </w:r>
          </w:p>
          <w:p w14:paraId="29758876" w14:textId="55D7F756" w:rsidR="00D85966" w:rsidRPr="00EF6FF6" w:rsidRDefault="00D85966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contenu</w:t>
            </w:r>
            <w:r w:rsidR="00DE47A5"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 …)</w:t>
            </w:r>
          </w:p>
        </w:tc>
        <w:tc>
          <w:tcPr>
            <w:tcW w:w="7606" w:type="dxa"/>
          </w:tcPr>
          <w:p w14:paraId="1D00E83E" w14:textId="3BEB76B6" w:rsidR="00D85966" w:rsidRPr="00EF6FF6" w:rsidRDefault="00D85966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</w:tr>
      <w:tr w:rsidR="007548D4" w:rsidRPr="00EF6FF6" w14:paraId="2DB6D91A" w14:textId="77777777" w:rsidTr="00B9601A">
        <w:trPr>
          <w:trHeight w:val="1411"/>
        </w:trPr>
        <w:tc>
          <w:tcPr>
            <w:tcW w:w="3263" w:type="dxa"/>
          </w:tcPr>
          <w:p w14:paraId="474A3B84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3E918050" w14:textId="39FB687A" w:rsidR="007548D4" w:rsidRPr="00EF6FF6" w:rsidRDefault="00BA72ED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PUBLIC CIBLES (âges, nombre, etc..)</w:t>
            </w:r>
          </w:p>
        </w:tc>
        <w:tc>
          <w:tcPr>
            <w:tcW w:w="7606" w:type="dxa"/>
          </w:tcPr>
          <w:p w14:paraId="727F13F4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378D0E10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62628467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3B6A97D0" w14:textId="77777777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6EF4503B" w14:textId="7A5F7724" w:rsidR="007548D4" w:rsidRPr="00EF6FF6" w:rsidRDefault="007548D4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</w:tr>
      <w:tr w:rsidR="005B1A2A" w:rsidRPr="00EF6FF6" w14:paraId="572B6D3E" w14:textId="77777777" w:rsidTr="003F55FB">
        <w:trPr>
          <w:trHeight w:val="1709"/>
        </w:trPr>
        <w:tc>
          <w:tcPr>
            <w:tcW w:w="3263" w:type="dxa"/>
          </w:tcPr>
          <w:p w14:paraId="0044E652" w14:textId="77777777" w:rsidR="005B1A2A" w:rsidRPr="00EF6FF6" w:rsidRDefault="005B1A2A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 </w:t>
            </w:r>
          </w:p>
          <w:p w14:paraId="6DFDFDD3" w14:textId="40F0DD3C" w:rsidR="005B1A2A" w:rsidRPr="00EF6FF6" w:rsidRDefault="005B1A2A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COMBIEN DE </w:t>
            </w:r>
            <w:r w:rsidR="00BA72ED"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MINEURS</w:t>
            </w: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 </w:t>
            </w:r>
            <w:r w:rsidR="00D4301B"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PARTICIPERONT</w:t>
            </w: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 A CETTE ACTION ?</w:t>
            </w:r>
            <w:r w:rsidR="00D4301B"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 xml:space="preserve"> (</w:t>
            </w:r>
            <w:r w:rsidR="008605FF"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Estimation</w:t>
            </w:r>
            <w:r w:rsidR="00D4301B"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)</w:t>
            </w:r>
          </w:p>
          <w:p w14:paraId="39965623" w14:textId="77777777" w:rsidR="005B1A2A" w:rsidRPr="00EF6FF6" w:rsidRDefault="005B1A2A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36B864A9" w14:textId="43FF70C7" w:rsidR="005B1A2A" w:rsidRPr="00EF6FF6" w:rsidRDefault="005B1A2A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  <w:tc>
          <w:tcPr>
            <w:tcW w:w="7606" w:type="dxa"/>
          </w:tcPr>
          <w:p w14:paraId="66631C30" w14:textId="77777777" w:rsidR="005B1A2A" w:rsidRPr="00EF6FF6" w:rsidRDefault="005B1A2A">
            <w:pPr>
              <w:rPr>
                <w:rFonts w:ascii="Optima" w:eastAsia="BatangChe" w:hAnsi="Optima" w:cs="DejaVu Sans"/>
                <w:sz w:val="24"/>
                <w:szCs w:val="24"/>
              </w:rPr>
            </w:pPr>
          </w:p>
          <w:tbl>
            <w:tblPr>
              <w:tblStyle w:val="Grilledutableau"/>
              <w:tblW w:w="701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005"/>
              <w:gridCol w:w="2127"/>
              <w:gridCol w:w="2882"/>
            </w:tblGrid>
            <w:tr w:rsidR="003F55FB" w:rsidRPr="00EF6FF6" w14:paraId="78CCB491" w14:textId="77777777" w:rsidTr="003F55FB">
              <w:trPr>
                <w:trHeight w:val="409"/>
              </w:trPr>
              <w:tc>
                <w:tcPr>
                  <w:tcW w:w="7014" w:type="dxa"/>
                  <w:gridSpan w:val="3"/>
                  <w:vAlign w:val="center"/>
                </w:tcPr>
                <w:p w14:paraId="1BADE23B" w14:textId="33876F1F" w:rsidR="003F55FB" w:rsidRPr="00EF6FF6" w:rsidRDefault="003F55FB" w:rsidP="003F55FB">
                  <w:pPr>
                    <w:jc w:val="center"/>
                    <w:rPr>
                      <w:rFonts w:ascii="Optima" w:eastAsia="BatangChe" w:hAnsi="Optima" w:cs="DejaVu Sans"/>
                      <w:b/>
                      <w:bCs/>
                      <w:sz w:val="36"/>
                      <w:szCs w:val="36"/>
                    </w:rPr>
                  </w:pPr>
                  <w:r w:rsidRPr="00EF6FF6">
                    <w:rPr>
                      <w:rFonts w:ascii="Optima" w:eastAsia="BatangChe" w:hAnsi="Optima" w:cs="DejaVu Sans"/>
                      <w:b/>
                      <w:bCs/>
                      <w:sz w:val="36"/>
                      <w:szCs w:val="36"/>
                    </w:rPr>
                    <w:t>PREVISIONNEL</w:t>
                  </w:r>
                </w:p>
              </w:tc>
            </w:tr>
            <w:tr w:rsidR="003F55FB" w:rsidRPr="00EF6FF6" w14:paraId="1040602D" w14:textId="77777777" w:rsidTr="003F55FB">
              <w:trPr>
                <w:trHeight w:val="221"/>
              </w:trPr>
              <w:tc>
                <w:tcPr>
                  <w:tcW w:w="2005" w:type="dxa"/>
                  <w:vAlign w:val="bottom"/>
                </w:tcPr>
                <w:p w14:paraId="727FEB37" w14:textId="663990A0" w:rsidR="003F55FB" w:rsidRPr="00EF6FF6" w:rsidRDefault="003F55FB" w:rsidP="00721F49">
                  <w:pPr>
                    <w:rPr>
                      <w:rFonts w:ascii="Optima" w:eastAsia="BatangChe" w:hAnsi="Optima" w:cs="DejaVu Sans"/>
                      <w:b/>
                      <w:bCs/>
                      <w:sz w:val="36"/>
                      <w:szCs w:val="36"/>
                    </w:rPr>
                  </w:pPr>
                  <w:r w:rsidRPr="00EF6FF6">
                    <w:rPr>
                      <w:rFonts w:ascii="Optima" w:eastAsia="BatangChe" w:hAnsi="Optima" w:cs="DejaVu Sans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27" w:type="dxa"/>
                </w:tcPr>
                <w:p w14:paraId="306FA2BB" w14:textId="16CC8782" w:rsidR="003F55FB" w:rsidRPr="00EF6FF6" w:rsidRDefault="003F55FB">
                  <w:pPr>
                    <w:rPr>
                      <w:rFonts w:ascii="Optima" w:eastAsia="BatangChe" w:hAnsi="Optima" w:cs="DejaVu Sans"/>
                      <w:sz w:val="24"/>
                      <w:szCs w:val="24"/>
                    </w:rPr>
                  </w:pPr>
                  <w:r w:rsidRPr="00EF6FF6">
                    <w:rPr>
                      <w:rFonts w:ascii="Optima" w:eastAsia="BatangChe" w:hAnsi="Optima" w:cs="DejaVu Sans"/>
                      <w:sz w:val="24"/>
                      <w:szCs w:val="24"/>
                    </w:rPr>
                    <w:t>-6 ans</w:t>
                  </w:r>
                </w:p>
              </w:tc>
              <w:tc>
                <w:tcPr>
                  <w:tcW w:w="2882" w:type="dxa"/>
                </w:tcPr>
                <w:p w14:paraId="55F1258E" w14:textId="56AFF01B" w:rsidR="003F55FB" w:rsidRPr="00EF6FF6" w:rsidRDefault="003F55FB">
                  <w:pPr>
                    <w:rPr>
                      <w:rFonts w:ascii="Optima" w:eastAsia="BatangChe" w:hAnsi="Optima" w:cs="DejaVu Sans"/>
                      <w:sz w:val="24"/>
                      <w:szCs w:val="24"/>
                    </w:rPr>
                  </w:pPr>
                  <w:r w:rsidRPr="00EF6FF6">
                    <w:rPr>
                      <w:rFonts w:ascii="Optima" w:eastAsia="BatangChe" w:hAnsi="Optima" w:cs="DejaVu Sans"/>
                      <w:sz w:val="24"/>
                      <w:szCs w:val="24"/>
                    </w:rPr>
                    <w:t>+6 ans</w:t>
                  </w:r>
                </w:p>
              </w:tc>
            </w:tr>
            <w:tr w:rsidR="003F55FB" w:rsidRPr="00EF6FF6" w14:paraId="7AEE16F0" w14:textId="77777777" w:rsidTr="003F55FB">
              <w:trPr>
                <w:trHeight w:val="481"/>
              </w:trPr>
              <w:tc>
                <w:tcPr>
                  <w:tcW w:w="2005" w:type="dxa"/>
                </w:tcPr>
                <w:p w14:paraId="10B64FBB" w14:textId="444978A4" w:rsidR="003F55FB" w:rsidRPr="00EF6FF6" w:rsidRDefault="003F55FB">
                  <w:pPr>
                    <w:rPr>
                      <w:rFonts w:ascii="Optima" w:eastAsia="BatangChe" w:hAnsi="Optima" w:cs="DejaVu Sans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7886AEE3" w14:textId="77777777" w:rsidR="003F55FB" w:rsidRPr="00EF6FF6" w:rsidRDefault="003F55FB">
                  <w:pPr>
                    <w:rPr>
                      <w:rFonts w:ascii="Optima" w:eastAsia="BatangChe" w:hAnsi="Optima" w:cs="DejaVu Sans"/>
                      <w:sz w:val="24"/>
                      <w:szCs w:val="24"/>
                    </w:rPr>
                  </w:pPr>
                </w:p>
                <w:p w14:paraId="3D1D60F2" w14:textId="63135A93" w:rsidR="003F55FB" w:rsidRPr="00EF6FF6" w:rsidRDefault="003F55FB">
                  <w:pPr>
                    <w:rPr>
                      <w:rFonts w:ascii="Optima" w:eastAsia="BatangChe" w:hAnsi="Optima" w:cs="DejaVu Sans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</w:tcPr>
                <w:p w14:paraId="1239E70C" w14:textId="77777777" w:rsidR="003F55FB" w:rsidRPr="00EF6FF6" w:rsidRDefault="003F55FB">
                  <w:pPr>
                    <w:rPr>
                      <w:rFonts w:ascii="Optima" w:eastAsia="BatangChe" w:hAnsi="Optima" w:cs="DejaVu Sans"/>
                      <w:sz w:val="24"/>
                      <w:szCs w:val="24"/>
                    </w:rPr>
                  </w:pPr>
                </w:p>
              </w:tc>
            </w:tr>
          </w:tbl>
          <w:p w14:paraId="5AFA80C8" w14:textId="2A8226C6" w:rsidR="00157CEB" w:rsidRPr="00EF6FF6" w:rsidRDefault="00157CEB">
            <w:pPr>
              <w:rPr>
                <w:rFonts w:ascii="Optima" w:eastAsia="BatangChe" w:hAnsi="Optima" w:cs="DejaVu Sans"/>
                <w:sz w:val="24"/>
                <w:szCs w:val="24"/>
              </w:rPr>
            </w:pPr>
          </w:p>
        </w:tc>
      </w:tr>
    </w:tbl>
    <w:p w14:paraId="6EEA9A73" w14:textId="50DED5D2" w:rsidR="00F24C3E" w:rsidRDefault="00F24C3E"/>
    <w:tbl>
      <w:tblPr>
        <w:tblStyle w:val="Grilledutablea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35"/>
        <w:gridCol w:w="7539"/>
      </w:tblGrid>
      <w:tr w:rsidR="00157CEB" w14:paraId="248B155C" w14:textId="77777777" w:rsidTr="00E60269">
        <w:tc>
          <w:tcPr>
            <w:tcW w:w="3235" w:type="dxa"/>
          </w:tcPr>
          <w:p w14:paraId="332325A1" w14:textId="26E3B2B9" w:rsidR="00DE47A5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COMMENT LES FAMILLES SERONT IMPLIQUEES DANS LE PROJET</w:t>
            </w:r>
            <w:r w:rsidR="00313B90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 ?</w:t>
            </w:r>
          </w:p>
        </w:tc>
        <w:tc>
          <w:tcPr>
            <w:tcW w:w="7539" w:type="dxa"/>
          </w:tcPr>
          <w:p w14:paraId="39C4180E" w14:textId="77777777" w:rsidR="00157CEB" w:rsidRDefault="00157CEB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2E700C55" w14:textId="77777777" w:rsidR="00E72D01" w:rsidRDefault="00E72D01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66675093" w14:textId="75AA7183" w:rsidR="00E72D01" w:rsidRPr="00CB303C" w:rsidRDefault="00E72D01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</w:tc>
      </w:tr>
      <w:tr w:rsidR="00157CEB" w14:paraId="3AE3D3D9" w14:textId="77777777" w:rsidTr="00E60269">
        <w:tc>
          <w:tcPr>
            <w:tcW w:w="3235" w:type="dxa"/>
          </w:tcPr>
          <w:p w14:paraId="6CBCD247" w14:textId="77777777" w:rsidR="00BA72ED" w:rsidRPr="00EF6FF6" w:rsidRDefault="00BA72ED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6A7F9ECB" w14:textId="77777777" w:rsidR="00BA72ED" w:rsidRPr="00EF6FF6" w:rsidRDefault="00BA72ED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23D1C787" w14:textId="77777777" w:rsidR="00BA72ED" w:rsidRPr="00EF6FF6" w:rsidRDefault="00BA72ED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56AE9F93" w14:textId="77777777" w:rsidR="00BA72ED" w:rsidRPr="00EF6FF6" w:rsidRDefault="00BA72ED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433AA6F1" w14:textId="77777777" w:rsidR="00BA72ED" w:rsidRPr="00EF6FF6" w:rsidRDefault="00BA72ED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06BF2ADD" w14:textId="0F857FCE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QUELS SONT LES PARTENAIRES IMPLIQUES</w:t>
            </w:r>
            <w:r w:rsidR="00313B90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 ?</w:t>
            </w:r>
          </w:p>
          <w:p w14:paraId="6EDC1BDA" w14:textId="77777777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  <w:tc>
          <w:tcPr>
            <w:tcW w:w="7539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  <w:gridCol w:w="1235"/>
              <w:gridCol w:w="1418"/>
              <w:gridCol w:w="1701"/>
              <w:gridCol w:w="1578"/>
              <w:gridCol w:w="6"/>
            </w:tblGrid>
            <w:tr w:rsidR="00157CEB" w14:paraId="41DA8C0D" w14:textId="77777777" w:rsidTr="00E60269">
              <w:tc>
                <w:tcPr>
                  <w:tcW w:w="1375" w:type="dxa"/>
                  <w:vMerge w:val="restart"/>
                  <w:vAlign w:val="center"/>
                </w:tcPr>
                <w:p w14:paraId="0D25638C" w14:textId="77777777" w:rsidR="00157CEB" w:rsidRPr="00265D80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65D80">
                    <w:rPr>
                      <w:b/>
                      <w:bCs/>
                    </w:rPr>
                    <w:t>NOM DU PARTENAIRE</w:t>
                  </w:r>
                </w:p>
              </w:tc>
              <w:tc>
                <w:tcPr>
                  <w:tcW w:w="5938" w:type="dxa"/>
                  <w:gridSpan w:val="5"/>
                  <w:vAlign w:val="center"/>
                </w:tcPr>
                <w:p w14:paraId="6E68B451" w14:textId="77777777" w:rsidR="00157CEB" w:rsidRPr="00265D80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65D80">
                    <w:rPr>
                      <w:b/>
                      <w:bCs/>
                    </w:rPr>
                    <w:t>NATURE DU PARTENARIAT</w:t>
                  </w:r>
                </w:p>
              </w:tc>
            </w:tr>
            <w:tr w:rsidR="00157CEB" w14:paraId="2537BE69" w14:textId="77777777" w:rsidTr="00E60269">
              <w:trPr>
                <w:gridAfter w:val="1"/>
                <w:wAfter w:w="6" w:type="dxa"/>
              </w:trPr>
              <w:tc>
                <w:tcPr>
                  <w:tcW w:w="1375" w:type="dxa"/>
                  <w:vMerge/>
                  <w:vAlign w:val="center"/>
                </w:tcPr>
                <w:p w14:paraId="783B95AD" w14:textId="77777777" w:rsidR="00157CEB" w:rsidRPr="00265D80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20EA0E94" w14:textId="77777777" w:rsidR="00157CEB" w:rsidRPr="00265D80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65D80">
                    <w:rPr>
                      <w:b/>
                      <w:bCs/>
                    </w:rPr>
                    <w:t xml:space="preserve">Informatif </w:t>
                  </w:r>
                  <w:r w:rsidRPr="007434A7">
                    <w:rPr>
                      <w:sz w:val="14"/>
                      <w:szCs w:val="14"/>
                    </w:rPr>
                    <w:t>(unidirectionnel)</w:t>
                  </w:r>
                </w:p>
              </w:tc>
              <w:tc>
                <w:tcPr>
                  <w:tcW w:w="1418" w:type="dxa"/>
                  <w:vAlign w:val="center"/>
                </w:tcPr>
                <w:p w14:paraId="4E3DF9A3" w14:textId="77777777" w:rsidR="00157CEB" w:rsidRPr="00265D80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65D80">
                    <w:rPr>
                      <w:b/>
                      <w:bCs/>
                    </w:rPr>
                    <w:t xml:space="preserve">Consultation </w:t>
                  </w:r>
                  <w:r w:rsidRPr="007434A7">
                    <w:rPr>
                      <w:sz w:val="18"/>
                      <w:szCs w:val="18"/>
                    </w:rPr>
                    <w:t>(partage d’informations)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9ED30F" w14:textId="77777777" w:rsidR="00157CEB" w:rsidRPr="00265D80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65D80">
                    <w:rPr>
                      <w:b/>
                      <w:bCs/>
                    </w:rPr>
                    <w:t xml:space="preserve">Prise de décisions en collaboration </w:t>
                  </w:r>
                  <w:r w:rsidRPr="007434A7">
                    <w:rPr>
                      <w:sz w:val="20"/>
                      <w:szCs w:val="20"/>
                    </w:rPr>
                    <w:t>(projet concerté)</w:t>
                  </w:r>
                </w:p>
              </w:tc>
              <w:tc>
                <w:tcPr>
                  <w:tcW w:w="1578" w:type="dxa"/>
                  <w:vAlign w:val="center"/>
                </w:tcPr>
                <w:p w14:paraId="7A13AF0D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65D80">
                    <w:rPr>
                      <w:b/>
                      <w:bCs/>
                    </w:rPr>
                    <w:t xml:space="preserve">Acteur dans le projet </w:t>
                  </w:r>
                </w:p>
                <w:p w14:paraId="602F864C" w14:textId="77777777" w:rsidR="00157CEB" w:rsidRPr="007434A7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434A7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7434A7">
                    <w:rPr>
                      <w:sz w:val="20"/>
                      <w:szCs w:val="20"/>
                    </w:rPr>
                    <w:t>co</w:t>
                  </w:r>
                  <w:proofErr w:type="spellEnd"/>
                  <w:r w:rsidRPr="007434A7">
                    <w:rPr>
                      <w:sz w:val="20"/>
                      <w:szCs w:val="20"/>
                    </w:rPr>
                    <w:t>-porté /</w:t>
                  </w:r>
                </w:p>
                <w:p w14:paraId="1A400620" w14:textId="77777777" w:rsidR="00157CEB" w:rsidRPr="00265D80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proofErr w:type="spellStart"/>
                  <w:r w:rsidRPr="007434A7">
                    <w:rPr>
                      <w:sz w:val="20"/>
                      <w:szCs w:val="20"/>
                    </w:rPr>
                    <w:t>co-animé</w:t>
                  </w:r>
                  <w:proofErr w:type="spellEnd"/>
                  <w:r w:rsidRPr="007434A7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57CEB" w14:paraId="649E438E" w14:textId="77777777" w:rsidTr="00E60269">
              <w:trPr>
                <w:gridAfter w:val="1"/>
                <w:wAfter w:w="6" w:type="dxa"/>
              </w:trPr>
              <w:tc>
                <w:tcPr>
                  <w:tcW w:w="1375" w:type="dxa"/>
                  <w:vAlign w:val="center"/>
                </w:tcPr>
                <w:p w14:paraId="6690923E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14:paraId="53473508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</w:p>
              </w:tc>
              <w:sdt>
                <w:sdtPr>
                  <w:rPr>
                    <w:b/>
                    <w:bCs/>
                    <w:color w:val="0070C0"/>
                  </w:rPr>
                  <w:id w:val="-1281181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35" w:type="dxa"/>
                      <w:vAlign w:val="center"/>
                    </w:tcPr>
                    <w:p w14:paraId="6DCA4BF2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-1138647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14:paraId="04D06D2B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2101592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vAlign w:val="center"/>
                    </w:tcPr>
                    <w:p w14:paraId="4AF8AD9D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-746647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78" w:type="dxa"/>
                      <w:vAlign w:val="center"/>
                    </w:tcPr>
                    <w:p w14:paraId="41293335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157CEB" w14:paraId="78615D4B" w14:textId="77777777" w:rsidTr="00E60269">
              <w:trPr>
                <w:gridAfter w:val="1"/>
                <w:wAfter w:w="6" w:type="dxa"/>
              </w:trPr>
              <w:tc>
                <w:tcPr>
                  <w:tcW w:w="1375" w:type="dxa"/>
                  <w:vAlign w:val="center"/>
                </w:tcPr>
                <w:p w14:paraId="26928D7B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14:paraId="5F4A7AED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</w:p>
              </w:tc>
              <w:sdt>
                <w:sdtPr>
                  <w:rPr>
                    <w:b/>
                    <w:bCs/>
                    <w:color w:val="0070C0"/>
                  </w:rPr>
                  <w:id w:val="1405800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35" w:type="dxa"/>
                      <w:vAlign w:val="center"/>
                    </w:tcPr>
                    <w:p w14:paraId="475ACEBB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1402027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14:paraId="01B9C6B6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-803002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vAlign w:val="center"/>
                    </w:tcPr>
                    <w:p w14:paraId="4F08E160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978882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78" w:type="dxa"/>
                      <w:vAlign w:val="center"/>
                    </w:tcPr>
                    <w:p w14:paraId="22BAEEA1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157CEB" w14:paraId="700ABDD3" w14:textId="77777777" w:rsidTr="00E60269">
              <w:trPr>
                <w:gridAfter w:val="1"/>
                <w:wAfter w:w="6" w:type="dxa"/>
              </w:trPr>
              <w:tc>
                <w:tcPr>
                  <w:tcW w:w="1375" w:type="dxa"/>
                  <w:vAlign w:val="center"/>
                </w:tcPr>
                <w:p w14:paraId="4A44F909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14:paraId="5312B299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</w:p>
              </w:tc>
              <w:sdt>
                <w:sdtPr>
                  <w:rPr>
                    <w:b/>
                    <w:bCs/>
                    <w:color w:val="0070C0"/>
                  </w:rPr>
                  <w:id w:val="-794060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35" w:type="dxa"/>
                      <w:vAlign w:val="center"/>
                    </w:tcPr>
                    <w:p w14:paraId="0F5A79BE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400332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14:paraId="1CFD1F8E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195127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vAlign w:val="center"/>
                    </w:tcPr>
                    <w:p w14:paraId="35B04089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-1006983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78" w:type="dxa"/>
                      <w:vAlign w:val="center"/>
                    </w:tcPr>
                    <w:p w14:paraId="45A89937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157CEB" w14:paraId="76E2BD84" w14:textId="77777777" w:rsidTr="00E60269">
              <w:trPr>
                <w:gridAfter w:val="1"/>
                <w:wAfter w:w="6" w:type="dxa"/>
              </w:trPr>
              <w:tc>
                <w:tcPr>
                  <w:tcW w:w="1375" w:type="dxa"/>
                  <w:vAlign w:val="center"/>
                </w:tcPr>
                <w:p w14:paraId="6721489A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14:paraId="02EB2D04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</w:p>
              </w:tc>
              <w:sdt>
                <w:sdtPr>
                  <w:rPr>
                    <w:b/>
                    <w:bCs/>
                    <w:color w:val="0070C0"/>
                  </w:rPr>
                  <w:id w:val="-1316333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35" w:type="dxa"/>
                      <w:vAlign w:val="center"/>
                    </w:tcPr>
                    <w:p w14:paraId="132AA99A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-1284649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14:paraId="66B946CC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46112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vAlign w:val="center"/>
                    </w:tcPr>
                    <w:p w14:paraId="6CDDE662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0070C0"/>
                  </w:rPr>
                  <w:id w:val="1488053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78" w:type="dxa"/>
                      <w:vAlign w:val="center"/>
                    </w:tcPr>
                    <w:p w14:paraId="17DC3B7C" w14:textId="77777777" w:rsidR="00157CEB" w:rsidRDefault="00157CEB" w:rsidP="00E602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157CEB" w14:paraId="5B4C5141" w14:textId="77777777" w:rsidTr="00E60269">
              <w:trPr>
                <w:gridAfter w:val="1"/>
                <w:wAfter w:w="6" w:type="dxa"/>
              </w:trPr>
              <w:tc>
                <w:tcPr>
                  <w:tcW w:w="7307" w:type="dxa"/>
                  <w:gridSpan w:val="5"/>
                  <w:vAlign w:val="center"/>
                </w:tcPr>
                <w:p w14:paraId="738D5701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14:paraId="104FAA7E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</w:rPr>
                    <w:t>Pour chaque partenaire, expliquer le choix de la nature du partenariat :</w:t>
                  </w:r>
                </w:p>
              </w:tc>
            </w:tr>
            <w:tr w:rsidR="00157CEB" w14:paraId="7AEF8123" w14:textId="77777777" w:rsidTr="00E60269">
              <w:trPr>
                <w:gridAfter w:val="1"/>
                <w:wAfter w:w="6" w:type="dxa"/>
              </w:trPr>
              <w:tc>
                <w:tcPr>
                  <w:tcW w:w="7307" w:type="dxa"/>
                  <w:gridSpan w:val="5"/>
                  <w:vAlign w:val="center"/>
                </w:tcPr>
                <w:p w14:paraId="19D60E45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14:paraId="43EE36DF" w14:textId="77777777" w:rsidR="00157CEB" w:rsidRDefault="00157CEB" w:rsidP="00E602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14:paraId="3856DE4D" w14:textId="77777777" w:rsidR="00157CEB" w:rsidRDefault="00157CEB" w:rsidP="003F55F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70C0"/>
                    </w:rPr>
                  </w:pPr>
                </w:p>
                <w:p w14:paraId="10F9CC11" w14:textId="77777777" w:rsidR="003F55FB" w:rsidRDefault="003F55FB" w:rsidP="003F55F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70C0"/>
                    </w:rPr>
                  </w:pPr>
                </w:p>
                <w:p w14:paraId="27ACDCFF" w14:textId="77777777" w:rsidR="003F55FB" w:rsidRDefault="003F55FB" w:rsidP="003F55F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70C0"/>
                    </w:rPr>
                  </w:pPr>
                </w:p>
                <w:p w14:paraId="76B58E15" w14:textId="059F10BB" w:rsidR="003F55FB" w:rsidRDefault="003F55FB" w:rsidP="003F55F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70C0"/>
                    </w:rPr>
                  </w:pPr>
                </w:p>
                <w:p w14:paraId="42517BD9" w14:textId="4B090A39" w:rsidR="00EF6FF6" w:rsidRDefault="00EF6FF6" w:rsidP="003F55F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70C0"/>
                    </w:rPr>
                  </w:pPr>
                </w:p>
                <w:p w14:paraId="34DA171B" w14:textId="77777777" w:rsidR="00EF6FF6" w:rsidRDefault="00EF6FF6" w:rsidP="003F55F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70C0"/>
                    </w:rPr>
                  </w:pPr>
                </w:p>
                <w:p w14:paraId="60A6D2BD" w14:textId="2DA6E540" w:rsidR="003F55FB" w:rsidRDefault="003F55FB" w:rsidP="003F55F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70C0"/>
                    </w:rPr>
                  </w:pPr>
                </w:p>
              </w:tc>
            </w:tr>
          </w:tbl>
          <w:p w14:paraId="513A0BCF" w14:textId="77777777" w:rsidR="00157CEB" w:rsidRPr="00D05262" w:rsidRDefault="00157CEB" w:rsidP="00E60269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</w:p>
        </w:tc>
      </w:tr>
      <w:tr w:rsidR="00157CEB" w14:paraId="138030AE" w14:textId="77777777" w:rsidTr="00E60269">
        <w:tc>
          <w:tcPr>
            <w:tcW w:w="3235" w:type="dxa"/>
          </w:tcPr>
          <w:p w14:paraId="7459745D" w14:textId="77777777" w:rsidR="00DC6553" w:rsidRPr="00EF6FF6" w:rsidRDefault="00DC6553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6480C0CA" w14:textId="77777777" w:rsidR="00DC6553" w:rsidRPr="00EF6FF6" w:rsidRDefault="00DC6553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514308E4" w14:textId="1F750018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A QUEL MOMENT LE PROJET SERA MIS EN OEUVRE</w:t>
            </w:r>
            <w:r w:rsidR="00313B90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 ?</w:t>
            </w:r>
          </w:p>
          <w:p w14:paraId="4990F3E7" w14:textId="77777777" w:rsidR="004C6F6B" w:rsidRPr="00EF6FF6" w:rsidRDefault="004C6F6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13B90399" w14:textId="77777777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+ DATES PRECISES</w:t>
            </w:r>
          </w:p>
        </w:tc>
        <w:tc>
          <w:tcPr>
            <w:tcW w:w="7539" w:type="dxa"/>
          </w:tcPr>
          <w:p w14:paraId="2A61C5A3" w14:textId="77777777" w:rsidR="00157CEB" w:rsidRDefault="00157CEB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6B873A3C" w14:textId="77777777" w:rsidR="00DC6553" w:rsidRDefault="00DC6553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3F26FCE3" w14:textId="77777777" w:rsidR="00DC6553" w:rsidRDefault="00DC6553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51CF231A" w14:textId="77777777" w:rsidR="00DC6553" w:rsidRDefault="00DC6553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335C708B" w14:textId="77777777" w:rsidR="00DC6553" w:rsidRDefault="00DC6553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185F7B90" w14:textId="77777777" w:rsidR="00DC6553" w:rsidRDefault="00DC6553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75F79222" w14:textId="77777777" w:rsidR="00DC6553" w:rsidRDefault="00DC6553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1B71CE5E" w14:textId="77777777" w:rsidR="00DC6553" w:rsidRDefault="00DC6553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32BBDC90" w14:textId="77777777" w:rsidR="00DC6553" w:rsidRDefault="00DC6553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3CEE6630" w14:textId="77777777" w:rsidR="00DC6553" w:rsidRDefault="00DC6553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3BCBC638" w14:textId="6C095428" w:rsidR="00DC6553" w:rsidRPr="00CB303C" w:rsidRDefault="00DC6553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</w:tc>
      </w:tr>
      <w:tr w:rsidR="00157CEB" w14:paraId="2C4C180E" w14:textId="77777777" w:rsidTr="00E60269">
        <w:tc>
          <w:tcPr>
            <w:tcW w:w="3235" w:type="dxa"/>
          </w:tcPr>
          <w:p w14:paraId="37D850FD" w14:textId="77777777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30D1C436" w14:textId="55CAB494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QUELS SERONT LES CRITERES D’EVALUATION</w:t>
            </w:r>
            <w:r w:rsidR="00313B90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 ?</w:t>
            </w:r>
          </w:p>
          <w:p w14:paraId="7A3D5E50" w14:textId="3C233AAD" w:rsidR="00157CEB" w:rsidRPr="00EF6FF6" w:rsidRDefault="00157CEB" w:rsidP="00E60269">
            <w:pPr>
              <w:rPr>
                <w:rFonts w:ascii="Optima" w:eastAsia="BatangChe" w:hAnsi="Optima" w:cs="DejaVu Sans"/>
                <w:sz w:val="24"/>
                <w:szCs w:val="24"/>
              </w:rPr>
            </w:pPr>
          </w:p>
        </w:tc>
        <w:tc>
          <w:tcPr>
            <w:tcW w:w="7539" w:type="dxa"/>
          </w:tcPr>
          <w:p w14:paraId="1F581F12" w14:textId="77777777" w:rsidR="00157CEB" w:rsidRDefault="00157CEB" w:rsidP="00E60269">
            <w:pPr>
              <w:pStyle w:val="Standard"/>
              <w:ind w:left="360"/>
              <w:jc w:val="both"/>
              <w:rPr>
                <w:b/>
                <w:bCs/>
              </w:rPr>
            </w:pPr>
          </w:p>
          <w:p w14:paraId="779BBA6E" w14:textId="77777777" w:rsidR="00157CEB" w:rsidRPr="00BA72ED" w:rsidRDefault="00157CEB" w:rsidP="00BA72ED">
            <w:pPr>
              <w:pStyle w:val="Standard"/>
              <w:jc w:val="both"/>
              <w:rPr>
                <w:rFonts w:ascii="DejaVu Sans" w:eastAsia="DengXian" w:hAnsi="DejaVu Sans" w:cs="DejaVu Sans"/>
                <w:b/>
                <w:bCs/>
              </w:rPr>
            </w:pPr>
          </w:p>
        </w:tc>
      </w:tr>
      <w:tr w:rsidR="00157CEB" w14:paraId="6D917CCA" w14:textId="77777777" w:rsidTr="00E60269">
        <w:tc>
          <w:tcPr>
            <w:tcW w:w="3235" w:type="dxa"/>
          </w:tcPr>
          <w:p w14:paraId="7E43A1EE" w14:textId="77777777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03A8274B" w14:textId="77777777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3807B607" w14:textId="155D886A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QUELS SERONT LES INDICATEURS D’EVALUATION</w:t>
            </w:r>
            <w:r w:rsidR="00313B90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 ?</w:t>
            </w:r>
          </w:p>
          <w:p w14:paraId="6446820C" w14:textId="2E8ED17F" w:rsidR="00BA72ED" w:rsidRPr="00EF6FF6" w:rsidRDefault="00BA72ED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</w:tc>
        <w:tc>
          <w:tcPr>
            <w:tcW w:w="7539" w:type="dxa"/>
          </w:tcPr>
          <w:p w14:paraId="7FF7E597" w14:textId="77777777" w:rsidR="00157CEB" w:rsidRDefault="00157CEB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642FCCE3" w14:textId="77777777" w:rsidR="00157CEB" w:rsidRDefault="00157CEB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18D40432" w14:textId="77777777" w:rsidR="00157CEB" w:rsidRPr="00CB303C" w:rsidRDefault="00157CEB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  <w:p w14:paraId="26A6F1A8" w14:textId="77777777" w:rsidR="00157CEB" w:rsidRPr="00CB303C" w:rsidRDefault="00157CEB" w:rsidP="00BA72ED">
            <w:pPr>
              <w:pStyle w:val="Standard"/>
              <w:ind w:left="360"/>
              <w:jc w:val="both"/>
              <w:rPr>
                <w:rFonts w:ascii="DejaVu Sans" w:eastAsia="BatangChe" w:hAnsi="DejaVu Sans" w:cs="DejaVu Sans"/>
                <w:b/>
                <w:bCs/>
              </w:rPr>
            </w:pPr>
          </w:p>
        </w:tc>
      </w:tr>
      <w:tr w:rsidR="00157CEB" w14:paraId="73385ACD" w14:textId="77777777" w:rsidTr="00E60269">
        <w:tc>
          <w:tcPr>
            <w:tcW w:w="3235" w:type="dxa"/>
          </w:tcPr>
          <w:p w14:paraId="604C3C2C" w14:textId="77777777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67AD3FC5" w14:textId="77777777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</w:p>
          <w:p w14:paraId="7C7455F5" w14:textId="77777777" w:rsidR="00157CEB" w:rsidRPr="00EF6FF6" w:rsidRDefault="00157CEB" w:rsidP="00E60269">
            <w:pPr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</w:pPr>
            <w:r w:rsidRPr="00EF6FF6">
              <w:rPr>
                <w:rFonts w:ascii="Optima" w:eastAsia="BatangChe" w:hAnsi="Optima" w:cs="DejaVu Sans"/>
                <w:b/>
                <w:bCs/>
                <w:sz w:val="24"/>
                <w:szCs w:val="24"/>
              </w:rPr>
              <w:t>REMPLIR LE BUDGET PREVISIONNEL</w:t>
            </w:r>
          </w:p>
        </w:tc>
        <w:tc>
          <w:tcPr>
            <w:tcW w:w="7539" w:type="dxa"/>
          </w:tcPr>
          <w:p w14:paraId="16129FB4" w14:textId="77777777" w:rsidR="00157CEB" w:rsidRPr="0090669E" w:rsidRDefault="00157CEB" w:rsidP="00E60269">
            <w:pPr>
              <w:rPr>
                <w:rFonts w:ascii="Optima" w:eastAsia="BatangChe" w:hAnsi="Optima" w:cs="DejaVu Sans"/>
                <w:sz w:val="24"/>
                <w:szCs w:val="24"/>
              </w:rPr>
            </w:pPr>
            <w:r w:rsidRPr="0090669E">
              <w:rPr>
                <w:rFonts w:ascii="Optima" w:eastAsia="BatangChe" w:hAnsi="Optima" w:cs="DejaVu Sans"/>
                <w:sz w:val="24"/>
                <w:szCs w:val="24"/>
              </w:rPr>
              <w:br/>
              <w:t>Budget de la structure : …………...,…….€</w:t>
            </w:r>
            <w:r w:rsidRPr="0090669E">
              <w:rPr>
                <w:rFonts w:ascii="Optima" w:eastAsia="BatangChe" w:hAnsi="Optima" w:cs="DejaVu Sans"/>
                <w:sz w:val="24"/>
                <w:szCs w:val="24"/>
              </w:rPr>
              <w:br/>
            </w:r>
          </w:p>
          <w:p w14:paraId="63856E11" w14:textId="1D72368E" w:rsidR="00157CEB" w:rsidRPr="0090669E" w:rsidRDefault="00157CEB" w:rsidP="00E60269">
            <w:pPr>
              <w:rPr>
                <w:rFonts w:ascii="Optima" w:eastAsia="BatangChe" w:hAnsi="Optima" w:cs="DejaVu Sans"/>
                <w:sz w:val="24"/>
                <w:szCs w:val="24"/>
              </w:rPr>
            </w:pPr>
            <w:r w:rsidRPr="0090669E">
              <w:rPr>
                <w:rFonts w:ascii="Optima" w:eastAsia="BatangChe" w:hAnsi="Optima" w:cs="DejaVu Sans"/>
                <w:sz w:val="24"/>
                <w:szCs w:val="24"/>
              </w:rPr>
              <w:t xml:space="preserve">Budget </w:t>
            </w:r>
            <w:r w:rsidR="00DE47A5" w:rsidRPr="0090669E">
              <w:rPr>
                <w:rFonts w:ascii="Optima" w:eastAsia="BatangChe" w:hAnsi="Optima" w:cs="DejaVu Sans"/>
                <w:sz w:val="24"/>
                <w:szCs w:val="24"/>
              </w:rPr>
              <w:t>de l’accueil périscolaire</w:t>
            </w:r>
            <w:r w:rsidRPr="0090669E">
              <w:rPr>
                <w:rFonts w:ascii="Optima" w:eastAsia="BatangChe" w:hAnsi="Optima" w:cs="DejaVu Sans"/>
                <w:sz w:val="24"/>
                <w:szCs w:val="24"/>
              </w:rPr>
              <w:t> : …………,…..€</w:t>
            </w:r>
          </w:p>
          <w:p w14:paraId="10DC6C6D" w14:textId="77777777" w:rsidR="00157CEB" w:rsidRPr="00CB303C" w:rsidRDefault="00157CEB" w:rsidP="00E60269">
            <w:pPr>
              <w:rPr>
                <w:rFonts w:ascii="DejaVu Sans" w:eastAsia="BatangChe" w:hAnsi="DejaVu Sans" w:cs="DejaVu Sans"/>
                <w:b/>
                <w:bCs/>
                <w:sz w:val="24"/>
                <w:szCs w:val="24"/>
              </w:rPr>
            </w:pPr>
          </w:p>
        </w:tc>
      </w:tr>
    </w:tbl>
    <w:p w14:paraId="19A60CE5" w14:textId="5BA4103A" w:rsidR="006A1062" w:rsidRDefault="00C450B0">
      <w:r w:rsidRPr="006E1F4E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636AC5C" wp14:editId="41FB157F">
                <wp:simplePos x="0" y="0"/>
                <wp:positionH relativeFrom="margin">
                  <wp:posOffset>-576580</wp:posOffset>
                </wp:positionH>
                <wp:positionV relativeFrom="paragraph">
                  <wp:posOffset>-59689</wp:posOffset>
                </wp:positionV>
                <wp:extent cx="6915150" cy="241300"/>
                <wp:effectExtent l="0" t="0" r="19050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4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0E7C9" w14:textId="0166368E" w:rsidR="00C450B0" w:rsidRPr="00EF6FF6" w:rsidRDefault="00C450B0" w:rsidP="00C450B0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bCs/>
                              </w:rPr>
                            </w:pPr>
                            <w:r w:rsidRPr="00EF6FF6">
                              <w:rPr>
                                <w:rFonts w:ascii="Optima" w:hAnsi="Optima"/>
                                <w:b/>
                                <w:bCs/>
                              </w:rPr>
                              <w:t>TITRE DE L’ACTION :               Exercice 2024 du …… au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AC5C" id="_x0000_s1035" type="#_x0000_t202" style="position:absolute;margin-left:-45.4pt;margin-top:-4.7pt;width:544.5pt;height:1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" fillcolor="white [3201]" strokecolor="#4472c4 [3204]" strokeweight="1pt">
                <v:textbox>
                  <w:txbxContent>
                    <w:p w14:paraId="1CB0E7C9" w14:textId="0166368E" w:rsidR="00C450B0" w:rsidRPr="00EF6FF6" w:rsidRDefault="00C450B0" w:rsidP="00C450B0">
                      <w:pPr>
                        <w:jc w:val="center"/>
                        <w:rPr>
                          <w:rFonts w:ascii="Optima" w:hAnsi="Optima"/>
                          <w:b/>
                          <w:bCs/>
                        </w:rPr>
                      </w:pPr>
                      <w:r w:rsidRPr="00EF6FF6">
                        <w:rPr>
                          <w:rFonts w:ascii="Optima" w:hAnsi="Optima"/>
                          <w:b/>
                          <w:bCs/>
                        </w:rPr>
                        <w:t>TITRE DE L’ACTION :               Exercice 2024 du …… au 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1F4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1497C2E" wp14:editId="149D70A5">
                <wp:simplePos x="0" y="0"/>
                <wp:positionH relativeFrom="margin">
                  <wp:posOffset>-570230</wp:posOffset>
                </wp:positionH>
                <wp:positionV relativeFrom="paragraph">
                  <wp:posOffset>-345440</wp:posOffset>
                </wp:positionV>
                <wp:extent cx="6908800" cy="285750"/>
                <wp:effectExtent l="19050" t="19050" r="25400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8825" w14:textId="458C7A6B" w:rsidR="006E1F4E" w:rsidRPr="00EF6FF6" w:rsidRDefault="006E1F4E" w:rsidP="006E1F4E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bCs/>
                                <w:color w:val="FF0000"/>
                              </w:rPr>
                            </w:pPr>
                            <w:r w:rsidRPr="00EF6FF6">
                              <w:rPr>
                                <w:rFonts w:ascii="Optima" w:hAnsi="Optima"/>
                                <w:b/>
                                <w:bCs/>
                                <w:color w:val="FF0000"/>
                              </w:rPr>
                              <w:t>DOUBLE CLIQUER SUR LE BUDGET POUR LE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7C2E" id="_x0000_s1036" type="#_x0000_t202" style="position:absolute;margin-left:-44.9pt;margin-top:-27.2pt;width:544pt;height:2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" strokecolor="red" strokeweight="3pt">
                <v:textbox>
                  <w:txbxContent>
                    <w:p w14:paraId="454B8825" w14:textId="458C7A6B" w:rsidR="006E1F4E" w:rsidRPr="00EF6FF6" w:rsidRDefault="006E1F4E" w:rsidP="006E1F4E">
                      <w:pPr>
                        <w:jc w:val="center"/>
                        <w:rPr>
                          <w:rFonts w:ascii="Optima" w:hAnsi="Optima"/>
                          <w:b/>
                          <w:bCs/>
                          <w:color w:val="FF0000"/>
                        </w:rPr>
                      </w:pPr>
                      <w:r w:rsidRPr="00EF6FF6">
                        <w:rPr>
                          <w:rFonts w:ascii="Optima" w:hAnsi="Optima"/>
                          <w:b/>
                          <w:bCs/>
                          <w:color w:val="FF0000"/>
                        </w:rPr>
                        <w:t>DOUBLE CLIQUER SUR LE BUDGET POUR LE REMPLIR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C92">
        <w:rPr>
          <w:noProof/>
        </w:rPr>
        <w:object w:dxaOrig="1440" w:dyaOrig="1440" w14:anchorId="3936A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1.15pt;margin-top:22.2pt;width:418.2pt;height:564.1pt;z-index:251684864;mso-position-horizontal-relative:text;mso-position-vertical-relative:text">
            <v:imagedata r:id="rId9" o:title=""/>
            <w10:wrap type="square"/>
          </v:shape>
          <o:OLEObject Type="Embed" ProgID="Excel.Sheet.12" ShapeID="_x0000_s1030" DrawAspect="Content" ObjectID="_1768115554" r:id="rId10"/>
        </w:object>
      </w:r>
    </w:p>
    <w:p w14:paraId="0536D9CA" w14:textId="2701EC68" w:rsidR="00C450B0" w:rsidRPr="00EF6FF6" w:rsidRDefault="00D54354">
      <w:pPr>
        <w:rPr>
          <w:rFonts w:ascii="Optima" w:hAnsi="Optima"/>
        </w:rPr>
      </w:pPr>
      <w:r w:rsidRPr="00EF6FF6">
        <w:rPr>
          <w:rFonts w:ascii="Optima" w:hAnsi="Optima"/>
        </w:rPr>
        <w:t xml:space="preserve">Fait le                                        à                                                       </w:t>
      </w:r>
      <w:r w:rsidRPr="00EF6FF6">
        <w:rPr>
          <w:rFonts w:ascii="Optima" w:hAnsi="Optima"/>
        </w:rPr>
        <w:br/>
        <w:t xml:space="preserve">  Signature (Nom + fonction + cachet)</w:t>
      </w:r>
    </w:p>
    <w:p w14:paraId="796EE9CF" w14:textId="77777777" w:rsidR="00C450B0" w:rsidRDefault="00C450B0">
      <w:r>
        <w:br w:type="page"/>
      </w:r>
    </w:p>
    <w:tbl>
      <w:tblPr>
        <w:tblStyle w:val="TableauGrille1Clair-Accentuation5"/>
        <w:tblpPr w:leftFromText="141" w:rightFromText="141" w:vertAnchor="text" w:horzAnchor="margin" w:tblpXSpec="center" w:tblpY="-511"/>
        <w:tblW w:w="10442" w:type="dxa"/>
        <w:tblLook w:val="04A0" w:firstRow="1" w:lastRow="0" w:firstColumn="1" w:lastColumn="0" w:noHBand="0" w:noVBand="1"/>
      </w:tblPr>
      <w:tblGrid>
        <w:gridCol w:w="2759"/>
        <w:gridCol w:w="7683"/>
      </w:tblGrid>
      <w:tr w:rsidR="003C29A0" w14:paraId="66825B1A" w14:textId="77777777" w:rsidTr="00EF6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2" w:type="dxa"/>
            <w:gridSpan w:val="2"/>
            <w:shd w:val="clear" w:color="auto" w:fill="4472C4" w:themeFill="accent1"/>
          </w:tcPr>
          <w:p w14:paraId="45E11228" w14:textId="77777777" w:rsidR="003C29A0" w:rsidRPr="00EF6FF6" w:rsidRDefault="003C29A0" w:rsidP="00EF6FF6">
            <w:pPr>
              <w:jc w:val="center"/>
              <w:rPr>
                <w:rFonts w:ascii="Optima" w:hAnsi="Optima"/>
                <w:sz w:val="32"/>
                <w:szCs w:val="32"/>
              </w:rPr>
            </w:pPr>
            <w:r w:rsidRPr="00EF6FF6">
              <w:rPr>
                <w:rFonts w:ascii="Optima" w:hAnsi="Optima"/>
                <w:color w:val="FFFFFF" w:themeColor="background1"/>
                <w:sz w:val="52"/>
                <w:szCs w:val="52"/>
              </w:rPr>
              <w:lastRenderedPageBreak/>
              <w:t>SYNTHESE</w:t>
            </w:r>
          </w:p>
        </w:tc>
      </w:tr>
      <w:tr w:rsidR="003C29A0" w14:paraId="26C93C77" w14:textId="77777777" w:rsidTr="00EF6FF6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31EDD4BB" w14:textId="77777777" w:rsidR="003C29A0" w:rsidRPr="0090669E" w:rsidRDefault="003C29A0" w:rsidP="00EF6FF6">
            <w:pPr>
              <w:jc w:val="center"/>
              <w:rPr>
                <w:rFonts w:ascii="Optima" w:hAnsi="Optima"/>
                <w:sz w:val="28"/>
                <w:szCs w:val="28"/>
              </w:rPr>
            </w:pPr>
            <w:r w:rsidRPr="0090669E">
              <w:rPr>
                <w:rFonts w:ascii="Optima" w:hAnsi="Optima"/>
                <w:sz w:val="28"/>
                <w:szCs w:val="28"/>
              </w:rPr>
              <w:t>GESTIONNAIRE</w:t>
            </w:r>
          </w:p>
        </w:tc>
        <w:tc>
          <w:tcPr>
            <w:tcW w:w="7683" w:type="dxa"/>
            <w:vAlign w:val="center"/>
          </w:tcPr>
          <w:p w14:paraId="0C06CD13" w14:textId="77777777" w:rsidR="003C29A0" w:rsidRPr="00EF6FF6" w:rsidRDefault="003C29A0" w:rsidP="00EF6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32"/>
                <w:szCs w:val="32"/>
              </w:rPr>
            </w:pPr>
          </w:p>
          <w:p w14:paraId="7BF5FBC9" w14:textId="77777777" w:rsidR="003C29A0" w:rsidRPr="00EF6FF6" w:rsidRDefault="003C29A0" w:rsidP="00EF6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32"/>
                <w:szCs w:val="32"/>
              </w:rPr>
            </w:pPr>
          </w:p>
        </w:tc>
      </w:tr>
      <w:tr w:rsidR="003C29A0" w14:paraId="5119DE70" w14:textId="77777777" w:rsidTr="00EF6FF6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1121712F" w14:textId="77777777" w:rsidR="003C29A0" w:rsidRPr="0090669E" w:rsidRDefault="003C29A0" w:rsidP="00EF6FF6">
            <w:pPr>
              <w:jc w:val="center"/>
              <w:rPr>
                <w:rFonts w:ascii="Optima" w:hAnsi="Optima"/>
                <w:sz w:val="28"/>
                <w:szCs w:val="28"/>
              </w:rPr>
            </w:pPr>
            <w:r w:rsidRPr="0090669E">
              <w:rPr>
                <w:rFonts w:ascii="Optima" w:hAnsi="Optima"/>
                <w:sz w:val="28"/>
                <w:szCs w:val="28"/>
              </w:rPr>
              <w:t>ANIMATEUR REFERENT</w:t>
            </w:r>
          </w:p>
        </w:tc>
        <w:tc>
          <w:tcPr>
            <w:tcW w:w="7683" w:type="dxa"/>
            <w:vAlign w:val="center"/>
          </w:tcPr>
          <w:p w14:paraId="4AFFC448" w14:textId="77777777" w:rsidR="003C29A0" w:rsidRPr="00EF6FF6" w:rsidRDefault="003C29A0" w:rsidP="00EF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32"/>
                <w:szCs w:val="32"/>
              </w:rPr>
            </w:pPr>
          </w:p>
        </w:tc>
      </w:tr>
      <w:tr w:rsidR="003C29A0" w14:paraId="333D9D05" w14:textId="77777777" w:rsidTr="00EF6FF6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6877582F" w14:textId="047C894D" w:rsidR="003C29A0" w:rsidRPr="0090669E" w:rsidRDefault="003C29A0" w:rsidP="00EF6FF6">
            <w:pPr>
              <w:jc w:val="center"/>
              <w:rPr>
                <w:rFonts w:ascii="Optima" w:hAnsi="Optima"/>
                <w:sz w:val="28"/>
                <w:szCs w:val="28"/>
              </w:rPr>
            </w:pPr>
            <w:r w:rsidRPr="0090669E">
              <w:rPr>
                <w:rFonts w:ascii="Optima" w:hAnsi="Optima"/>
                <w:sz w:val="28"/>
                <w:szCs w:val="28"/>
              </w:rPr>
              <w:t>COORDONNEE</w:t>
            </w:r>
            <w:r w:rsidR="00EF6FF6" w:rsidRPr="0090669E">
              <w:rPr>
                <w:rFonts w:ascii="Optima" w:hAnsi="Optima"/>
                <w:sz w:val="28"/>
                <w:szCs w:val="28"/>
              </w:rPr>
              <w:t>S</w:t>
            </w:r>
            <w:r w:rsidRPr="0090669E">
              <w:rPr>
                <w:rFonts w:ascii="Optima" w:hAnsi="Optima"/>
                <w:sz w:val="28"/>
                <w:szCs w:val="28"/>
              </w:rPr>
              <w:t xml:space="preserve"> TELEPHONIQUE</w:t>
            </w:r>
            <w:r w:rsidR="00EF6FF6" w:rsidRPr="0090669E">
              <w:rPr>
                <w:rFonts w:ascii="Optima" w:hAnsi="Optima"/>
                <w:sz w:val="28"/>
                <w:szCs w:val="28"/>
              </w:rPr>
              <w:t>S</w:t>
            </w:r>
          </w:p>
        </w:tc>
        <w:tc>
          <w:tcPr>
            <w:tcW w:w="7683" w:type="dxa"/>
            <w:vAlign w:val="center"/>
          </w:tcPr>
          <w:p w14:paraId="457EF9B0" w14:textId="77777777" w:rsidR="003C29A0" w:rsidRPr="00EF6FF6" w:rsidRDefault="003C29A0" w:rsidP="00EF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32"/>
                <w:szCs w:val="32"/>
              </w:rPr>
            </w:pPr>
          </w:p>
        </w:tc>
      </w:tr>
      <w:tr w:rsidR="003C29A0" w14:paraId="5B4BDD6E" w14:textId="77777777" w:rsidTr="00EF6FF6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5DBD989D" w14:textId="77777777" w:rsidR="003C29A0" w:rsidRPr="0090669E" w:rsidRDefault="003C29A0" w:rsidP="00EF6FF6">
            <w:pPr>
              <w:jc w:val="center"/>
              <w:rPr>
                <w:rFonts w:ascii="Optima" w:hAnsi="Optima"/>
                <w:sz w:val="28"/>
                <w:szCs w:val="28"/>
              </w:rPr>
            </w:pPr>
            <w:r w:rsidRPr="0090669E">
              <w:rPr>
                <w:rFonts w:ascii="Optima" w:hAnsi="Optima"/>
                <w:sz w:val="28"/>
                <w:szCs w:val="28"/>
              </w:rPr>
              <w:t>TITRE DE L’ACTION</w:t>
            </w:r>
          </w:p>
        </w:tc>
        <w:tc>
          <w:tcPr>
            <w:tcW w:w="7683" w:type="dxa"/>
            <w:vAlign w:val="center"/>
          </w:tcPr>
          <w:p w14:paraId="4D94AA08" w14:textId="77777777" w:rsidR="003C29A0" w:rsidRPr="00EF6FF6" w:rsidRDefault="003C29A0" w:rsidP="00EF6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32"/>
                <w:szCs w:val="32"/>
              </w:rPr>
            </w:pPr>
          </w:p>
        </w:tc>
      </w:tr>
      <w:tr w:rsidR="003C29A0" w14:paraId="5BEBD5F4" w14:textId="77777777" w:rsidTr="00EF6FF6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087AADB7" w14:textId="77777777" w:rsidR="003C29A0" w:rsidRPr="0090669E" w:rsidRDefault="003C29A0" w:rsidP="00EF6FF6">
            <w:pPr>
              <w:jc w:val="center"/>
              <w:rPr>
                <w:rFonts w:ascii="Optima" w:hAnsi="Optima"/>
                <w:sz w:val="28"/>
                <w:szCs w:val="28"/>
              </w:rPr>
            </w:pPr>
            <w:r w:rsidRPr="0090669E">
              <w:rPr>
                <w:rFonts w:ascii="Optima" w:hAnsi="Optima"/>
                <w:sz w:val="28"/>
                <w:szCs w:val="28"/>
              </w:rPr>
              <w:t>BUDGET GLOBAL DU PROJET</w:t>
            </w:r>
          </w:p>
        </w:tc>
        <w:tc>
          <w:tcPr>
            <w:tcW w:w="7683" w:type="dxa"/>
            <w:vAlign w:val="center"/>
          </w:tcPr>
          <w:p w14:paraId="6566F668" w14:textId="77777777" w:rsidR="003C29A0" w:rsidRPr="00EF6FF6" w:rsidRDefault="003C29A0" w:rsidP="00EF6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32"/>
                <w:szCs w:val="32"/>
              </w:rPr>
            </w:pPr>
          </w:p>
          <w:p w14:paraId="3A07E513" w14:textId="77777777" w:rsidR="003C29A0" w:rsidRPr="00EF6FF6" w:rsidRDefault="003C29A0" w:rsidP="00EF6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32"/>
                <w:szCs w:val="32"/>
              </w:rPr>
            </w:pPr>
            <w:r w:rsidRPr="0090669E">
              <w:rPr>
                <w:rFonts w:ascii="Optima" w:hAnsi="Optima"/>
                <w:sz w:val="28"/>
                <w:szCs w:val="28"/>
              </w:rPr>
              <w:t>……………………………………..,……….€</w:t>
            </w:r>
          </w:p>
        </w:tc>
      </w:tr>
      <w:tr w:rsidR="003C29A0" w14:paraId="2A757901" w14:textId="77777777" w:rsidTr="00EF6FF6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tcBorders>
              <w:bottom w:val="single" w:sz="4" w:space="0" w:color="auto"/>
            </w:tcBorders>
            <w:vAlign w:val="center"/>
          </w:tcPr>
          <w:p w14:paraId="017BD97F" w14:textId="77777777" w:rsidR="003C29A0" w:rsidRPr="0090669E" w:rsidRDefault="003C29A0" w:rsidP="00EF6FF6">
            <w:pPr>
              <w:jc w:val="center"/>
              <w:rPr>
                <w:rFonts w:ascii="Optima" w:hAnsi="Optima"/>
                <w:sz w:val="28"/>
                <w:szCs w:val="28"/>
              </w:rPr>
            </w:pPr>
            <w:r w:rsidRPr="0090669E">
              <w:rPr>
                <w:rFonts w:ascii="Optima" w:hAnsi="Optima"/>
                <w:sz w:val="28"/>
                <w:szCs w:val="28"/>
              </w:rPr>
              <w:t>MONTANT DEMANDE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vAlign w:val="center"/>
          </w:tcPr>
          <w:p w14:paraId="0753872D" w14:textId="019CA1C0" w:rsidR="003C29A0" w:rsidRPr="00EF6FF6" w:rsidRDefault="003C29A0" w:rsidP="00EF6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32"/>
                <w:szCs w:val="32"/>
              </w:rPr>
            </w:pPr>
            <w:r w:rsidRPr="0090669E">
              <w:rPr>
                <w:rFonts w:ascii="Optima" w:hAnsi="Optima"/>
                <w:sz w:val="28"/>
                <w:szCs w:val="28"/>
              </w:rPr>
              <w:br/>
              <w:t>FONCTIONNEMENT : ………………..,…..€</w:t>
            </w:r>
            <w:r w:rsidRPr="0090669E">
              <w:rPr>
                <w:rFonts w:ascii="Optima" w:hAnsi="Optima"/>
                <w:sz w:val="28"/>
                <w:szCs w:val="28"/>
              </w:rPr>
              <w:br/>
              <w:t>pourcentage du projet global : …, …%</w:t>
            </w:r>
          </w:p>
        </w:tc>
      </w:tr>
      <w:tr w:rsidR="003C29A0" w14:paraId="76572D89" w14:textId="77777777" w:rsidTr="00EF6FF6">
        <w:trPr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page" w:horzAnchor="margin" w:tblpY="372"/>
              <w:tblOverlap w:val="never"/>
              <w:tblW w:w="9663" w:type="dxa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41"/>
              <w:gridCol w:w="7422"/>
            </w:tblGrid>
            <w:tr w:rsidR="003C29F4" w:rsidRPr="00EF6FF6" w14:paraId="55D479CD" w14:textId="77777777" w:rsidTr="003C29F4">
              <w:trPr>
                <w:trHeight w:val="435"/>
              </w:trPr>
              <w:tc>
                <w:tcPr>
                  <w:tcW w:w="224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ABA630A" w14:textId="77777777" w:rsidR="003C29F4" w:rsidRPr="00EF6FF6" w:rsidRDefault="003C29F4" w:rsidP="00EF6FF6">
                  <w:pPr>
                    <w:rPr>
                      <w:rFonts w:ascii="Optima" w:eastAsia="Times New Roman" w:hAnsi="Optima" w:cs="Arial"/>
                      <w:lang w:eastAsia="fr-FR"/>
                    </w:rPr>
                  </w:pPr>
                  <w:r w:rsidRPr="00EF6FF6">
                    <w:rPr>
                      <w:rFonts w:ascii="Optima" w:eastAsia="Times New Roman" w:hAnsi="Optima" w:cs="Arial"/>
                      <w:lang w:eastAsia="fr-FR"/>
                    </w:rPr>
                    <w:t>4 décembre 2023</w:t>
                  </w:r>
                </w:p>
              </w:tc>
              <w:tc>
                <w:tcPr>
                  <w:tcW w:w="742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B76562B" w14:textId="77777777" w:rsidR="003C29F4" w:rsidRPr="00EF6FF6" w:rsidRDefault="003C29F4" w:rsidP="00EF6FF6">
                  <w:pPr>
                    <w:rPr>
                      <w:rFonts w:ascii="Optima" w:eastAsia="Times New Roman" w:hAnsi="Optima" w:cs="Arial"/>
                      <w:lang w:eastAsia="fr-FR"/>
                    </w:rPr>
                  </w:pPr>
                  <w:r w:rsidRPr="00EF6FF6">
                    <w:rPr>
                      <w:rFonts w:ascii="Optima" w:eastAsia="Times New Roman" w:hAnsi="Optima" w:cs="Arial"/>
                      <w:lang w:eastAsia="fr-FR"/>
                    </w:rPr>
                    <w:t>Envoi de l’appel à projet par mail et mise en ligne sur le Caf.fr</w:t>
                  </w:r>
                </w:p>
              </w:tc>
            </w:tr>
            <w:tr w:rsidR="003C29F4" w:rsidRPr="00EF6FF6" w14:paraId="31ACA087" w14:textId="77777777" w:rsidTr="003C29F4">
              <w:trPr>
                <w:trHeight w:val="719"/>
              </w:trPr>
              <w:tc>
                <w:tcPr>
                  <w:tcW w:w="224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518091" w14:textId="77777777" w:rsidR="003C29F4" w:rsidRPr="00EF6FF6" w:rsidRDefault="003C29F4" w:rsidP="00EF6FF6">
                  <w:pPr>
                    <w:rPr>
                      <w:rFonts w:ascii="Optima" w:eastAsia="Times New Roman" w:hAnsi="Optima" w:cs="Arial"/>
                      <w:lang w:eastAsia="fr-FR"/>
                    </w:rPr>
                  </w:pPr>
                  <w:r w:rsidRPr="00EF6FF6">
                    <w:rPr>
                      <w:rFonts w:ascii="Optima" w:eastAsia="Times New Roman" w:hAnsi="Optima" w:cs="Arial"/>
                      <w:lang w:eastAsia="fr-FR"/>
                    </w:rPr>
                    <w:t>décembre 2023, février 2024</w:t>
                  </w:r>
                </w:p>
              </w:tc>
              <w:tc>
                <w:tcPr>
                  <w:tcW w:w="742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8BE255F" w14:textId="77777777" w:rsidR="003C29F4" w:rsidRPr="00EF6FF6" w:rsidRDefault="003C29F4" w:rsidP="00EF6FF6">
                  <w:pPr>
                    <w:rPr>
                      <w:rFonts w:ascii="Optima" w:eastAsia="Times New Roman" w:hAnsi="Optima" w:cs="Arial"/>
                      <w:lang w:eastAsia="fr-FR"/>
                    </w:rPr>
                  </w:pPr>
                  <w:r w:rsidRPr="00EF6FF6">
                    <w:rPr>
                      <w:rFonts w:ascii="Optima" w:eastAsia="Times New Roman" w:hAnsi="Optima" w:cs="Arial"/>
                      <w:lang w:eastAsia="fr-FR"/>
                    </w:rPr>
                    <w:t>Contact obligatoire avec la Caf pour la constitution du dossier et l’éligibilité du projet</w:t>
                  </w:r>
                </w:p>
              </w:tc>
            </w:tr>
            <w:tr w:rsidR="003C29F4" w:rsidRPr="00EF6FF6" w14:paraId="21E7DE61" w14:textId="77777777" w:rsidTr="003C29F4">
              <w:trPr>
                <w:trHeight w:val="985"/>
              </w:trPr>
              <w:tc>
                <w:tcPr>
                  <w:tcW w:w="224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972DFD" w14:textId="77777777" w:rsidR="003C29F4" w:rsidRPr="00EF6FF6" w:rsidRDefault="003C29F4" w:rsidP="00EF6FF6">
                  <w:pPr>
                    <w:rPr>
                      <w:rFonts w:ascii="Optima" w:eastAsia="Times New Roman" w:hAnsi="Optima" w:cs="Arial"/>
                      <w:b/>
                      <w:bCs/>
                      <w:lang w:eastAsia="fr-FR"/>
                    </w:rPr>
                  </w:pPr>
                  <w:r w:rsidRPr="00EF6FF6">
                    <w:rPr>
                      <w:rFonts w:ascii="Optima" w:eastAsia="Times New Roman" w:hAnsi="Optima" w:cs="Arial"/>
                      <w:b/>
                      <w:bCs/>
                      <w:lang w:eastAsia="fr-FR"/>
                    </w:rPr>
                    <w:t>22 février 2024</w:t>
                  </w:r>
                </w:p>
              </w:tc>
              <w:tc>
                <w:tcPr>
                  <w:tcW w:w="742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0CC1FAC" w14:textId="77777777" w:rsidR="003C29F4" w:rsidRPr="00EF6FF6" w:rsidRDefault="003C29F4" w:rsidP="00EF6FF6">
                  <w:pPr>
                    <w:rPr>
                      <w:rFonts w:ascii="Optima" w:eastAsia="Times New Roman" w:hAnsi="Optima" w:cs="Arial"/>
                      <w:b/>
                      <w:bCs/>
                      <w:lang w:eastAsia="fr-FR"/>
                    </w:rPr>
                  </w:pPr>
                  <w:r w:rsidRPr="00EF6FF6">
                    <w:rPr>
                      <w:rFonts w:ascii="Optima" w:eastAsia="Times New Roman" w:hAnsi="Optima" w:cs="Arial"/>
                      <w:b/>
                      <w:bCs/>
                      <w:lang w:eastAsia="fr-FR"/>
                    </w:rPr>
                    <w:t>Retour du dossier de demande complet accompagné du bilan et du compte de résultat 2023 provisoire s’il s’agit d’une action renouvelée</w:t>
                  </w:r>
                </w:p>
              </w:tc>
            </w:tr>
            <w:tr w:rsidR="003C29F4" w:rsidRPr="00EF6FF6" w14:paraId="1109D6D8" w14:textId="77777777" w:rsidTr="003C29F4">
              <w:trPr>
                <w:trHeight w:val="435"/>
              </w:trPr>
              <w:tc>
                <w:tcPr>
                  <w:tcW w:w="224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4B015C" w14:textId="77777777" w:rsidR="003C29F4" w:rsidRPr="00EF6FF6" w:rsidRDefault="003C29F4" w:rsidP="00EF6FF6">
                  <w:pPr>
                    <w:rPr>
                      <w:rFonts w:ascii="Optima" w:eastAsia="Times New Roman" w:hAnsi="Optima" w:cs="Arial"/>
                      <w:lang w:eastAsia="fr-FR"/>
                    </w:rPr>
                  </w:pPr>
                  <w:r w:rsidRPr="00EF6FF6">
                    <w:rPr>
                      <w:rFonts w:ascii="Optima" w:eastAsia="Times New Roman" w:hAnsi="Optima" w:cs="Arial"/>
                      <w:lang w:eastAsia="fr-FR"/>
                    </w:rPr>
                    <w:t>Mars 2024</w:t>
                  </w:r>
                </w:p>
              </w:tc>
              <w:tc>
                <w:tcPr>
                  <w:tcW w:w="742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3800341" w14:textId="77777777" w:rsidR="003C29F4" w:rsidRPr="00EF6FF6" w:rsidRDefault="003C29F4" w:rsidP="00EF6FF6">
                  <w:pPr>
                    <w:rPr>
                      <w:rFonts w:ascii="Optima" w:eastAsia="Times New Roman" w:hAnsi="Optima" w:cs="Arial"/>
                      <w:lang w:eastAsia="fr-FR"/>
                    </w:rPr>
                  </w:pPr>
                  <w:r w:rsidRPr="00EF6FF6">
                    <w:rPr>
                      <w:rFonts w:ascii="Optima" w:eastAsia="Times New Roman" w:hAnsi="Optima" w:cs="Arial"/>
                      <w:lang w:eastAsia="fr-FR"/>
                    </w:rPr>
                    <w:t>Contact éventuel avec la Caf suite à réception du projet</w:t>
                  </w:r>
                </w:p>
              </w:tc>
            </w:tr>
            <w:tr w:rsidR="003C29F4" w:rsidRPr="00EF6FF6" w14:paraId="437DF4F0" w14:textId="77777777" w:rsidTr="003C29F4">
              <w:trPr>
                <w:trHeight w:val="444"/>
              </w:trPr>
              <w:tc>
                <w:tcPr>
                  <w:tcW w:w="224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183C442" w14:textId="77777777" w:rsidR="003C29F4" w:rsidRPr="00EF6FF6" w:rsidRDefault="003C29F4" w:rsidP="00EF6FF6">
                  <w:pPr>
                    <w:rPr>
                      <w:rFonts w:ascii="Optima" w:eastAsia="Times New Roman" w:hAnsi="Optima" w:cs="Arial"/>
                      <w:lang w:eastAsia="fr-FR"/>
                    </w:rPr>
                  </w:pPr>
                  <w:r w:rsidRPr="00EF6FF6">
                    <w:rPr>
                      <w:rFonts w:ascii="Optima" w:eastAsia="Times New Roman" w:hAnsi="Optima" w:cs="Arial"/>
                      <w:lang w:eastAsia="fr-FR"/>
                    </w:rPr>
                    <w:t>Le 15 avril 2024</w:t>
                  </w:r>
                </w:p>
              </w:tc>
              <w:tc>
                <w:tcPr>
                  <w:tcW w:w="742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70CDCC2" w14:textId="77777777" w:rsidR="003C29F4" w:rsidRPr="00EF6FF6" w:rsidRDefault="003C29F4" w:rsidP="00EF6FF6">
                  <w:pPr>
                    <w:rPr>
                      <w:rFonts w:ascii="Optima" w:eastAsia="Times New Roman" w:hAnsi="Optima" w:cs="Arial"/>
                      <w:lang w:eastAsia="fr-FR"/>
                    </w:rPr>
                  </w:pPr>
                  <w:r w:rsidRPr="00EF6FF6">
                    <w:rPr>
                      <w:rFonts w:ascii="Optima" w:eastAsia="Times New Roman" w:hAnsi="Optima" w:cs="Arial"/>
                      <w:lang w:eastAsia="fr-FR"/>
                    </w:rPr>
                    <w:t>Date de passage à la commission d’action sociale</w:t>
                  </w:r>
                </w:p>
              </w:tc>
            </w:tr>
          </w:tbl>
          <w:p w14:paraId="0E30847B" w14:textId="77777777" w:rsidR="003C29A0" w:rsidRPr="00EF6FF6" w:rsidRDefault="003C29A0" w:rsidP="00EF6FF6">
            <w:pPr>
              <w:rPr>
                <w:rFonts w:ascii="Optima" w:hAnsi="Optima"/>
              </w:rPr>
            </w:pPr>
          </w:p>
        </w:tc>
      </w:tr>
      <w:tr w:rsidR="003C29A0" w14:paraId="4132D696" w14:textId="77777777" w:rsidTr="00EF6FF6">
        <w:trPr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2" w:type="dxa"/>
            <w:gridSpan w:val="2"/>
            <w:shd w:val="clear" w:color="auto" w:fill="FFFFFF" w:themeFill="background1"/>
          </w:tcPr>
          <w:p w14:paraId="30EB07A3" w14:textId="77777777" w:rsidR="003C29A0" w:rsidRPr="00EF6FF6" w:rsidRDefault="003C29A0" w:rsidP="00EF6FF6">
            <w:pPr>
              <w:spacing w:after="160" w:line="259" w:lineRule="auto"/>
              <w:rPr>
                <w:rFonts w:ascii="Optima" w:hAnsi="Optima"/>
              </w:rPr>
            </w:pPr>
          </w:p>
          <w:p w14:paraId="4390BB33" w14:textId="68E6CC58" w:rsidR="003C29A0" w:rsidRPr="00EF6FF6" w:rsidRDefault="003C29A0" w:rsidP="00EF6FF6">
            <w:pPr>
              <w:rPr>
                <w:rFonts w:ascii="Optima" w:hAnsi="Optima"/>
              </w:rPr>
            </w:pPr>
            <w:r w:rsidRPr="00EF6FF6">
              <w:rPr>
                <w:rFonts w:ascii="Optima" w:hAnsi="Optima"/>
              </w:rPr>
              <w:t xml:space="preserve">Fait le                                        à                                                       </w:t>
            </w:r>
            <w:r w:rsidRPr="00EF6FF6">
              <w:rPr>
                <w:rFonts w:ascii="Optima" w:hAnsi="Optima"/>
              </w:rPr>
              <w:br/>
            </w:r>
            <w:r w:rsidRPr="00EF6FF6">
              <w:rPr>
                <w:rFonts w:ascii="Optima" w:hAnsi="Optima"/>
              </w:rPr>
              <w:br/>
              <w:t xml:space="preserve">  Signature (Nom + fonction + cachet)</w:t>
            </w:r>
          </w:p>
          <w:p w14:paraId="226A7C34" w14:textId="77777777" w:rsidR="003C29A0" w:rsidRPr="00EF6FF6" w:rsidRDefault="003C29A0" w:rsidP="00EF6FF6">
            <w:pPr>
              <w:rPr>
                <w:rFonts w:ascii="Optima" w:hAnsi="Optima"/>
                <w:color w:val="FFFFFF" w:themeColor="background1"/>
                <w:sz w:val="32"/>
                <w:szCs w:val="32"/>
              </w:rPr>
            </w:pPr>
          </w:p>
          <w:p w14:paraId="6A2BA736" w14:textId="7596A023" w:rsidR="003C29A0" w:rsidRPr="00EF6FF6" w:rsidRDefault="003C29A0" w:rsidP="00EF6FF6">
            <w:pPr>
              <w:rPr>
                <w:rFonts w:ascii="Optima" w:hAnsi="Optima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2E8A5806" w14:textId="793A493F" w:rsidR="007A0E8E" w:rsidRDefault="007A0E8E" w:rsidP="00EF6FF6">
            <w:pPr>
              <w:rPr>
                <w:rFonts w:ascii="Optima" w:hAnsi="Optima"/>
                <w:color w:val="FFFFFF" w:themeColor="background1"/>
                <w:sz w:val="32"/>
                <w:szCs w:val="32"/>
              </w:rPr>
            </w:pPr>
          </w:p>
          <w:p w14:paraId="4C18EAB3" w14:textId="72F0B5C2" w:rsidR="003E3542" w:rsidRDefault="003E3542" w:rsidP="00EF6FF6">
            <w:pPr>
              <w:rPr>
                <w:rFonts w:ascii="Optima" w:hAnsi="Optima"/>
                <w:color w:val="FFFFFF" w:themeColor="background1"/>
                <w:sz w:val="32"/>
                <w:szCs w:val="32"/>
              </w:rPr>
            </w:pPr>
          </w:p>
          <w:p w14:paraId="1779C06D" w14:textId="77777777" w:rsidR="003E3542" w:rsidRPr="00EF6FF6" w:rsidRDefault="003E3542" w:rsidP="00EF6FF6">
            <w:pPr>
              <w:rPr>
                <w:rFonts w:ascii="Optima" w:hAnsi="Optima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698AD487" w14:textId="70F5ED75" w:rsidR="003C29F4" w:rsidRDefault="003C29F4" w:rsidP="00EF6FF6">
            <w:pPr>
              <w:rPr>
                <w:rFonts w:ascii="Optima" w:hAnsi="Optima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14:paraId="27BAB808" w14:textId="77777777" w:rsidR="003C29A0" w:rsidRPr="00EF6FF6" w:rsidRDefault="003C29A0" w:rsidP="00EF6FF6">
            <w:pPr>
              <w:rPr>
                <w:rFonts w:ascii="Optima" w:hAnsi="Optima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</w:tc>
      </w:tr>
    </w:tbl>
    <w:p w14:paraId="0FC77C14" w14:textId="72EFC808" w:rsidR="0090669E" w:rsidRDefault="0090669E">
      <w:pPr>
        <w:rPr>
          <w:rFonts w:ascii="Arial" w:eastAsia="Times New Roman" w:hAnsi="Arial" w:cs="Arial"/>
          <w:b/>
          <w:kern w:val="1"/>
          <w:szCs w:val="24"/>
          <w:lang w:eastAsia="zh-CN"/>
        </w:rPr>
      </w:pPr>
    </w:p>
    <w:p w14:paraId="5F02E09A" w14:textId="609358EE" w:rsidR="00CF579C" w:rsidRPr="0090669E" w:rsidRDefault="00DE47A5" w:rsidP="003C29A0">
      <w:pPr>
        <w:pStyle w:val="Standard"/>
        <w:rPr>
          <w:rFonts w:ascii="Optima" w:hAnsi="Optima" w:cs="Arial"/>
          <w:b/>
          <w:sz w:val="22"/>
        </w:rPr>
      </w:pPr>
      <w:r w:rsidRPr="0090669E">
        <w:rPr>
          <w:rFonts w:ascii="Optima" w:hAnsi="Optima" w:cs="Arial"/>
          <w:b/>
          <w:sz w:val="22"/>
        </w:rPr>
        <w:lastRenderedPageBreak/>
        <w:t>Pièces justificatives à joindre au dossier :</w:t>
      </w:r>
    </w:p>
    <w:p w14:paraId="08447231" w14:textId="44DD7CD8" w:rsidR="006A1062" w:rsidRPr="0090669E" w:rsidRDefault="006A1062" w:rsidP="00343ED3">
      <w:pPr>
        <w:pStyle w:val="Standard"/>
        <w:ind w:left="567" w:hanging="567"/>
        <w:rPr>
          <w:rFonts w:ascii="Optima" w:hAnsi="Optima" w:cs="Arial"/>
          <w:b/>
          <w:sz w:val="22"/>
        </w:rPr>
      </w:pPr>
    </w:p>
    <w:p w14:paraId="000B4968" w14:textId="77777777" w:rsidR="006A1062" w:rsidRPr="0090669E" w:rsidRDefault="006A1062" w:rsidP="00343ED3">
      <w:pPr>
        <w:pStyle w:val="Standard"/>
        <w:ind w:left="567" w:hanging="567"/>
        <w:rPr>
          <w:rFonts w:ascii="Optima" w:hAnsi="Optima" w:cs="Arial"/>
          <w:b/>
          <w:sz w:val="22"/>
        </w:rPr>
      </w:pPr>
    </w:p>
    <w:p w14:paraId="1F296E5D" w14:textId="77777777" w:rsidR="00CF579C" w:rsidRPr="0090669E" w:rsidRDefault="00CF579C" w:rsidP="00343ED3">
      <w:pPr>
        <w:pStyle w:val="Standard"/>
        <w:ind w:left="567" w:hanging="567"/>
        <w:rPr>
          <w:rFonts w:ascii="Optima" w:hAnsi="Optima" w:cs="Arial"/>
          <w:b/>
          <w:sz w:val="22"/>
        </w:rPr>
      </w:pPr>
    </w:p>
    <w:p w14:paraId="1B0449E2" w14:textId="1D213CE2" w:rsidR="00343ED3" w:rsidRPr="0090669E" w:rsidRDefault="00061C47" w:rsidP="00343ED3">
      <w:pPr>
        <w:pStyle w:val="Standard"/>
        <w:ind w:left="567" w:hanging="567"/>
        <w:rPr>
          <w:rFonts w:ascii="Optima" w:hAnsi="Optima" w:cs="Arial"/>
          <w:b/>
          <w:sz w:val="22"/>
        </w:rPr>
      </w:pPr>
      <w:r w:rsidRPr="0090669E">
        <w:rPr>
          <w:rFonts w:ascii="Optima" w:hAnsi="Optima" w:cs="Arial"/>
          <w:b/>
          <w:sz w:val="22"/>
        </w:rPr>
        <w:t>Première convention ?</w:t>
      </w:r>
    </w:p>
    <w:tbl>
      <w:tblPr>
        <w:tblpPr w:leftFromText="141" w:rightFromText="141" w:vertAnchor="text" w:horzAnchor="page" w:tblpX="703" w:tblpY="14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386"/>
      </w:tblGrid>
      <w:tr w:rsidR="00187647" w:rsidRPr="0090669E" w14:paraId="6699A9EC" w14:textId="77777777" w:rsidTr="00187647">
        <w:trPr>
          <w:trHeight w:val="9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28C8" w14:textId="77777777" w:rsidR="00187647" w:rsidRPr="0090669E" w:rsidRDefault="00187647" w:rsidP="00187647">
            <w:pPr>
              <w:pStyle w:val="Standard"/>
              <w:ind w:left="567" w:hanging="567"/>
              <w:jc w:val="center"/>
              <w:rPr>
                <w:rFonts w:ascii="Optima" w:hAnsi="Optima" w:cs="Arial"/>
                <w:b/>
                <w:sz w:val="20"/>
                <w:szCs w:val="22"/>
              </w:rPr>
            </w:pPr>
            <w:r w:rsidRPr="0090669E">
              <w:rPr>
                <w:rFonts w:ascii="Optima" w:hAnsi="Optima" w:cs="Arial"/>
                <w:b/>
                <w:sz w:val="20"/>
                <w:szCs w:val="22"/>
              </w:rPr>
              <w:t>Association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6E20" w14:textId="00AF4959" w:rsidR="00187647" w:rsidRPr="0090669E" w:rsidRDefault="00187647" w:rsidP="00187647">
            <w:pPr>
              <w:pStyle w:val="Standard"/>
              <w:ind w:left="567" w:hanging="567"/>
              <w:jc w:val="center"/>
              <w:rPr>
                <w:rFonts w:ascii="Optima" w:hAnsi="Optima" w:cs="Arial"/>
                <w:b/>
                <w:sz w:val="20"/>
                <w:szCs w:val="22"/>
              </w:rPr>
            </w:pPr>
            <w:r w:rsidRPr="0090669E">
              <w:rPr>
                <w:rFonts w:ascii="Optima" w:hAnsi="Optima" w:cs="Arial"/>
                <w:b/>
                <w:sz w:val="20"/>
                <w:szCs w:val="22"/>
              </w:rPr>
              <w:t>Collectivité territoriale</w:t>
            </w:r>
          </w:p>
        </w:tc>
      </w:tr>
      <w:tr w:rsidR="00187647" w:rsidRPr="0090669E" w14:paraId="629BC4AD" w14:textId="77777777" w:rsidTr="00187647">
        <w:trPr>
          <w:trHeight w:val="18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D35" w14:textId="5A6DA55B" w:rsidR="00187647" w:rsidRPr="0090669E" w:rsidRDefault="001D5C92" w:rsidP="00061C47">
            <w:pPr>
              <w:pStyle w:val="Standard"/>
              <w:ind w:left="567" w:hanging="567"/>
              <w:jc w:val="both"/>
              <w:rPr>
                <w:rFonts w:ascii="Optima" w:hAnsi="Optima" w:cs="Arial"/>
                <w:sz w:val="20"/>
                <w:szCs w:val="22"/>
              </w:rPr>
            </w:pPr>
            <w:sdt>
              <w:sdtPr>
                <w:rPr>
                  <w:rFonts w:ascii="Optima" w:hAnsi="Optima" w:cs="Arial"/>
                  <w:sz w:val="20"/>
                  <w:szCs w:val="22"/>
                </w:rPr>
                <w:id w:val="-73385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647"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87647" w:rsidRPr="0090669E">
              <w:rPr>
                <w:rFonts w:ascii="Optima" w:hAnsi="Optima" w:cs="Arial"/>
                <w:sz w:val="20"/>
                <w:szCs w:val="22"/>
              </w:rPr>
              <w:t xml:space="preserve">    Récépissé de déclaration en Préfecture</w:t>
            </w:r>
          </w:p>
          <w:p w14:paraId="47D8D2F4" w14:textId="77777777" w:rsidR="00187647" w:rsidRPr="0090669E" w:rsidRDefault="00187647" w:rsidP="001876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</w:p>
          <w:p w14:paraId="1E439480" w14:textId="48D8847C" w:rsidR="00187647" w:rsidRPr="0090669E" w:rsidRDefault="001D5C92" w:rsidP="001876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  <w:sdt>
              <w:sdtPr>
                <w:rPr>
                  <w:rFonts w:ascii="Optima" w:hAnsi="Optima" w:cs="Arial"/>
                  <w:sz w:val="20"/>
                  <w:szCs w:val="22"/>
                </w:rPr>
                <w:id w:val="194641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647"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87647" w:rsidRPr="0090669E">
              <w:rPr>
                <w:rFonts w:ascii="Optima" w:hAnsi="Optima" w:cs="Arial"/>
                <w:sz w:val="20"/>
                <w:szCs w:val="22"/>
              </w:rPr>
              <w:t xml:space="preserve">    Numéro SIREN / SIRET</w:t>
            </w:r>
          </w:p>
          <w:p w14:paraId="3D01F335" w14:textId="77777777" w:rsidR="00187647" w:rsidRPr="0090669E" w:rsidRDefault="00187647" w:rsidP="00061C47">
            <w:pPr>
              <w:pStyle w:val="Standard"/>
              <w:ind w:left="567" w:hanging="567"/>
              <w:rPr>
                <w:rFonts w:ascii="Optima" w:hAnsi="Optima" w:cs="Arial"/>
                <w:b/>
                <w:sz w:val="20"/>
                <w:szCs w:val="22"/>
              </w:rPr>
            </w:pPr>
          </w:p>
          <w:p w14:paraId="053B18CD" w14:textId="744BECB8" w:rsidR="00187647" w:rsidRPr="0090669E" w:rsidRDefault="001D5C92" w:rsidP="001876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  <w:sdt>
              <w:sdtPr>
                <w:rPr>
                  <w:rFonts w:ascii="Optima" w:hAnsi="Optima" w:cs="Arial"/>
                  <w:sz w:val="20"/>
                  <w:szCs w:val="22"/>
                </w:rPr>
                <w:id w:val="11329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647"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87647" w:rsidRPr="0090669E">
              <w:rPr>
                <w:rFonts w:ascii="Optima" w:hAnsi="Optima" w:cs="Arial"/>
                <w:sz w:val="20"/>
                <w:szCs w:val="22"/>
              </w:rPr>
              <w:t xml:space="preserve">    Statuts</w:t>
            </w:r>
          </w:p>
          <w:p w14:paraId="26A6199A" w14:textId="77777777" w:rsidR="00187647" w:rsidRPr="0090669E" w:rsidRDefault="00187647" w:rsidP="00061C47">
            <w:pPr>
              <w:pStyle w:val="Standard"/>
              <w:ind w:left="567" w:hanging="567"/>
              <w:rPr>
                <w:rFonts w:ascii="Optima" w:hAnsi="Optima" w:cs="Arial"/>
                <w:b/>
                <w:sz w:val="20"/>
                <w:szCs w:val="22"/>
              </w:rPr>
            </w:pPr>
          </w:p>
          <w:p w14:paraId="5CCE141B" w14:textId="3C0708C4" w:rsidR="00187647" w:rsidRPr="0090669E" w:rsidRDefault="001D5C92" w:rsidP="001876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  <w:sdt>
              <w:sdtPr>
                <w:rPr>
                  <w:rFonts w:ascii="Optima" w:hAnsi="Optima" w:cs="Arial"/>
                  <w:sz w:val="20"/>
                  <w:szCs w:val="22"/>
                </w:rPr>
                <w:id w:val="-5700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647"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87647" w:rsidRPr="0090669E">
              <w:rPr>
                <w:rFonts w:ascii="Optima" w:hAnsi="Optima" w:cs="Arial"/>
                <w:sz w:val="20"/>
                <w:szCs w:val="22"/>
              </w:rPr>
              <w:t xml:space="preserve">    Relevé d’identité bancaire</w:t>
            </w:r>
          </w:p>
          <w:p w14:paraId="36AC7D3E" w14:textId="124D7397" w:rsidR="00187647" w:rsidRPr="0090669E" w:rsidRDefault="00187647" w:rsidP="001876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</w:p>
          <w:p w14:paraId="461E817A" w14:textId="1BB9D74E" w:rsidR="00187647" w:rsidRPr="0090669E" w:rsidRDefault="001D5C92" w:rsidP="001876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  <w:sdt>
              <w:sdtPr>
                <w:rPr>
                  <w:rFonts w:ascii="Optima" w:hAnsi="Optima" w:cs="Arial"/>
                  <w:sz w:val="20"/>
                  <w:szCs w:val="22"/>
                </w:rPr>
                <w:id w:val="2161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647"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87647" w:rsidRPr="0090669E">
              <w:rPr>
                <w:rFonts w:ascii="Optima" w:hAnsi="Optima" w:cs="Arial"/>
                <w:sz w:val="20"/>
                <w:szCs w:val="22"/>
              </w:rPr>
              <w:t xml:space="preserve">    Liste datée des membres du conseil d’administration et du bureau</w:t>
            </w:r>
          </w:p>
          <w:p w14:paraId="405826F2" w14:textId="1B5A035C" w:rsidR="00187647" w:rsidRPr="0090669E" w:rsidRDefault="00187647" w:rsidP="001876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</w:p>
          <w:p w14:paraId="0C3FB410" w14:textId="68E626CC" w:rsidR="00187647" w:rsidRPr="0090669E" w:rsidRDefault="00187647" w:rsidP="00061C47">
            <w:pPr>
              <w:pStyle w:val="Standard"/>
              <w:ind w:left="567" w:hanging="567"/>
              <w:rPr>
                <w:rFonts w:ascii="Optima" w:hAnsi="Optima" w:cs="Arial"/>
                <w:b/>
                <w:sz w:val="20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A12" w14:textId="2A71FB57" w:rsidR="00187647" w:rsidRPr="0090669E" w:rsidRDefault="00187647" w:rsidP="00061C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  <w:r w:rsidRPr="0090669E">
              <w:rPr>
                <w:rFonts w:ascii="Optima" w:hAnsi="Optima" w:cs="Arial"/>
                <w:sz w:val="20"/>
                <w:szCs w:val="22"/>
              </w:rPr>
              <w:t xml:space="preserve">  </w:t>
            </w:r>
            <w:sdt>
              <w:sdtPr>
                <w:rPr>
                  <w:rFonts w:ascii="Optima" w:hAnsi="Optima" w:cs="Arial"/>
                  <w:sz w:val="20"/>
                  <w:szCs w:val="22"/>
                </w:rPr>
                <w:id w:val="87049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90669E">
              <w:rPr>
                <w:rFonts w:ascii="Optima" w:hAnsi="Optima" w:cs="Arial"/>
                <w:sz w:val="20"/>
                <w:szCs w:val="22"/>
              </w:rPr>
              <w:t xml:space="preserve">           Arrêté préfectoral portant création d’un   SIVU/SIVOM/EPCI/ Communauté de communes et détaillant le champ de compétence</w:t>
            </w:r>
          </w:p>
          <w:p w14:paraId="4B4B8FAD" w14:textId="77777777" w:rsidR="00187647" w:rsidRPr="0090669E" w:rsidRDefault="00187647" w:rsidP="00061C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</w:p>
          <w:p w14:paraId="18439E4D" w14:textId="6DAFEE25" w:rsidR="00187647" w:rsidRPr="0090669E" w:rsidRDefault="00187647" w:rsidP="00187647">
            <w:pPr>
              <w:pStyle w:val="Standard"/>
              <w:ind w:left="567" w:hanging="567"/>
              <w:jc w:val="both"/>
              <w:rPr>
                <w:rFonts w:ascii="Optima" w:hAnsi="Optima" w:cs="Arial"/>
                <w:sz w:val="20"/>
                <w:szCs w:val="22"/>
              </w:rPr>
            </w:pPr>
            <w:r w:rsidRPr="0090669E">
              <w:rPr>
                <w:rFonts w:ascii="Optima" w:hAnsi="Optima" w:cs="Arial"/>
                <w:sz w:val="20"/>
                <w:szCs w:val="22"/>
              </w:rPr>
              <w:t xml:space="preserve">  </w:t>
            </w:r>
            <w:sdt>
              <w:sdtPr>
                <w:rPr>
                  <w:rFonts w:ascii="Optima" w:hAnsi="Optima" w:cs="Arial"/>
                  <w:sz w:val="20"/>
                  <w:szCs w:val="22"/>
                </w:rPr>
                <w:id w:val="-12805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90669E">
              <w:rPr>
                <w:rFonts w:ascii="Optima" w:hAnsi="Optima" w:cs="Arial"/>
                <w:sz w:val="20"/>
                <w:szCs w:val="22"/>
              </w:rPr>
              <w:t xml:space="preserve">          Numéro SIREN / SIRET</w:t>
            </w:r>
          </w:p>
          <w:p w14:paraId="679CA090" w14:textId="77777777" w:rsidR="00187647" w:rsidRPr="0090669E" w:rsidRDefault="00187647" w:rsidP="00061C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</w:p>
          <w:p w14:paraId="5A0E1361" w14:textId="58CFC46A" w:rsidR="00187647" w:rsidRPr="0090669E" w:rsidRDefault="00187647" w:rsidP="00187647">
            <w:pPr>
              <w:pStyle w:val="Standard"/>
              <w:ind w:left="567" w:hanging="567"/>
              <w:jc w:val="both"/>
              <w:rPr>
                <w:rFonts w:ascii="Optima" w:hAnsi="Optima" w:cs="Arial"/>
                <w:sz w:val="20"/>
                <w:szCs w:val="22"/>
              </w:rPr>
            </w:pPr>
            <w:r w:rsidRPr="0090669E">
              <w:rPr>
                <w:rFonts w:ascii="Optima" w:hAnsi="Optima" w:cs="Arial"/>
                <w:sz w:val="20"/>
                <w:szCs w:val="22"/>
              </w:rPr>
              <w:t xml:space="preserve">  </w:t>
            </w:r>
            <w:sdt>
              <w:sdtPr>
                <w:rPr>
                  <w:rFonts w:ascii="Optima" w:hAnsi="Optima" w:cs="Arial"/>
                  <w:sz w:val="20"/>
                  <w:szCs w:val="22"/>
                </w:rPr>
                <w:id w:val="30281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90669E">
              <w:rPr>
                <w:rFonts w:ascii="Optima" w:hAnsi="Optima" w:cs="Arial"/>
                <w:sz w:val="20"/>
                <w:szCs w:val="22"/>
              </w:rPr>
              <w:t xml:space="preserve">   Statuts pour les établissements publics de coopération intercommunale (détaillant les champs de compétence)</w:t>
            </w:r>
          </w:p>
          <w:p w14:paraId="35EA3C9A" w14:textId="77777777" w:rsidR="00187647" w:rsidRPr="0090669E" w:rsidRDefault="00187647" w:rsidP="00061C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</w:p>
          <w:p w14:paraId="5C3334D3" w14:textId="51E3B1AF" w:rsidR="00187647" w:rsidRPr="0090669E" w:rsidRDefault="00187647" w:rsidP="00187647">
            <w:pPr>
              <w:pStyle w:val="Standard"/>
              <w:ind w:left="567" w:hanging="567"/>
              <w:jc w:val="both"/>
              <w:rPr>
                <w:rFonts w:ascii="Optima" w:hAnsi="Optima" w:cs="Arial"/>
                <w:sz w:val="20"/>
                <w:szCs w:val="22"/>
              </w:rPr>
            </w:pPr>
            <w:r w:rsidRPr="0090669E">
              <w:rPr>
                <w:rFonts w:ascii="Optima" w:hAnsi="Optima" w:cs="Arial"/>
                <w:sz w:val="20"/>
                <w:szCs w:val="22"/>
              </w:rPr>
              <w:t xml:space="preserve">  </w:t>
            </w:r>
            <w:sdt>
              <w:sdtPr>
                <w:rPr>
                  <w:rFonts w:ascii="Optima" w:hAnsi="Optima" w:cs="Arial"/>
                  <w:sz w:val="20"/>
                  <w:szCs w:val="22"/>
                </w:rPr>
                <w:id w:val="2724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90669E">
              <w:rPr>
                <w:rFonts w:ascii="Optima" w:hAnsi="Optima" w:cs="Arial"/>
                <w:sz w:val="20"/>
                <w:szCs w:val="22"/>
              </w:rPr>
              <w:t xml:space="preserve">          Relevé d’identité bancaire</w:t>
            </w:r>
          </w:p>
          <w:p w14:paraId="1EB6B71E" w14:textId="337E5B72" w:rsidR="00187647" w:rsidRPr="0090669E" w:rsidRDefault="00187647" w:rsidP="00061C47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</w:p>
        </w:tc>
      </w:tr>
    </w:tbl>
    <w:p w14:paraId="4070886A" w14:textId="77777777" w:rsidR="00343ED3" w:rsidRPr="0090669E" w:rsidRDefault="00343ED3" w:rsidP="00343ED3">
      <w:pPr>
        <w:pStyle w:val="Standard"/>
        <w:ind w:left="567" w:hanging="567"/>
        <w:rPr>
          <w:rFonts w:ascii="Optima" w:hAnsi="Optima" w:cs="Arial"/>
          <w:b/>
          <w:sz w:val="22"/>
        </w:rPr>
      </w:pPr>
    </w:p>
    <w:p w14:paraId="225C722B" w14:textId="77777777" w:rsidR="00343ED3" w:rsidRPr="0090669E" w:rsidRDefault="00343ED3" w:rsidP="00343ED3">
      <w:pPr>
        <w:pStyle w:val="Standard"/>
        <w:ind w:left="567" w:hanging="567"/>
        <w:rPr>
          <w:rFonts w:ascii="Optima" w:hAnsi="Optima" w:cs="Arial"/>
          <w:b/>
          <w:kern w:val="2"/>
          <w:sz w:val="22"/>
        </w:rPr>
      </w:pPr>
    </w:p>
    <w:p w14:paraId="4F94989D" w14:textId="77777777" w:rsidR="00343ED3" w:rsidRPr="0090669E" w:rsidRDefault="00343ED3" w:rsidP="00343ED3">
      <w:pPr>
        <w:pStyle w:val="Standard"/>
        <w:ind w:left="567" w:hanging="567"/>
        <w:rPr>
          <w:rFonts w:ascii="Optima" w:hAnsi="Optima" w:cs="Arial"/>
          <w:b/>
          <w:sz w:val="22"/>
        </w:rPr>
      </w:pPr>
    </w:p>
    <w:p w14:paraId="74B3E49D" w14:textId="61B11B0D" w:rsidR="00343ED3" w:rsidRPr="0090669E" w:rsidRDefault="00187647" w:rsidP="00187647">
      <w:pPr>
        <w:pStyle w:val="Standard"/>
        <w:rPr>
          <w:rFonts w:ascii="Optima" w:hAnsi="Optima" w:cs="Arial"/>
          <w:b/>
          <w:sz w:val="22"/>
        </w:rPr>
      </w:pPr>
      <w:r w:rsidRPr="0090669E">
        <w:rPr>
          <w:rFonts w:ascii="Optima" w:hAnsi="Optima" w:cs="Arial"/>
          <w:b/>
          <w:sz w:val="22"/>
        </w:rPr>
        <w:t>Renouvellement de la convention ?</w:t>
      </w:r>
      <w:r w:rsidRPr="0090669E">
        <w:rPr>
          <w:rFonts w:ascii="Optima" w:hAnsi="Optima" w:cs="Arial"/>
          <w:b/>
          <w:sz w:val="22"/>
        </w:rPr>
        <w:br/>
      </w:r>
    </w:p>
    <w:tbl>
      <w:tblPr>
        <w:tblpPr w:leftFromText="141" w:rightFromText="141" w:vertAnchor="text" w:horzAnchor="page" w:tblpX="703" w:tblpY="14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386"/>
      </w:tblGrid>
      <w:tr w:rsidR="00187647" w:rsidRPr="0090669E" w14:paraId="62187B1A" w14:textId="77777777" w:rsidTr="00DF7D8D">
        <w:trPr>
          <w:trHeight w:val="9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30F0" w14:textId="77777777" w:rsidR="00187647" w:rsidRPr="0090669E" w:rsidRDefault="00187647" w:rsidP="00DF7D8D">
            <w:pPr>
              <w:pStyle w:val="Standard"/>
              <w:ind w:left="567" w:hanging="567"/>
              <w:jc w:val="center"/>
              <w:rPr>
                <w:rFonts w:ascii="Optima" w:hAnsi="Optima" w:cs="Arial"/>
                <w:b/>
                <w:sz w:val="20"/>
                <w:szCs w:val="22"/>
              </w:rPr>
            </w:pPr>
            <w:r w:rsidRPr="0090669E">
              <w:rPr>
                <w:rFonts w:ascii="Optima" w:hAnsi="Optima" w:cs="Arial"/>
                <w:b/>
                <w:sz w:val="20"/>
                <w:szCs w:val="22"/>
              </w:rPr>
              <w:t>Association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C03" w14:textId="77777777" w:rsidR="00187647" w:rsidRPr="0090669E" w:rsidRDefault="00187647" w:rsidP="00DF7D8D">
            <w:pPr>
              <w:pStyle w:val="Standard"/>
              <w:ind w:left="567" w:hanging="567"/>
              <w:jc w:val="center"/>
              <w:rPr>
                <w:rFonts w:ascii="Optima" w:hAnsi="Optima" w:cs="Arial"/>
                <w:b/>
                <w:sz w:val="20"/>
                <w:szCs w:val="22"/>
              </w:rPr>
            </w:pPr>
            <w:r w:rsidRPr="0090669E">
              <w:rPr>
                <w:rFonts w:ascii="Optima" w:hAnsi="Optima" w:cs="Arial"/>
                <w:b/>
                <w:sz w:val="20"/>
                <w:szCs w:val="22"/>
              </w:rPr>
              <w:t>Collectivité territoriale</w:t>
            </w:r>
          </w:p>
        </w:tc>
      </w:tr>
      <w:tr w:rsidR="00187647" w:rsidRPr="0090669E" w14:paraId="4E372FEE" w14:textId="77777777" w:rsidTr="00DF7D8D">
        <w:trPr>
          <w:trHeight w:val="18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061" w14:textId="4FA18A7B" w:rsidR="00187647" w:rsidRPr="0090669E" w:rsidRDefault="001D5C92" w:rsidP="00DF7D8D">
            <w:pPr>
              <w:pStyle w:val="Standard"/>
              <w:ind w:left="567" w:hanging="567"/>
              <w:jc w:val="both"/>
              <w:rPr>
                <w:rFonts w:ascii="Optima" w:hAnsi="Optima" w:cs="Arial"/>
                <w:sz w:val="20"/>
                <w:szCs w:val="22"/>
              </w:rPr>
            </w:pPr>
            <w:sdt>
              <w:sdtPr>
                <w:rPr>
                  <w:rFonts w:ascii="Optima" w:hAnsi="Optima" w:cs="Arial"/>
                  <w:sz w:val="20"/>
                  <w:szCs w:val="22"/>
                </w:rPr>
                <w:id w:val="-201151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647"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87647" w:rsidRPr="0090669E">
              <w:rPr>
                <w:rFonts w:ascii="Optima" w:hAnsi="Optima" w:cs="Arial"/>
                <w:sz w:val="20"/>
                <w:szCs w:val="22"/>
              </w:rPr>
              <w:t xml:space="preserve">    Attestation de non-changement de situation</w:t>
            </w:r>
          </w:p>
          <w:p w14:paraId="49DF3492" w14:textId="77777777" w:rsidR="00187647" w:rsidRPr="0090669E" w:rsidRDefault="00187647" w:rsidP="00DF7D8D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</w:p>
          <w:p w14:paraId="3A30840A" w14:textId="77777777" w:rsidR="00187647" w:rsidRPr="0090669E" w:rsidRDefault="00187647" w:rsidP="00DF7D8D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</w:p>
          <w:p w14:paraId="72463CAF" w14:textId="1F35E02B" w:rsidR="00187647" w:rsidRPr="0090669E" w:rsidRDefault="001D5C92" w:rsidP="00DF7D8D">
            <w:pPr>
              <w:pStyle w:val="Standard"/>
              <w:ind w:left="567" w:hanging="567"/>
              <w:rPr>
                <w:rFonts w:ascii="Optima" w:hAnsi="Optima" w:cs="Arial"/>
                <w:b/>
                <w:sz w:val="20"/>
                <w:szCs w:val="22"/>
              </w:rPr>
            </w:pPr>
            <w:sdt>
              <w:sdtPr>
                <w:rPr>
                  <w:rFonts w:ascii="Optima" w:hAnsi="Optima" w:cs="Arial"/>
                  <w:sz w:val="20"/>
                  <w:szCs w:val="22"/>
                </w:rPr>
                <w:id w:val="-12609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647"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87647" w:rsidRPr="0090669E">
              <w:rPr>
                <w:rFonts w:ascii="Optima" w:hAnsi="Optima" w:cs="Arial"/>
                <w:sz w:val="20"/>
                <w:szCs w:val="22"/>
              </w:rPr>
              <w:t xml:space="preserve">    Liste datée</w:t>
            </w:r>
            <w:r w:rsidR="00BD2F56" w:rsidRPr="0090669E">
              <w:rPr>
                <w:rFonts w:ascii="Optima" w:hAnsi="Optima" w:cs="Arial"/>
                <w:sz w:val="20"/>
                <w:szCs w:val="22"/>
              </w:rPr>
              <w:t>, la plus récente,</w:t>
            </w:r>
            <w:r w:rsidR="00187647" w:rsidRPr="0090669E">
              <w:rPr>
                <w:rFonts w:ascii="Optima" w:hAnsi="Optima" w:cs="Arial"/>
                <w:sz w:val="20"/>
                <w:szCs w:val="22"/>
              </w:rPr>
              <w:t xml:space="preserve"> des membres du conseil d’administration et du bureau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6D9" w14:textId="70CCD4F9" w:rsidR="00187647" w:rsidRPr="0090669E" w:rsidRDefault="00187647" w:rsidP="00187647">
            <w:pPr>
              <w:pStyle w:val="Standard"/>
              <w:ind w:left="567" w:hanging="567"/>
              <w:jc w:val="both"/>
              <w:rPr>
                <w:rFonts w:ascii="Optima" w:hAnsi="Optima" w:cs="Arial"/>
                <w:sz w:val="20"/>
                <w:szCs w:val="22"/>
              </w:rPr>
            </w:pPr>
            <w:r w:rsidRPr="0090669E">
              <w:rPr>
                <w:rFonts w:ascii="Optima" w:hAnsi="Optima" w:cs="Arial"/>
                <w:sz w:val="20"/>
                <w:szCs w:val="22"/>
              </w:rPr>
              <w:t xml:space="preserve">  </w:t>
            </w:r>
            <w:sdt>
              <w:sdtPr>
                <w:rPr>
                  <w:rFonts w:ascii="Optima" w:hAnsi="Optima" w:cs="Arial"/>
                  <w:sz w:val="20"/>
                  <w:szCs w:val="22"/>
                </w:rPr>
                <w:id w:val="19778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69E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90669E">
              <w:rPr>
                <w:rFonts w:ascii="Optima" w:hAnsi="Optima" w:cs="Arial"/>
                <w:sz w:val="20"/>
                <w:szCs w:val="22"/>
              </w:rPr>
              <w:t xml:space="preserve">    Attestation de non-changement de situation</w:t>
            </w:r>
          </w:p>
          <w:p w14:paraId="0B93099A" w14:textId="6958E0FB" w:rsidR="00187647" w:rsidRPr="0090669E" w:rsidRDefault="00187647" w:rsidP="00DF7D8D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</w:p>
          <w:p w14:paraId="08559E9D" w14:textId="77777777" w:rsidR="00187647" w:rsidRPr="0090669E" w:rsidRDefault="00187647" w:rsidP="00DF7D8D">
            <w:pPr>
              <w:pStyle w:val="Standard"/>
              <w:ind w:left="567" w:hanging="567"/>
              <w:rPr>
                <w:rFonts w:ascii="Optima" w:hAnsi="Optima" w:cs="Arial"/>
                <w:sz w:val="20"/>
                <w:szCs w:val="22"/>
              </w:rPr>
            </w:pPr>
          </w:p>
          <w:p w14:paraId="58910344" w14:textId="77777777" w:rsidR="00187647" w:rsidRPr="0090669E" w:rsidRDefault="00187647" w:rsidP="00187647">
            <w:pPr>
              <w:pStyle w:val="Standard"/>
              <w:ind w:left="567" w:hanging="567"/>
              <w:jc w:val="both"/>
              <w:rPr>
                <w:rFonts w:ascii="Optima" w:hAnsi="Optima" w:cs="Arial"/>
                <w:sz w:val="20"/>
                <w:szCs w:val="22"/>
              </w:rPr>
            </w:pPr>
          </w:p>
        </w:tc>
      </w:tr>
    </w:tbl>
    <w:p w14:paraId="1482A410" w14:textId="77777777" w:rsidR="00187647" w:rsidRPr="0090669E" w:rsidRDefault="00187647" w:rsidP="00343ED3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0FD12467" w14:textId="77777777" w:rsidR="00343ED3" w:rsidRPr="0090669E" w:rsidRDefault="00343ED3" w:rsidP="00343ED3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15A9104D" w14:textId="5F76E934" w:rsidR="00187647" w:rsidRPr="0090669E" w:rsidRDefault="00187647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6FDD6AB2" w14:textId="1C5323B4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3C8D7FBD" w14:textId="1B6A5D37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5A86BB81" w14:textId="7DD42A5D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4F6A1E35" w14:textId="3515AACD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1B464242" w14:textId="716891E6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53B22009" w14:textId="7383E04B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25409416" w14:textId="397DC6C4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293F1E94" w14:textId="7584D147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035D95DF" w14:textId="384B2FE7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37798AFC" w14:textId="4CD5A5C3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3B44F6DE" w14:textId="5FBF71FF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4E852B30" w14:textId="65D6AB53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777775A7" w14:textId="3CE97417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631769E6" w14:textId="14468AB4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7143CF50" w14:textId="51752B8B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17145A86" w14:textId="02E19728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23709028" w14:textId="305711F8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175933DC" w14:textId="54272D74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7E078D42" w14:textId="02C3202E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12B63A4A" w14:textId="73E6D77D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79E5C680" w14:textId="7EFD1282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4DBC08BA" w14:textId="41A79905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55A6194D" w14:textId="4C0BD394" w:rsidR="00C738DD" w:rsidRPr="0090669E" w:rsidRDefault="00C738DD" w:rsidP="00187647">
      <w:pPr>
        <w:tabs>
          <w:tab w:val="left" w:pos="6804"/>
        </w:tabs>
        <w:rPr>
          <w:rFonts w:ascii="Optima" w:eastAsia="Times New Roman" w:hAnsi="Optima" w:cs="Arial"/>
          <w:b/>
          <w:bCs/>
          <w:color w:val="000000"/>
          <w:sz w:val="2"/>
          <w:szCs w:val="28"/>
        </w:rPr>
      </w:pPr>
    </w:p>
    <w:p w14:paraId="0F83BB85" w14:textId="72DCA4BE" w:rsidR="00343ED3" w:rsidRPr="0090669E" w:rsidRDefault="00343ED3" w:rsidP="00187647">
      <w:pPr>
        <w:tabs>
          <w:tab w:val="left" w:pos="6804"/>
        </w:tabs>
        <w:jc w:val="center"/>
        <w:rPr>
          <w:rFonts w:ascii="Optima" w:hAnsi="Optima" w:cs="Mangal"/>
          <w:b/>
          <w:bCs/>
          <w:sz w:val="36"/>
          <w:szCs w:val="36"/>
        </w:rPr>
      </w:pPr>
      <w:r w:rsidRPr="0090669E">
        <w:rPr>
          <w:rFonts w:ascii="Optima" w:hAnsi="Optima"/>
          <w:b/>
          <w:bCs/>
          <w:sz w:val="36"/>
          <w:szCs w:val="36"/>
        </w:rPr>
        <w:lastRenderedPageBreak/>
        <w:t>ATTESTATION DE NON-CHANGEMENT DE SITUATION D’UNE ASSOCIATION</w:t>
      </w:r>
    </w:p>
    <w:p w14:paraId="4BBD8C4C" w14:textId="77777777" w:rsidR="00343ED3" w:rsidRPr="0090669E" w:rsidRDefault="00343ED3" w:rsidP="00343ED3">
      <w:pPr>
        <w:tabs>
          <w:tab w:val="left" w:pos="6804"/>
        </w:tabs>
        <w:ind w:left="851" w:right="235"/>
        <w:rPr>
          <w:rFonts w:ascii="Optima" w:hAnsi="Optima"/>
          <w:b/>
          <w:bCs/>
          <w:sz w:val="36"/>
          <w:szCs w:val="36"/>
        </w:rPr>
      </w:pPr>
    </w:p>
    <w:p w14:paraId="678549D2" w14:textId="79A88ECD" w:rsidR="00343ED3" w:rsidRPr="0090669E" w:rsidRDefault="00343ED3" w:rsidP="00343ED3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r w:rsidRPr="0090669E">
        <w:rPr>
          <w:rFonts w:ascii="Optima" w:hAnsi="Optima" w:cs="Times New Roman"/>
          <w:sz w:val="26"/>
          <w:szCs w:val="26"/>
        </w:rPr>
        <w:t>Je, soussigné(e) :……………………..……………………………………</w:t>
      </w:r>
    </w:p>
    <w:p w14:paraId="3486B74A" w14:textId="035BF3E7" w:rsidR="00343ED3" w:rsidRPr="0090669E" w:rsidRDefault="00343ED3" w:rsidP="00343ED3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16"/>
          <w:szCs w:val="16"/>
        </w:rPr>
      </w:pPr>
      <w:r w:rsidRPr="0090669E">
        <w:rPr>
          <w:rFonts w:ascii="Optima" w:hAnsi="Optima" w:cs="Times New Roman"/>
          <w:sz w:val="26"/>
          <w:szCs w:val="26"/>
        </w:rPr>
        <w:t xml:space="preserve">En qualité de Président(e) </w:t>
      </w:r>
    </w:p>
    <w:p w14:paraId="3B97F2AC" w14:textId="7EF11FC0" w:rsidR="00343ED3" w:rsidRPr="0090669E" w:rsidRDefault="00343ED3" w:rsidP="00343ED3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r w:rsidRPr="0090669E">
        <w:rPr>
          <w:rFonts w:ascii="Optima" w:hAnsi="Optima" w:cs="Times New Roman"/>
          <w:sz w:val="26"/>
          <w:szCs w:val="26"/>
        </w:rPr>
        <w:t>De l’association………………………………………………………………</w:t>
      </w:r>
    </w:p>
    <w:p w14:paraId="4F459590" w14:textId="77777777" w:rsidR="00343ED3" w:rsidRPr="0090669E" w:rsidRDefault="00343ED3" w:rsidP="00343ED3">
      <w:pPr>
        <w:pStyle w:val="Textbody"/>
        <w:tabs>
          <w:tab w:val="left" w:leader="dot" w:pos="9639"/>
        </w:tabs>
        <w:ind w:left="851"/>
        <w:rPr>
          <w:rFonts w:ascii="Optima" w:hAnsi="Optima"/>
          <w:sz w:val="26"/>
          <w:szCs w:val="26"/>
        </w:rPr>
      </w:pPr>
      <w:r w:rsidRPr="0090669E">
        <w:rPr>
          <w:rFonts w:ascii="Optima" w:hAnsi="Optima"/>
          <w:sz w:val="26"/>
          <w:szCs w:val="26"/>
        </w:rPr>
        <w:t>Domiciliée à …………………………………………………………………………</w:t>
      </w:r>
    </w:p>
    <w:p w14:paraId="5ABC7AA4" w14:textId="77777777" w:rsidR="00343ED3" w:rsidRPr="0090669E" w:rsidRDefault="00343ED3" w:rsidP="00343ED3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</w:p>
    <w:p w14:paraId="70DFD2CE" w14:textId="6188CDF0" w:rsidR="00343ED3" w:rsidRPr="0090669E" w:rsidRDefault="00343ED3" w:rsidP="00343ED3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r w:rsidRPr="0090669E">
        <w:rPr>
          <w:rFonts w:ascii="Optima" w:hAnsi="Optima" w:cs="Times New Roman"/>
          <w:sz w:val="26"/>
          <w:szCs w:val="26"/>
        </w:rPr>
        <w:t xml:space="preserve">Certifie qu’il n’y a pas de changement concernant (cases à cocher) : </w:t>
      </w:r>
    </w:p>
    <w:p w14:paraId="55A72BCF" w14:textId="5E0A7325" w:rsidR="00343ED3" w:rsidRPr="0090669E" w:rsidRDefault="00343ED3" w:rsidP="00343ED3">
      <w:pPr>
        <w:tabs>
          <w:tab w:val="left" w:pos="6804"/>
        </w:tabs>
        <w:spacing w:line="360" w:lineRule="auto"/>
        <w:ind w:right="235"/>
        <w:rPr>
          <w:rFonts w:ascii="Optima" w:hAnsi="Optima" w:cs="Mangal"/>
          <w:sz w:val="24"/>
          <w:szCs w:val="24"/>
        </w:rPr>
      </w:pPr>
      <w:r w:rsidRPr="0090669E">
        <w:rPr>
          <w:rFonts w:ascii="Optima" w:hAnsi="Optima" w:cs="Times New Roman"/>
          <w:sz w:val="26"/>
          <w:szCs w:val="26"/>
        </w:rPr>
        <w:t xml:space="preserve">             </w:t>
      </w:r>
      <w:sdt>
        <w:sdtPr>
          <w:rPr>
            <w:rFonts w:ascii="Optima" w:hAnsi="Optima" w:cs="Times New Roman"/>
            <w:sz w:val="26"/>
            <w:szCs w:val="26"/>
          </w:rPr>
          <w:id w:val="-1838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69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90669E">
        <w:rPr>
          <w:rFonts w:ascii="Optima" w:hAnsi="Optima" w:cs="Times New Roman"/>
          <w:sz w:val="26"/>
          <w:szCs w:val="26"/>
        </w:rPr>
        <w:t xml:space="preserve">Récépissé de déclaration en Préfecture </w:t>
      </w:r>
    </w:p>
    <w:p w14:paraId="09489186" w14:textId="09497084" w:rsidR="00343ED3" w:rsidRPr="0090669E" w:rsidRDefault="001D5C92" w:rsidP="00343ED3">
      <w:pPr>
        <w:tabs>
          <w:tab w:val="left" w:pos="6804"/>
        </w:tabs>
        <w:spacing w:line="360" w:lineRule="auto"/>
        <w:ind w:left="851" w:right="235"/>
        <w:rPr>
          <w:rFonts w:ascii="Optima" w:hAnsi="Optima"/>
        </w:rPr>
      </w:pPr>
      <w:sdt>
        <w:sdtPr>
          <w:rPr>
            <w:rFonts w:ascii="Optima" w:hAnsi="Optima" w:cs="Times New Roman"/>
            <w:sz w:val="26"/>
            <w:szCs w:val="26"/>
          </w:rPr>
          <w:id w:val="-18302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3" w:rsidRPr="0090669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43ED3" w:rsidRPr="0090669E">
        <w:rPr>
          <w:rFonts w:ascii="Optima" w:hAnsi="Optima" w:cs="Times New Roman"/>
          <w:sz w:val="26"/>
          <w:szCs w:val="26"/>
        </w:rPr>
        <w:t xml:space="preserve"> Numéro SIREN / SIRET </w:t>
      </w:r>
    </w:p>
    <w:p w14:paraId="400375AE" w14:textId="5C6D96A5" w:rsidR="00343ED3" w:rsidRPr="0090669E" w:rsidRDefault="001D5C92" w:rsidP="00343ED3">
      <w:pPr>
        <w:tabs>
          <w:tab w:val="left" w:pos="6804"/>
        </w:tabs>
        <w:spacing w:line="360" w:lineRule="auto"/>
        <w:ind w:left="851" w:right="235"/>
        <w:rPr>
          <w:rFonts w:ascii="Optima" w:hAnsi="Optima"/>
        </w:rPr>
      </w:pPr>
      <w:sdt>
        <w:sdtPr>
          <w:rPr>
            <w:rFonts w:ascii="Optima" w:hAnsi="Optima" w:cs="Times New Roman"/>
            <w:sz w:val="26"/>
            <w:szCs w:val="26"/>
          </w:rPr>
          <w:id w:val="-4695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3" w:rsidRPr="0090669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43ED3" w:rsidRPr="0090669E">
        <w:rPr>
          <w:rFonts w:ascii="Optima" w:hAnsi="Optima" w:cs="Times New Roman"/>
          <w:sz w:val="26"/>
          <w:szCs w:val="26"/>
        </w:rPr>
        <w:t xml:space="preserve"> Statuts </w:t>
      </w:r>
    </w:p>
    <w:p w14:paraId="5ACEF683" w14:textId="5A4E0A61" w:rsidR="00343ED3" w:rsidRPr="0090669E" w:rsidRDefault="001D5C92" w:rsidP="00343ED3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sdt>
        <w:sdtPr>
          <w:rPr>
            <w:rFonts w:ascii="Optima" w:hAnsi="Optima" w:cs="Times New Roman"/>
            <w:sz w:val="26"/>
            <w:szCs w:val="26"/>
          </w:rPr>
          <w:id w:val="134458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3" w:rsidRPr="0090669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43ED3" w:rsidRPr="0090669E">
        <w:rPr>
          <w:rFonts w:ascii="Optima" w:hAnsi="Optima" w:cs="Times New Roman"/>
          <w:sz w:val="26"/>
          <w:szCs w:val="26"/>
        </w:rPr>
        <w:t xml:space="preserve"> Relevé d’Identité Bancaire ou Postal </w:t>
      </w:r>
    </w:p>
    <w:p w14:paraId="50D3F6CD" w14:textId="63F29194" w:rsidR="00343ED3" w:rsidRPr="0090669E" w:rsidRDefault="00343ED3" w:rsidP="00343ED3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r w:rsidRPr="0090669E">
        <w:rPr>
          <w:rFonts w:ascii="Optima" w:hAnsi="Optima" w:cs="Times New Roman"/>
          <w:sz w:val="26"/>
          <w:szCs w:val="26"/>
        </w:rPr>
        <w:t xml:space="preserve">Fait à ……………………………….………… </w:t>
      </w:r>
    </w:p>
    <w:p w14:paraId="6EAFEFEF" w14:textId="0582E80E" w:rsidR="00343ED3" w:rsidRPr="0090669E" w:rsidRDefault="00DF6FE7" w:rsidP="00343ED3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r w:rsidRPr="0090669E">
        <w:rPr>
          <w:rFonts w:ascii="Optima" w:hAnsi="Optima" w:cs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14921A" wp14:editId="034EE38A">
                <wp:simplePos x="0" y="0"/>
                <wp:positionH relativeFrom="margin">
                  <wp:posOffset>2303780</wp:posOffset>
                </wp:positionH>
                <wp:positionV relativeFrom="paragraph">
                  <wp:posOffset>516255</wp:posOffset>
                </wp:positionV>
                <wp:extent cx="3593465" cy="2594610"/>
                <wp:effectExtent l="0" t="0" r="26035" b="1524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59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E57B6" w14:textId="77777777" w:rsidR="00DF6FE7" w:rsidRPr="00343ED3" w:rsidRDefault="00DF6FE7" w:rsidP="00DF6F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69FE">
                              <w:rPr>
                                <w:rFonts w:ascii="Optima" w:hAnsi="Optima" w:cs="Times New Roman"/>
                                <w:sz w:val="26"/>
                                <w:szCs w:val="26"/>
                                <w:u w:val="single"/>
                              </w:rPr>
                              <w:t>Signature et cachet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921A" id="_x0000_s1037" type="#_x0000_t202" style="position:absolute;left:0;text-align:left;margin-left:181.4pt;margin-top:40.65pt;width:282.95pt;height:204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">
                <v:textbox>
                  <w:txbxContent>
                    <w:p w14:paraId="6A3E57B6" w14:textId="77777777" w:rsidR="00DF6FE7" w:rsidRPr="00343ED3" w:rsidRDefault="00DF6FE7" w:rsidP="00DF6FE7">
                      <w:pPr>
                        <w:rPr>
                          <w:sz w:val="18"/>
                          <w:szCs w:val="18"/>
                        </w:rPr>
                      </w:pPr>
                      <w:r w:rsidRPr="000569FE">
                        <w:rPr>
                          <w:rFonts w:ascii="Optima" w:hAnsi="Optima" w:cs="Times New Roman"/>
                          <w:sz w:val="26"/>
                          <w:szCs w:val="26"/>
                          <w:u w:val="single"/>
                        </w:rPr>
                        <w:t>Signature et cachet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69E">
        <w:rPr>
          <w:rFonts w:ascii="Optima" w:hAnsi="Optima" w:cs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BE3E0B" wp14:editId="5208C7B9">
                <wp:simplePos x="0" y="0"/>
                <wp:positionH relativeFrom="margin">
                  <wp:posOffset>-172192</wp:posOffset>
                </wp:positionH>
                <wp:positionV relativeFrom="paragraph">
                  <wp:posOffset>482287</wp:posOffset>
                </wp:positionV>
                <wp:extent cx="2352675" cy="2630385"/>
                <wp:effectExtent l="0" t="0" r="28575" b="17780"/>
                <wp:wrapThrough wrapText="bothSides">
                  <wp:wrapPolygon edited="0">
                    <wp:start x="0" y="0"/>
                    <wp:lineTo x="0" y="21590"/>
                    <wp:lineTo x="21687" y="21590"/>
                    <wp:lineTo x="21687" y="0"/>
                    <wp:lineTo x="0" y="0"/>
                  </wp:wrapPolygon>
                </wp:wrapThrough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3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A291" w14:textId="77777777" w:rsidR="00DF6FE7" w:rsidRPr="000569FE" w:rsidRDefault="00DF6FE7" w:rsidP="00DF6FE7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ind w:left="851" w:right="235"/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</w:pPr>
                            <w:r w:rsidRPr="000569FE"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  <w:t xml:space="preserve">Joindre : </w:t>
                            </w:r>
                          </w:p>
                          <w:p w14:paraId="5BF57003" w14:textId="0FA21DBA" w:rsidR="00DF6FE7" w:rsidRPr="000569FE" w:rsidRDefault="00DF6FE7" w:rsidP="00DF6FE7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ind w:left="851" w:right="235"/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</w:pPr>
                            <w:r w:rsidRPr="000569FE"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  <w:t xml:space="preserve">- La liste datée </w:t>
                            </w:r>
                            <w:r w:rsidR="00DE47A5" w:rsidRPr="000569FE"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  <w:t xml:space="preserve">(date de l’envoi du dossier) </w:t>
                            </w:r>
                            <w:r w:rsidRPr="000569FE"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  <w:t xml:space="preserve">des membres du bureau (nom et qualité) et du Conseil d’Administration </w:t>
                            </w:r>
                          </w:p>
                          <w:p w14:paraId="71D70D09" w14:textId="77777777" w:rsidR="00DF6FE7" w:rsidRPr="000569FE" w:rsidRDefault="00DF6FE7" w:rsidP="00DF6FE7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ind w:left="851" w:right="235"/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</w:pPr>
                            <w:r w:rsidRPr="000569FE"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  <w:t>- Les pièces ci-dessus ayant fait l’objet d’une modification.</w:t>
                            </w:r>
                          </w:p>
                          <w:p w14:paraId="621C0C53" w14:textId="77777777" w:rsidR="00DF6FE7" w:rsidRPr="000569FE" w:rsidRDefault="00DF6FE7" w:rsidP="00DF6FE7">
                            <w:pPr>
                              <w:rPr>
                                <w:rFonts w:ascii="Optima" w:hAnsi="Opti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3E0B" id="_x0000_s1038" type="#_x0000_t202" style="position:absolute;left:0;text-align:left;margin-left:-13.55pt;margin-top:38pt;width:185.25pt;height:207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">
                <v:textbox>
                  <w:txbxContent>
                    <w:p w14:paraId="29FCA291" w14:textId="77777777" w:rsidR="00DF6FE7" w:rsidRPr="000569FE" w:rsidRDefault="00DF6FE7" w:rsidP="00DF6FE7">
                      <w:pPr>
                        <w:tabs>
                          <w:tab w:val="left" w:pos="6804"/>
                        </w:tabs>
                        <w:spacing w:line="360" w:lineRule="auto"/>
                        <w:ind w:left="851" w:right="235"/>
                        <w:rPr>
                          <w:rFonts w:ascii="Optima" w:hAnsi="Optima" w:cs="Times New Roman"/>
                          <w:b/>
                          <w:bCs/>
                        </w:rPr>
                      </w:pPr>
                      <w:r w:rsidRPr="000569FE">
                        <w:rPr>
                          <w:rFonts w:ascii="Optima" w:hAnsi="Optima" w:cs="Times New Roman"/>
                          <w:b/>
                          <w:bCs/>
                        </w:rPr>
                        <w:t xml:space="preserve">Joindre : </w:t>
                      </w:r>
                    </w:p>
                    <w:p w14:paraId="5BF57003" w14:textId="0FA21DBA" w:rsidR="00DF6FE7" w:rsidRPr="000569FE" w:rsidRDefault="00DF6FE7" w:rsidP="00DF6FE7">
                      <w:pPr>
                        <w:tabs>
                          <w:tab w:val="left" w:pos="6804"/>
                        </w:tabs>
                        <w:spacing w:line="360" w:lineRule="auto"/>
                        <w:ind w:left="851" w:right="235"/>
                        <w:rPr>
                          <w:rFonts w:ascii="Optima" w:hAnsi="Optima" w:cs="Times New Roman"/>
                          <w:b/>
                          <w:bCs/>
                        </w:rPr>
                      </w:pPr>
                      <w:r w:rsidRPr="000569FE">
                        <w:rPr>
                          <w:rFonts w:ascii="Optima" w:hAnsi="Optima" w:cs="Times New Roman"/>
                          <w:b/>
                          <w:bCs/>
                        </w:rPr>
                        <w:t xml:space="preserve">- La liste datée </w:t>
                      </w:r>
                      <w:r w:rsidR="00DE47A5" w:rsidRPr="000569FE">
                        <w:rPr>
                          <w:rFonts w:ascii="Optima" w:hAnsi="Optima" w:cs="Times New Roman"/>
                          <w:b/>
                          <w:bCs/>
                        </w:rPr>
                        <w:t xml:space="preserve">(date de l’envoi du dossier) </w:t>
                      </w:r>
                      <w:r w:rsidRPr="000569FE">
                        <w:rPr>
                          <w:rFonts w:ascii="Optima" w:hAnsi="Optima" w:cs="Times New Roman"/>
                          <w:b/>
                          <w:bCs/>
                        </w:rPr>
                        <w:t xml:space="preserve">des membres du bureau (nom et qualité) et du Conseil d’Administration </w:t>
                      </w:r>
                    </w:p>
                    <w:p w14:paraId="71D70D09" w14:textId="77777777" w:rsidR="00DF6FE7" w:rsidRPr="000569FE" w:rsidRDefault="00DF6FE7" w:rsidP="00DF6FE7">
                      <w:pPr>
                        <w:tabs>
                          <w:tab w:val="left" w:pos="6804"/>
                        </w:tabs>
                        <w:spacing w:line="360" w:lineRule="auto"/>
                        <w:ind w:left="851" w:right="235"/>
                        <w:rPr>
                          <w:rFonts w:ascii="Optima" w:hAnsi="Optima" w:cs="Times New Roman"/>
                          <w:b/>
                          <w:bCs/>
                        </w:rPr>
                      </w:pPr>
                      <w:r w:rsidRPr="000569FE">
                        <w:rPr>
                          <w:rFonts w:ascii="Optima" w:hAnsi="Optima" w:cs="Times New Roman"/>
                          <w:b/>
                          <w:bCs/>
                        </w:rPr>
                        <w:t>- Les pièces ci-dessus ayant fait l’objet d’une modification.</w:t>
                      </w:r>
                    </w:p>
                    <w:p w14:paraId="621C0C53" w14:textId="77777777" w:rsidR="00DF6FE7" w:rsidRPr="000569FE" w:rsidRDefault="00DF6FE7" w:rsidP="00DF6FE7">
                      <w:pPr>
                        <w:rPr>
                          <w:rFonts w:ascii="Optima" w:hAnsi="Optim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43ED3" w:rsidRPr="0090669E">
        <w:rPr>
          <w:rFonts w:ascii="Optima" w:hAnsi="Optima" w:cs="Times New Roman"/>
          <w:sz w:val="26"/>
          <w:szCs w:val="26"/>
        </w:rPr>
        <w:t xml:space="preserve">Le ....……………………………..…………… </w:t>
      </w:r>
    </w:p>
    <w:p w14:paraId="4C15666D" w14:textId="1B9F1E05" w:rsidR="00DF6FE7" w:rsidRPr="0090669E" w:rsidRDefault="00DF6FE7" w:rsidP="00DF6FE7">
      <w:pPr>
        <w:tabs>
          <w:tab w:val="left" w:pos="6804"/>
        </w:tabs>
        <w:jc w:val="center"/>
        <w:rPr>
          <w:rFonts w:ascii="Optima" w:hAnsi="Optima" w:cs="Mangal"/>
          <w:b/>
          <w:bCs/>
          <w:sz w:val="36"/>
          <w:szCs w:val="36"/>
        </w:rPr>
      </w:pPr>
      <w:r w:rsidRPr="0090669E">
        <w:rPr>
          <w:rFonts w:ascii="Optima" w:hAnsi="Optima"/>
          <w:b/>
          <w:bCs/>
          <w:sz w:val="36"/>
          <w:szCs w:val="36"/>
        </w:rPr>
        <w:lastRenderedPageBreak/>
        <w:t>ATTESTATION DE NON-CHANGEMENT DE SITUATION D’UNE COLLECTIVITE TERRITORIALE</w:t>
      </w:r>
    </w:p>
    <w:p w14:paraId="6C075436" w14:textId="160F3196" w:rsidR="00DF6FE7" w:rsidRPr="0090669E" w:rsidRDefault="00DF6FE7" w:rsidP="00DF6FE7">
      <w:pPr>
        <w:tabs>
          <w:tab w:val="left" w:pos="6804"/>
        </w:tabs>
        <w:ind w:left="851" w:right="235"/>
        <w:rPr>
          <w:rFonts w:ascii="Optima" w:hAnsi="Optima"/>
          <w:b/>
          <w:bCs/>
          <w:sz w:val="36"/>
          <w:szCs w:val="36"/>
        </w:rPr>
      </w:pPr>
    </w:p>
    <w:p w14:paraId="70369C0B" w14:textId="4CEB6FF7" w:rsidR="00DF6FE7" w:rsidRPr="0090669E" w:rsidRDefault="00DF6FE7" w:rsidP="00DF6FE7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r w:rsidRPr="0090669E">
        <w:rPr>
          <w:rFonts w:ascii="Optima" w:hAnsi="Optima" w:cs="Times New Roman"/>
          <w:sz w:val="26"/>
          <w:szCs w:val="26"/>
        </w:rPr>
        <w:t>Je, soussigné(e) :……………………..……………………………………</w:t>
      </w:r>
    </w:p>
    <w:p w14:paraId="7A0D38B8" w14:textId="5488FE44" w:rsidR="00DF6FE7" w:rsidRPr="0090669E" w:rsidRDefault="00DF6FE7" w:rsidP="00DF6FE7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16"/>
          <w:szCs w:val="16"/>
        </w:rPr>
      </w:pPr>
      <w:r w:rsidRPr="0090669E">
        <w:rPr>
          <w:rFonts w:ascii="Optima" w:hAnsi="Optima" w:cs="Times New Roman"/>
          <w:sz w:val="26"/>
          <w:szCs w:val="26"/>
        </w:rPr>
        <w:t xml:space="preserve">En qualité de Maire/Président(e) </w:t>
      </w:r>
    </w:p>
    <w:p w14:paraId="519F736B" w14:textId="41F39BDA" w:rsidR="00DF6FE7" w:rsidRPr="0090669E" w:rsidRDefault="00DF6FE7" w:rsidP="00DF6FE7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r w:rsidRPr="0090669E">
        <w:rPr>
          <w:rFonts w:ascii="Optima" w:hAnsi="Optima" w:cs="Times New Roman"/>
          <w:sz w:val="26"/>
          <w:szCs w:val="26"/>
        </w:rPr>
        <w:t>De (nom de la collectivité)…………………………………………………</w:t>
      </w:r>
    </w:p>
    <w:p w14:paraId="6D1B9FF8" w14:textId="3D460FE1" w:rsidR="00DF6FE7" w:rsidRPr="0090669E" w:rsidRDefault="00DF6FE7" w:rsidP="00DF6FE7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r w:rsidRPr="0090669E">
        <w:rPr>
          <w:rFonts w:ascii="Optima" w:hAnsi="Optima" w:cs="Times New Roman"/>
          <w:sz w:val="26"/>
          <w:szCs w:val="26"/>
        </w:rPr>
        <w:t xml:space="preserve">Certifie qu’il n’y a pas de changement concernant (cases à cocher) : </w:t>
      </w:r>
    </w:p>
    <w:p w14:paraId="57D4CD9A" w14:textId="3C4C57C2" w:rsidR="00DF6FE7" w:rsidRPr="0090669E" w:rsidRDefault="00DF6FE7" w:rsidP="00DF6FE7">
      <w:pPr>
        <w:tabs>
          <w:tab w:val="left" w:pos="6804"/>
        </w:tabs>
        <w:spacing w:line="360" w:lineRule="auto"/>
        <w:ind w:right="235"/>
        <w:rPr>
          <w:rFonts w:ascii="Optima" w:hAnsi="Optima" w:cs="Mangal"/>
          <w:sz w:val="24"/>
          <w:szCs w:val="24"/>
        </w:rPr>
      </w:pPr>
      <w:r w:rsidRPr="0090669E">
        <w:rPr>
          <w:rFonts w:ascii="Optima" w:hAnsi="Optima" w:cs="Times New Roman"/>
          <w:sz w:val="26"/>
          <w:szCs w:val="26"/>
        </w:rPr>
        <w:t xml:space="preserve">             </w:t>
      </w:r>
      <w:sdt>
        <w:sdtPr>
          <w:rPr>
            <w:rFonts w:ascii="Optima" w:hAnsi="Optima" w:cs="Times New Roman"/>
            <w:sz w:val="26"/>
            <w:szCs w:val="26"/>
          </w:rPr>
          <w:id w:val="-64782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69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90669E">
        <w:rPr>
          <w:rFonts w:ascii="Optima" w:hAnsi="Optima" w:cs="Times New Roman"/>
          <w:sz w:val="26"/>
          <w:szCs w:val="26"/>
        </w:rPr>
        <w:t xml:space="preserve"> Arrêté préfectoral portant création d’un SIVU / SIVOM / EPCI </w:t>
      </w:r>
    </w:p>
    <w:p w14:paraId="19E064FD" w14:textId="77777777" w:rsidR="00DF6FE7" w:rsidRPr="0090669E" w:rsidRDefault="001D5C92" w:rsidP="00DF6FE7">
      <w:pPr>
        <w:tabs>
          <w:tab w:val="left" w:pos="6804"/>
        </w:tabs>
        <w:spacing w:line="360" w:lineRule="auto"/>
        <w:ind w:left="851" w:right="235"/>
        <w:rPr>
          <w:rFonts w:ascii="Optima" w:hAnsi="Optima"/>
        </w:rPr>
      </w:pPr>
      <w:sdt>
        <w:sdtPr>
          <w:rPr>
            <w:rFonts w:ascii="Optima" w:hAnsi="Optima" w:cs="Times New Roman"/>
            <w:sz w:val="26"/>
            <w:szCs w:val="26"/>
          </w:rPr>
          <w:id w:val="-1468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FE7" w:rsidRPr="0090669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F6FE7" w:rsidRPr="0090669E">
        <w:rPr>
          <w:rFonts w:ascii="Optima" w:hAnsi="Optima" w:cs="Times New Roman"/>
          <w:sz w:val="26"/>
          <w:szCs w:val="26"/>
        </w:rPr>
        <w:t xml:space="preserve"> Numéro SIREN / SIRET </w:t>
      </w:r>
    </w:p>
    <w:p w14:paraId="508F01CB" w14:textId="5118161B" w:rsidR="00DF6FE7" w:rsidRPr="0090669E" w:rsidRDefault="001D5C92" w:rsidP="00DF6FE7">
      <w:pPr>
        <w:tabs>
          <w:tab w:val="left" w:pos="6804"/>
        </w:tabs>
        <w:spacing w:line="360" w:lineRule="auto"/>
        <w:ind w:left="851" w:right="235"/>
        <w:rPr>
          <w:rFonts w:ascii="Optima" w:hAnsi="Optima"/>
        </w:rPr>
      </w:pPr>
      <w:sdt>
        <w:sdtPr>
          <w:rPr>
            <w:rFonts w:ascii="Optima" w:hAnsi="Optima" w:cs="Times New Roman"/>
            <w:sz w:val="26"/>
            <w:szCs w:val="26"/>
          </w:rPr>
          <w:id w:val="214322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FE7" w:rsidRPr="0090669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F6FE7" w:rsidRPr="0090669E">
        <w:rPr>
          <w:rFonts w:ascii="Optima" w:hAnsi="Optima" w:cs="Times New Roman"/>
          <w:sz w:val="26"/>
          <w:szCs w:val="26"/>
        </w:rPr>
        <w:t xml:space="preserve"> Statuts pour les EPCI (détaillant les champs de compétence)</w:t>
      </w:r>
    </w:p>
    <w:p w14:paraId="1944B851" w14:textId="2414D8B6" w:rsidR="00DF6FE7" w:rsidRPr="0090669E" w:rsidRDefault="001D5C92" w:rsidP="00DF6FE7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sdt>
        <w:sdtPr>
          <w:rPr>
            <w:rFonts w:ascii="Optima" w:hAnsi="Optima" w:cs="Times New Roman"/>
            <w:sz w:val="26"/>
            <w:szCs w:val="26"/>
          </w:rPr>
          <w:id w:val="167676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FE7" w:rsidRPr="0090669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F6FE7" w:rsidRPr="0090669E">
        <w:rPr>
          <w:rFonts w:ascii="Optima" w:hAnsi="Optima" w:cs="Times New Roman"/>
          <w:sz w:val="26"/>
          <w:szCs w:val="26"/>
        </w:rPr>
        <w:t xml:space="preserve"> Relevé d’Identité Bancaire </w:t>
      </w:r>
    </w:p>
    <w:p w14:paraId="7C5FC0A8" w14:textId="4D98B650" w:rsidR="00DF6FE7" w:rsidRPr="0090669E" w:rsidRDefault="00DF6FE7" w:rsidP="00DF6FE7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r w:rsidRPr="0090669E">
        <w:rPr>
          <w:rFonts w:ascii="Optima" w:hAnsi="Optima" w:cs="Times New Roman"/>
          <w:sz w:val="26"/>
          <w:szCs w:val="26"/>
        </w:rPr>
        <w:t xml:space="preserve">Fait à ……………………………….………… </w:t>
      </w:r>
    </w:p>
    <w:p w14:paraId="006EE6F2" w14:textId="6FBF251F" w:rsidR="00DF6FE7" w:rsidRPr="0090669E" w:rsidRDefault="00DF6FE7" w:rsidP="00DF6FE7">
      <w:pPr>
        <w:tabs>
          <w:tab w:val="left" w:pos="6804"/>
        </w:tabs>
        <w:spacing w:line="360" w:lineRule="auto"/>
        <w:ind w:left="851" w:right="235"/>
        <w:rPr>
          <w:rFonts w:ascii="Optima" w:hAnsi="Optima" w:cs="Times New Roman"/>
          <w:sz w:val="26"/>
          <w:szCs w:val="26"/>
        </w:rPr>
      </w:pPr>
      <w:r w:rsidRPr="0090669E">
        <w:rPr>
          <w:rFonts w:ascii="Optima" w:hAnsi="Optima" w:cs="Times New Roman"/>
          <w:sz w:val="26"/>
          <w:szCs w:val="26"/>
        </w:rPr>
        <w:t xml:space="preserve">Le ....……………………………..…………… </w:t>
      </w:r>
    </w:p>
    <w:p w14:paraId="399E7368" w14:textId="7C822B27" w:rsidR="00DF6FE7" w:rsidRPr="0090669E" w:rsidRDefault="00DF6FE7" w:rsidP="00DF6FE7">
      <w:pPr>
        <w:tabs>
          <w:tab w:val="left" w:pos="6804"/>
        </w:tabs>
        <w:spacing w:line="360" w:lineRule="auto"/>
        <w:ind w:left="851" w:right="93"/>
        <w:rPr>
          <w:rFonts w:ascii="Optima" w:hAnsi="Optima" w:cs="Times New Roman"/>
          <w:sz w:val="28"/>
          <w:szCs w:val="28"/>
        </w:rPr>
      </w:pPr>
    </w:p>
    <w:p w14:paraId="1DEED60C" w14:textId="6A7E09AD" w:rsidR="00F31A7E" w:rsidRPr="0090669E" w:rsidRDefault="006F70E4" w:rsidP="00343ED3">
      <w:pPr>
        <w:tabs>
          <w:tab w:val="left" w:pos="6804"/>
        </w:tabs>
        <w:spacing w:line="360" w:lineRule="auto"/>
        <w:ind w:left="851" w:right="93"/>
        <w:rPr>
          <w:rFonts w:ascii="Optima" w:hAnsi="Optima" w:cs="Times New Roman"/>
          <w:sz w:val="28"/>
          <w:szCs w:val="28"/>
        </w:rPr>
      </w:pPr>
      <w:r w:rsidRPr="0090669E">
        <w:rPr>
          <w:rFonts w:ascii="Optima" w:hAnsi="Optima" w:cs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6281AD" wp14:editId="3A0D43BB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3299460" cy="2602230"/>
                <wp:effectExtent l="0" t="0" r="15240" b="266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60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8AE19" w14:textId="58B8E1EC" w:rsidR="00343ED3" w:rsidRPr="000569FE" w:rsidRDefault="00343ED3" w:rsidP="00343ED3">
                            <w:pPr>
                              <w:rPr>
                                <w:rFonts w:ascii="Optima" w:hAnsi="Optima"/>
                                <w:sz w:val="18"/>
                                <w:szCs w:val="18"/>
                              </w:rPr>
                            </w:pPr>
                            <w:r w:rsidRPr="000569FE">
                              <w:rPr>
                                <w:rFonts w:ascii="Optima" w:hAnsi="Optima" w:cs="Times New Roman"/>
                                <w:sz w:val="26"/>
                                <w:szCs w:val="26"/>
                                <w:u w:val="single"/>
                              </w:rPr>
                              <w:t>Signature et cachet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81AD" id="_x0000_s1039" type="#_x0000_t202" style="position:absolute;left:0;text-align:left;margin-left:208.6pt;margin-top:24.15pt;width:259.8pt;height:204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">
                <v:textbox>
                  <w:txbxContent>
                    <w:p w14:paraId="1718AE19" w14:textId="58B8E1EC" w:rsidR="00343ED3" w:rsidRPr="000569FE" w:rsidRDefault="00343ED3" w:rsidP="00343ED3">
                      <w:pPr>
                        <w:rPr>
                          <w:rFonts w:ascii="Optima" w:hAnsi="Optima"/>
                          <w:sz w:val="18"/>
                          <w:szCs w:val="18"/>
                        </w:rPr>
                      </w:pPr>
                      <w:r w:rsidRPr="000569FE">
                        <w:rPr>
                          <w:rFonts w:ascii="Optima" w:hAnsi="Optima" w:cs="Times New Roman"/>
                          <w:sz w:val="26"/>
                          <w:szCs w:val="26"/>
                          <w:u w:val="single"/>
                        </w:rPr>
                        <w:t>Signature et cachet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3ED3" w:rsidRPr="0090669E">
        <w:rPr>
          <w:rFonts w:ascii="Optima" w:hAnsi="Optima" w:cs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72FAD" wp14:editId="287F16DA">
                <wp:simplePos x="0" y="0"/>
                <wp:positionH relativeFrom="margin">
                  <wp:align>left</wp:align>
                </wp:positionH>
                <wp:positionV relativeFrom="paragraph">
                  <wp:posOffset>283547</wp:posOffset>
                </wp:positionV>
                <wp:extent cx="2352675" cy="2630385"/>
                <wp:effectExtent l="0" t="0" r="28575" b="17780"/>
                <wp:wrapThrough wrapText="bothSides">
                  <wp:wrapPolygon edited="0">
                    <wp:start x="0" y="0"/>
                    <wp:lineTo x="0" y="21590"/>
                    <wp:lineTo x="21687" y="21590"/>
                    <wp:lineTo x="21687" y="0"/>
                    <wp:lineTo x="0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3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BB556" w14:textId="63623928" w:rsidR="00343ED3" w:rsidRPr="000569FE" w:rsidRDefault="00343ED3" w:rsidP="00343ED3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ind w:left="851" w:right="235"/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</w:pPr>
                            <w:r w:rsidRPr="000569FE"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  <w:t xml:space="preserve">Joindre : </w:t>
                            </w:r>
                          </w:p>
                          <w:p w14:paraId="48FE742C" w14:textId="77777777" w:rsidR="00DF6FE7" w:rsidRPr="000569FE" w:rsidRDefault="00DF6FE7" w:rsidP="00343ED3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ind w:left="851" w:right="235"/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</w:pPr>
                          </w:p>
                          <w:p w14:paraId="76FEFA82" w14:textId="4ECA7BDC" w:rsidR="00343ED3" w:rsidRPr="000569FE" w:rsidRDefault="00343ED3" w:rsidP="00343ED3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ind w:left="851" w:right="235"/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</w:pPr>
                            <w:r w:rsidRPr="000569FE">
                              <w:rPr>
                                <w:rFonts w:ascii="Optima" w:hAnsi="Optima" w:cs="Times New Roman"/>
                                <w:b/>
                                <w:bCs/>
                              </w:rPr>
                              <w:t>- Les pièces ci-dessus ayant fait l’objet d’une modification.</w:t>
                            </w:r>
                          </w:p>
                          <w:p w14:paraId="3896E490" w14:textId="2B3D2286" w:rsidR="00343ED3" w:rsidRPr="00343ED3" w:rsidRDefault="00343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2FAD" id="_x0000_s1040" type="#_x0000_t202" style="position:absolute;left:0;text-align:left;margin-left:0;margin-top:22.35pt;width:185.25pt;height:207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">
                <v:textbox>
                  <w:txbxContent>
                    <w:p w14:paraId="603BB556" w14:textId="63623928" w:rsidR="00343ED3" w:rsidRPr="000569FE" w:rsidRDefault="00343ED3" w:rsidP="00343ED3">
                      <w:pPr>
                        <w:tabs>
                          <w:tab w:val="left" w:pos="6804"/>
                        </w:tabs>
                        <w:spacing w:line="360" w:lineRule="auto"/>
                        <w:ind w:left="851" w:right="235"/>
                        <w:rPr>
                          <w:rFonts w:ascii="Optima" w:hAnsi="Optima" w:cs="Times New Roman"/>
                          <w:b/>
                          <w:bCs/>
                        </w:rPr>
                      </w:pPr>
                      <w:r w:rsidRPr="000569FE">
                        <w:rPr>
                          <w:rFonts w:ascii="Optima" w:hAnsi="Optima" w:cs="Times New Roman"/>
                          <w:b/>
                          <w:bCs/>
                        </w:rPr>
                        <w:t xml:space="preserve">Joindre : </w:t>
                      </w:r>
                    </w:p>
                    <w:p w14:paraId="48FE742C" w14:textId="77777777" w:rsidR="00DF6FE7" w:rsidRPr="000569FE" w:rsidRDefault="00DF6FE7" w:rsidP="00343ED3">
                      <w:pPr>
                        <w:tabs>
                          <w:tab w:val="left" w:pos="6804"/>
                        </w:tabs>
                        <w:spacing w:line="360" w:lineRule="auto"/>
                        <w:ind w:left="851" w:right="235"/>
                        <w:rPr>
                          <w:rFonts w:ascii="Optima" w:hAnsi="Optima" w:cs="Times New Roman"/>
                          <w:b/>
                          <w:bCs/>
                        </w:rPr>
                      </w:pPr>
                    </w:p>
                    <w:p w14:paraId="76FEFA82" w14:textId="4ECA7BDC" w:rsidR="00343ED3" w:rsidRPr="000569FE" w:rsidRDefault="00343ED3" w:rsidP="00343ED3">
                      <w:pPr>
                        <w:tabs>
                          <w:tab w:val="left" w:pos="6804"/>
                        </w:tabs>
                        <w:spacing w:line="360" w:lineRule="auto"/>
                        <w:ind w:left="851" w:right="235"/>
                        <w:rPr>
                          <w:rFonts w:ascii="Optima" w:hAnsi="Optima" w:cs="Times New Roman"/>
                          <w:b/>
                          <w:bCs/>
                        </w:rPr>
                      </w:pPr>
                      <w:r w:rsidRPr="000569FE">
                        <w:rPr>
                          <w:rFonts w:ascii="Optima" w:hAnsi="Optima" w:cs="Times New Roman"/>
                          <w:b/>
                          <w:bCs/>
                        </w:rPr>
                        <w:t>- Les pièces ci-dessus ayant fait l’objet d’une modification.</w:t>
                      </w:r>
                    </w:p>
                    <w:p w14:paraId="3896E490" w14:textId="2B3D2286" w:rsidR="00343ED3" w:rsidRPr="00343ED3" w:rsidRDefault="00343ED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F31A7E" w:rsidRPr="0090669E" w:rsidSect="00157CEB">
      <w:footerReference w:type="default" r:id="rId11"/>
      <w:pgSz w:w="11906" w:h="16838"/>
      <w:pgMar w:top="1134" w:right="1418" w:bottom="1134" w:left="1418" w:header="709" w:footer="709" w:gutter="0"/>
      <w:pgBorders w:offsetFrom="page">
        <w:top w:val="double" w:sz="4" w:space="24" w:color="2F43D5"/>
        <w:left w:val="double" w:sz="4" w:space="24" w:color="2F43D5"/>
        <w:bottom w:val="double" w:sz="4" w:space="24" w:color="2F43D5"/>
        <w:right w:val="double" w:sz="4" w:space="24" w:color="2F43D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A73B" w14:textId="77777777" w:rsidR="000402BD" w:rsidRDefault="000402BD" w:rsidP="006E1F4E">
      <w:pPr>
        <w:spacing w:after="0" w:line="240" w:lineRule="auto"/>
      </w:pPr>
      <w:r>
        <w:separator/>
      </w:r>
    </w:p>
  </w:endnote>
  <w:endnote w:type="continuationSeparator" w:id="0">
    <w:p w14:paraId="251264F3" w14:textId="77777777" w:rsidR="000402BD" w:rsidRDefault="000402BD" w:rsidP="006E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231555"/>
      <w:docPartObj>
        <w:docPartGallery w:val="Page Numbers (Bottom of Page)"/>
        <w:docPartUnique/>
      </w:docPartObj>
    </w:sdtPr>
    <w:sdtEndPr/>
    <w:sdtContent>
      <w:p w14:paraId="07EE3894" w14:textId="0224BA32" w:rsidR="00313B90" w:rsidRDefault="00313B90">
        <w:pPr>
          <w:pStyle w:val="Pieddepage"/>
          <w:jc w:val="right"/>
        </w:pPr>
        <w:r w:rsidRPr="00313B90">
          <w:rPr>
            <w:rFonts w:ascii="Optima" w:hAnsi="Optima"/>
            <w:i/>
            <w:iCs/>
          </w:rPr>
          <w:fldChar w:fldCharType="begin"/>
        </w:r>
        <w:r w:rsidRPr="00313B90">
          <w:rPr>
            <w:rFonts w:ascii="Optima" w:hAnsi="Optima"/>
            <w:i/>
            <w:iCs/>
          </w:rPr>
          <w:instrText>PAGE   \* MERGEFORMAT</w:instrText>
        </w:r>
        <w:r w:rsidRPr="00313B90">
          <w:rPr>
            <w:rFonts w:ascii="Optima" w:hAnsi="Optima"/>
            <w:i/>
            <w:iCs/>
          </w:rPr>
          <w:fldChar w:fldCharType="separate"/>
        </w:r>
        <w:r w:rsidRPr="00313B90">
          <w:rPr>
            <w:rFonts w:ascii="Optima" w:hAnsi="Optima"/>
            <w:i/>
            <w:iCs/>
          </w:rPr>
          <w:t>2</w:t>
        </w:r>
        <w:r w:rsidRPr="00313B90">
          <w:rPr>
            <w:rFonts w:ascii="Optima" w:hAnsi="Optima"/>
            <w:i/>
            <w:iCs/>
          </w:rPr>
          <w:fldChar w:fldCharType="end"/>
        </w:r>
      </w:p>
    </w:sdtContent>
  </w:sdt>
  <w:p w14:paraId="212BFE89" w14:textId="77777777" w:rsidR="00313B90" w:rsidRDefault="00313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8B3C" w14:textId="77777777" w:rsidR="000402BD" w:rsidRDefault="000402BD" w:rsidP="006E1F4E">
      <w:pPr>
        <w:spacing w:after="0" w:line="240" w:lineRule="auto"/>
      </w:pPr>
      <w:r>
        <w:separator/>
      </w:r>
    </w:p>
  </w:footnote>
  <w:footnote w:type="continuationSeparator" w:id="0">
    <w:p w14:paraId="3FDB78E1" w14:textId="77777777" w:rsidR="000402BD" w:rsidRDefault="000402BD" w:rsidP="006E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tima" w:hAnsi="Optima" w:cs="Times New Roman" w:hint="default"/>
        <w:sz w:val="18"/>
        <w:szCs w:val="18"/>
      </w:rPr>
    </w:lvl>
  </w:abstractNum>
  <w:abstractNum w:abstractNumId="3" w15:restartNumberingAfterBreak="0">
    <w:nsid w:val="031312DF"/>
    <w:multiLevelType w:val="hybridMultilevel"/>
    <w:tmpl w:val="34480FC0"/>
    <w:lvl w:ilvl="0" w:tplc="B6DC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720CC"/>
    <w:multiLevelType w:val="multilevel"/>
    <w:tmpl w:val="F7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91C72"/>
    <w:multiLevelType w:val="multilevel"/>
    <w:tmpl w:val="FF0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B4FD8"/>
    <w:multiLevelType w:val="hybridMultilevel"/>
    <w:tmpl w:val="88E07560"/>
    <w:lvl w:ilvl="0" w:tplc="0242E416">
      <w:start w:val="3"/>
      <w:numFmt w:val="bullet"/>
      <w:lvlText w:val="Ο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65AD"/>
    <w:multiLevelType w:val="multilevel"/>
    <w:tmpl w:val="EA80DA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tima" w:hAnsi="Optima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946C62"/>
    <w:multiLevelType w:val="hybridMultilevel"/>
    <w:tmpl w:val="9768ED60"/>
    <w:lvl w:ilvl="0" w:tplc="B6DC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D5AC7"/>
    <w:multiLevelType w:val="hybridMultilevel"/>
    <w:tmpl w:val="78723C58"/>
    <w:lvl w:ilvl="0" w:tplc="9BAEF7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26C1C"/>
    <w:multiLevelType w:val="hybridMultilevel"/>
    <w:tmpl w:val="25ACC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67B8"/>
    <w:multiLevelType w:val="hybridMultilevel"/>
    <w:tmpl w:val="AB3A6840"/>
    <w:lvl w:ilvl="0" w:tplc="4FC0EE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82BA8"/>
    <w:multiLevelType w:val="hybridMultilevel"/>
    <w:tmpl w:val="E506B72A"/>
    <w:lvl w:ilvl="0" w:tplc="0242E416">
      <w:start w:val="3"/>
      <w:numFmt w:val="bullet"/>
      <w:lvlText w:val="Ο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8283A"/>
    <w:multiLevelType w:val="multilevel"/>
    <w:tmpl w:val="F0F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E7AA7"/>
    <w:multiLevelType w:val="multilevel"/>
    <w:tmpl w:val="537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9724F0"/>
    <w:multiLevelType w:val="multilevel"/>
    <w:tmpl w:val="965C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440756">
    <w:abstractNumId w:val="11"/>
  </w:num>
  <w:num w:numId="2" w16cid:durableId="28381127">
    <w:abstractNumId w:val="12"/>
  </w:num>
  <w:num w:numId="3" w16cid:durableId="1010453916">
    <w:abstractNumId w:val="8"/>
  </w:num>
  <w:num w:numId="4" w16cid:durableId="442267966">
    <w:abstractNumId w:val="3"/>
  </w:num>
  <w:num w:numId="5" w16cid:durableId="1295872739">
    <w:abstractNumId w:val="6"/>
  </w:num>
  <w:num w:numId="6" w16cid:durableId="1984236328">
    <w:abstractNumId w:val="0"/>
  </w:num>
  <w:num w:numId="7" w16cid:durableId="579869549">
    <w:abstractNumId w:val="2"/>
  </w:num>
  <w:num w:numId="8" w16cid:durableId="838083444">
    <w:abstractNumId w:val="9"/>
  </w:num>
  <w:num w:numId="9" w16cid:durableId="237637512">
    <w:abstractNumId w:val="7"/>
  </w:num>
  <w:num w:numId="10" w16cid:durableId="367532732">
    <w:abstractNumId w:val="15"/>
  </w:num>
  <w:num w:numId="11" w16cid:durableId="108940392">
    <w:abstractNumId w:val="5"/>
  </w:num>
  <w:num w:numId="12" w16cid:durableId="1944680637">
    <w:abstractNumId w:val="13"/>
  </w:num>
  <w:num w:numId="13" w16cid:durableId="790510696">
    <w:abstractNumId w:val="4"/>
  </w:num>
  <w:num w:numId="14" w16cid:durableId="665866985">
    <w:abstractNumId w:val="14"/>
  </w:num>
  <w:num w:numId="15" w16cid:durableId="649015000">
    <w:abstractNumId w:val="10"/>
  </w:num>
  <w:num w:numId="16" w16cid:durableId="61814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94"/>
    <w:rsid w:val="00036796"/>
    <w:rsid w:val="000402BD"/>
    <w:rsid w:val="000569FE"/>
    <w:rsid w:val="00061C47"/>
    <w:rsid w:val="000D0881"/>
    <w:rsid w:val="00142B20"/>
    <w:rsid w:val="00157CEB"/>
    <w:rsid w:val="00181EBA"/>
    <w:rsid w:val="00187647"/>
    <w:rsid w:val="001B0E81"/>
    <w:rsid w:val="001D5C92"/>
    <w:rsid w:val="002132CA"/>
    <w:rsid w:val="00265D80"/>
    <w:rsid w:val="002669A6"/>
    <w:rsid w:val="002A0D05"/>
    <w:rsid w:val="002F53DF"/>
    <w:rsid w:val="00305302"/>
    <w:rsid w:val="00313B90"/>
    <w:rsid w:val="00314C8B"/>
    <w:rsid w:val="00343ED3"/>
    <w:rsid w:val="00370DD2"/>
    <w:rsid w:val="00383C80"/>
    <w:rsid w:val="003C29A0"/>
    <w:rsid w:val="003C29F4"/>
    <w:rsid w:val="003E3542"/>
    <w:rsid w:val="003F55FB"/>
    <w:rsid w:val="00440B29"/>
    <w:rsid w:val="004C6F6B"/>
    <w:rsid w:val="00504C11"/>
    <w:rsid w:val="00544A6C"/>
    <w:rsid w:val="00586103"/>
    <w:rsid w:val="00586F0E"/>
    <w:rsid w:val="005A5B88"/>
    <w:rsid w:val="005B1A2A"/>
    <w:rsid w:val="005E1446"/>
    <w:rsid w:val="005E4D6B"/>
    <w:rsid w:val="00625D6D"/>
    <w:rsid w:val="00630394"/>
    <w:rsid w:val="006A1062"/>
    <w:rsid w:val="006C7B76"/>
    <w:rsid w:val="006E1F4E"/>
    <w:rsid w:val="006F70E4"/>
    <w:rsid w:val="00700EBA"/>
    <w:rsid w:val="00721F49"/>
    <w:rsid w:val="007434A7"/>
    <w:rsid w:val="007548D4"/>
    <w:rsid w:val="007861AD"/>
    <w:rsid w:val="007A0E8E"/>
    <w:rsid w:val="007B6BFD"/>
    <w:rsid w:val="007C30B6"/>
    <w:rsid w:val="0082624E"/>
    <w:rsid w:val="008365E5"/>
    <w:rsid w:val="008605FF"/>
    <w:rsid w:val="008E10A1"/>
    <w:rsid w:val="0090669E"/>
    <w:rsid w:val="009977CD"/>
    <w:rsid w:val="009D2A23"/>
    <w:rsid w:val="00A26D6A"/>
    <w:rsid w:val="00A506D6"/>
    <w:rsid w:val="00A71E1A"/>
    <w:rsid w:val="00AA5508"/>
    <w:rsid w:val="00AC5024"/>
    <w:rsid w:val="00B9601A"/>
    <w:rsid w:val="00BA72ED"/>
    <w:rsid w:val="00BD2F56"/>
    <w:rsid w:val="00C450B0"/>
    <w:rsid w:val="00C738DD"/>
    <w:rsid w:val="00CB303C"/>
    <w:rsid w:val="00CD5AAF"/>
    <w:rsid w:val="00CF579C"/>
    <w:rsid w:val="00D04DEF"/>
    <w:rsid w:val="00D1504D"/>
    <w:rsid w:val="00D4301B"/>
    <w:rsid w:val="00D54354"/>
    <w:rsid w:val="00D72CE1"/>
    <w:rsid w:val="00D85966"/>
    <w:rsid w:val="00DC6553"/>
    <w:rsid w:val="00DE47A5"/>
    <w:rsid w:val="00DF6FE7"/>
    <w:rsid w:val="00E25F33"/>
    <w:rsid w:val="00E47AA1"/>
    <w:rsid w:val="00E72D01"/>
    <w:rsid w:val="00EF6FF6"/>
    <w:rsid w:val="00F24C3E"/>
    <w:rsid w:val="00F31A7E"/>
    <w:rsid w:val="00FB06AF"/>
    <w:rsid w:val="00FB5475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F6E6E1"/>
  <w15:chartTrackingRefBased/>
  <w15:docId w15:val="{233E2D18-DC0E-48A9-BD45-2B34F3BF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7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aliases w:val="sous titre extra"/>
    <w:basedOn w:val="Policepardfaut"/>
    <w:uiPriority w:val="19"/>
    <w:rsid w:val="00305302"/>
    <w:rPr>
      <w:rFonts w:ascii="Optima" w:hAnsi="Optima"/>
      <w:b w:val="0"/>
      <w:color w:val="5B9BD5" w:themeColor="accent5"/>
      <w:sz w:val="28"/>
      <w:szCs w:val="24"/>
      <w:u w:val="thick" w:color="30849B"/>
    </w:rPr>
  </w:style>
  <w:style w:type="table" w:styleId="Grilledutableau">
    <w:name w:val="Table Grid"/>
    <w:basedOn w:val="TableauNormal"/>
    <w:uiPriority w:val="39"/>
    <w:rsid w:val="0063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3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50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0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qFormat/>
    <w:rsid w:val="00AC502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AC5024"/>
    <w:pPr>
      <w:spacing w:after="120"/>
    </w:pPr>
  </w:style>
  <w:style w:type="paragraph" w:customStyle="1" w:styleId="TableContents">
    <w:name w:val="Table Contents"/>
    <w:basedOn w:val="Normal"/>
    <w:rsid w:val="00D4301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leauGrille3-Accentuation5">
    <w:name w:val="Grid Table 3 Accent 5"/>
    <w:basedOn w:val="TableauNormal"/>
    <w:uiPriority w:val="48"/>
    <w:rsid w:val="00FC0D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1Clair-Accentuation5">
    <w:name w:val="Grid Table 1 Light Accent 5"/>
    <w:basedOn w:val="TableauNormal"/>
    <w:uiPriority w:val="46"/>
    <w:rsid w:val="005861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E47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4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7AA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E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F4E"/>
  </w:style>
  <w:style w:type="paragraph" w:styleId="Pieddepage">
    <w:name w:val="footer"/>
    <w:basedOn w:val="Normal"/>
    <w:link w:val="PieddepageCar"/>
    <w:uiPriority w:val="99"/>
    <w:unhideWhenUsed/>
    <w:rsid w:val="006E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BB19-1D94-46B6-93DB-F6A0418B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1263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GUILLAUME 081</dc:creator>
  <cp:keywords/>
  <dc:description/>
  <cp:lastModifiedBy>Morgan GUILLAUME 081</cp:lastModifiedBy>
  <cp:revision>35</cp:revision>
  <cp:lastPrinted>2023-10-23T13:34:00Z</cp:lastPrinted>
  <dcterms:created xsi:type="dcterms:W3CDTF">2023-10-24T13:41:00Z</dcterms:created>
  <dcterms:modified xsi:type="dcterms:W3CDTF">2024-01-30T09:26:00Z</dcterms:modified>
</cp:coreProperties>
</file>